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c664" w14:textId="774c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әкімінің 2017 жылғы 1 наурыздағы № 3 шешімі. Жамбыл облысы Әділет департаментінде 2017 жылғы 17 наурызда № 3359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Байзақ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Байзақ ауданы әкімінің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"Жергілікті ауқымдағы табиғи сипаттағы төтенше жағдайды жариялау туралы" Байзақ ауданы әкімінің 2016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2016 жылғы 21 қазандағы </w:t>
      </w:r>
      <w:r>
        <w:rPr>
          <w:rFonts w:ascii="Times New Roman"/>
          <w:b w:val="false"/>
          <w:i w:val="false"/>
          <w:color w:val="000000"/>
          <w:sz w:val="28"/>
        </w:rPr>
        <w:t>№ 3186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26 қазандағы № 102 "Ауыл жаңалығы - Сельская новь"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"Жергілікті ауқымдағы табиғи сипаттағы төтенше жағдайды жариялау туралы" Байзақ ауданы әкімінің 2016 жылғы 18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2016 жылғы 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3241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10 желтоқсандағы № 116 "Ауыл жаңалығы - Сельская новь"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Сұлтанбеков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