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fe56" w14:textId="b09f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 бойынша коммуналдық қалдықтардың пайда болу және жинақталу нормаларын, қалдықтарды жинау, шығару және көму тарифтерін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мәслихатының 2017 жылғы 22 тамыздағы № 18-3 шешімі. Жамбыл облысы Әділет департаментінде 2017 жылғы 29 тамызда № 3515 болып тіркелді. Күші жойылды - Жамбыл облысы Байзақ аудандық мәслихатының 2017 жылғы 23 қазандағы № 19-7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Байзақ аудандық мәслихатының 23.10.2017 </w:t>
      </w:r>
      <w:r>
        <w:rPr>
          <w:rFonts w:ascii="Times New Roman"/>
          <w:b w:val="false"/>
          <w:i w:val="false"/>
          <w:color w:val="ff0000"/>
          <w:sz w:val="28"/>
        </w:rPr>
        <w:t>№ 19-7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Экологиялық кодексі" Қазақстан Республикасының 2007 жылғы 9 қаңтардағы кодексінің 19-1 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Байзақ аудандық мәслихаты.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Байзақ ауданы бойынша коммуналдық қалдықтардың пайда болу және жинақталу нормаларын, қалдықтарды жинау, шығару және көму тарифтері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шешімінің орындалуын бақылау Байзақ аудандық мәслихаттың экология, табиғатты пайдалану, денсаулық, жанұя мен әйелдер ісі, мүгедектер және тұрғындардың тұрмысы төмен бөлігін әлеуметтік қорғау мәселелері жөніндегі.тұрақты.комиссиясына.жүктелсін.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18–3 шешіміне 1 қосымша</w:t>
            </w:r>
          </w:p>
        </w:tc>
      </w:tr>
    </w:tbl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Байзақ ауданы бойынша бойынша коммуналдық қалдықтарды жинау, шығару және көму тарифтері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Жинаудың және әкетудің өзіндік құны 1 м3 тұрмыстық қатты қалдықтар – 1059,98 теңге.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Көмудің өзіндік құны 1 м3 тұрмыстық қатты қалдықтар – 247,79 тенге.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Тұрмыстық қатты қалдықтарды жинау, әкету және көму қызметтерінің құнының есебі 2017 жыл (айлық есептік көрсеткіш – 2269 теңге).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Тұрмыстық қатты қалдықтарды жинау, әкету және көму қызметтерінің құнының аудан тұрғындарына (жеке тұлғаларға) арналған есебі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8533"/>
        <w:gridCol w:w="2477"/>
      </w:tblGrid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Тұрмыстық қатты қалдықтарды жинау және әкету, 1 м3</w:t>
            </w:r>
          </w:p>
          <w:bookmarkEnd w:id="8"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9"/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және әкету 1 м3 тұрмыстық қатты қалдықтар үшін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1059,98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10"/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15%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11"/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тұрмыстық қатты қалдықтарсыз ҚҚС - сыз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Тұрмыстық қатты қалдықтарды көму, 1 м3</w:t>
            </w:r>
          </w:p>
          <w:bookmarkEnd w:id="12"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13"/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1 м3 тұрмыстық қатты қалдықтар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247,79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14"/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15%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37,17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15"/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16"/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ортаға эмиссия үшін төлем ақы 1 м3 тұрмыстық қатты қалдықтар (2269теңге*0,38*0,2*0,2)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34,49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  <w:bookmarkEnd w:id="17"/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ҚҚС - сыз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1 м3 тұрмыстық қатты қалдықтарды кәдеге жарату және қайта өңдеудің тарифі</w:t>
            </w:r>
          </w:p>
          <w:bookmarkEnd w:id="18"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Тұрмыстық қатты қалдықтарды жинау, әкету және көму, айына 1 адамға</w:t>
            </w:r>
          </w:p>
          <w:bookmarkEnd w:id="19"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  <w:bookmarkEnd w:id="20"/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тариф 1 м3 (стр.1.5.+стр.2.7.+стр.3) теңге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1538,42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  <w:bookmarkEnd w:id="21"/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айына арналған тариф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18–3 шешіміне 2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Тұрмыстық қатты қалдықтарды жинау, әкету және көму қызметтерінің құнының заңды тұлғаларға арналған есебі.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8130"/>
        <w:gridCol w:w="2742"/>
      </w:tblGrid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"/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Тұрмыстық қатты қалдықтарды жинау және әкету, 1 м3</w:t>
            </w:r>
          </w:p>
          <w:bookmarkEnd w:id="24"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25"/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және әкету 1 м3 тұрмыстық қатты қалдықтар үшін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1059,98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26"/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15%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27"/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ҚҚС - сыз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Тұрмыстық қатты қалдықтарды көму, 1 м3</w:t>
            </w:r>
          </w:p>
          <w:bookmarkEnd w:id="28"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29"/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1 м3 тұрмыстық қатты қалдықтар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247,79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30"/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15%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37,17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31"/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32"/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ортаға эмиссия үшін төлем ақы 1м3 тұрмыстық қатты қалдықтар (2269 теңге*0,38*0,2)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  <w:bookmarkEnd w:id="33"/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тұрмыстық қатты қалдықтарсыз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1 м3тұрмыстық қатты қалдықтарды кәдеге жарату және қайтаөңдеудің тарифі</w:t>
            </w:r>
          </w:p>
          <w:bookmarkEnd w:id="34"/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Тұрмыстық қатты қалдықтарды жинау, әкету және көму 1 м3 үшін</w:t>
            </w:r>
          </w:p>
          <w:bookmarkEnd w:id="35"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  <w:bookmarkEnd w:id="36"/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тариф 1 м3 үшін (стр.1.5.+стр.2.7.+стр.3) тенге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  <w:bookmarkEnd w:id="37"/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1 м3 үшін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18–3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Тұрмыстық қатты қалдықтарды полигонда көму қызметінің құны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Айлық есептік көрсеткіш- 2 269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7386"/>
        <w:gridCol w:w="1779"/>
        <w:gridCol w:w="2062"/>
      </w:tblGrid>
      <w:tr>
        <w:trPr>
          <w:trHeight w:val="30" w:hRule="atLeast"/>
        </w:trPr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8"/>
        </w:tc>
        <w:tc>
          <w:tcPr>
            <w:tcW w:w="7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Тұрмыстық қатты қалдықтарды көму (ТҚҚ) тұрғындар үшін</w:t>
            </w:r>
          </w:p>
          <w:bookmarkEnd w:id="39"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40"/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1 м3 тұрмыстық қатты қалдықтар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1238,93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41"/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15%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37,17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185,84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42"/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1424,77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  <w:bookmarkEnd w:id="43"/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үшін қоршаған ортаға эмиссия үшін төлем ақы 1м3 тұрмыстық қатты қалдықтар (2269 теңге*0,38*0,2*0,2)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  <w:bookmarkEnd w:id="44"/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үшін 1 тонна тұрмыстық қатты қалдықтар қоршаған ортаға эмиссия үшін төлем ақы 1м3 тұрмыстық қатты қалдықтар (2269 теңге*0,38*0,2)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  <w:bookmarkEnd w:id="45"/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319,44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  <w:bookmarkEnd w:id="46"/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тұрмыстық қатты қалдықтарды көмуге арналған тариф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Тұрмыстық қатты қалдықтарды көму заңды тұлғалар үшін</w:t>
            </w:r>
          </w:p>
          <w:bookmarkEnd w:id="47"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48"/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1 м3 тұрмыстық қатты қалдықтар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1238,93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49"/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15%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37,17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185,84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50"/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1424,77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51"/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үшін қоршаған ортаға эмиссия үшін төлем ақы 1м3 тұрмыстық қатты қалдықтар (2269 теңге*0,38*0,2)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  <w:bookmarkEnd w:id="52"/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үшін 1 тонна тұрмыстық қатты қалдықтар қоршаған ортаға эмиссия үшін төлем ақы 1м3 тұрмыстық қатты қалдықтар (2269 тенге*0,38)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  <w:bookmarkEnd w:id="53"/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  <w:bookmarkEnd w:id="54"/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тұрмыстық қатты қалдықтарды көмуге арналған тариф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18–3 шешіміне 4 қосымша</w:t>
            </w:r>
          </w:p>
        </w:tc>
      </w:tr>
    </w:tbl>
    <w:bookmarkStart w:name="z7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қалдықтардың пайда болу және жинақталу нормалары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4329"/>
        <w:gridCol w:w="2933"/>
        <w:gridCol w:w="3489"/>
      </w:tblGrid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6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Есепайырысу бірлігі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нормасы, текше метр 1 есептік бірлікке</w:t>
            </w:r>
          </w:p>
        </w:tc>
      </w:tr>
      <w:tr>
        <w:trPr>
          <w:trHeight w:val="30" w:hRule="atLeast"/>
        </w:trPr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Тұрмысқа жайлы иеліктегі үйлер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Тұрмысқа жайлы емес үйлер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санаторийлер, өзге де емдеу-алдыналу мекемелері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2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және басқада оқу орындары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5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алаңының 1 м2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 жоба бойынша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7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Спорттық, би және ойын залдары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алаңының 1 м2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сауда алаңы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Көліктен сату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сату орны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0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дүкендер, супермаркеттер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сауда алаңы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сауда алаңы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2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сауда алаңы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3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автомобильге жанар май құю стансасы, гараждар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4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5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орын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6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алаңының 1 м2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7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 шеберханалар, аяқ киім, сағат жөндеу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алаңының 1 м2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8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жөндеу және қызметтер (кілттерді жасау және т. б.)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орын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9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алаңының 1 м2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80"/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жаппай іс-шаралар ұйымдастыратын адамдар саны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