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1af23" w14:textId="4d1a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аудандық бюджет туралы" Байзақ аудандық мәслихатының 2016 жылғы 21 желтоқсандағы № 10-3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2017 жылғы 28 қарашадағы № 20-2 шешімі. Жамбыл облысы Әділет департаментінде 2017 жылғы 30 қарашада № 3611 болып тіркелді</w:t>
      </w:r>
    </w:p>
    <w:p>
      <w:pPr>
        <w:spacing w:after="0"/>
        <w:ind w:left="0"/>
        <w:jc w:val="both"/>
      </w:pPr>
      <w:bookmarkStart w:name="z8"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0"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"2017-2019 жылдарға арналған облыстық бюджет туралы" Жамбыл облыстық мәслихатының 2016 жылғы 9 желтоқсандағы № 7-3 шешіміне өзгерістер енгізу туралы" Жамбыл облыстық мәслихатының 2017 жылғы 24 қарашадағы </w:t>
      </w:r>
      <w:r>
        <w:rPr>
          <w:rFonts w:ascii="Times New Roman"/>
          <w:b w:val="false"/>
          <w:i w:val="false"/>
          <w:color w:val="000000"/>
          <w:sz w:val="28"/>
        </w:rPr>
        <w:t>№ 17-2</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3595</w:t>
      </w:r>
      <w:r>
        <w:rPr>
          <w:rFonts w:ascii="Times New Roman"/>
          <w:b w:val="false"/>
          <w:i w:val="false"/>
          <w:color w:val="000000"/>
          <w:sz w:val="28"/>
        </w:rPr>
        <w:t xml:space="preserve"> болып тіркелген) негізінде сәйкес аудандық мәслихат </w:t>
      </w:r>
      <w:r>
        <w:rPr>
          <w:rFonts w:ascii="Times New Roman"/>
          <w:b/>
          <w:i w:val="false"/>
          <w:color w:val="000000"/>
          <w:sz w:val="28"/>
        </w:rPr>
        <w:t>ШЕШІМ ҚАБЫЛДАДЫ:</w:t>
      </w:r>
    </w:p>
    <w:bookmarkEnd w:id="1"/>
    <w:bookmarkStart w:name="z11" w:id="2"/>
    <w:p>
      <w:pPr>
        <w:spacing w:after="0"/>
        <w:ind w:left="0"/>
        <w:jc w:val="both"/>
      </w:pPr>
      <w:r>
        <w:rPr>
          <w:rFonts w:ascii="Times New Roman"/>
          <w:b w:val="false"/>
          <w:i w:val="false"/>
          <w:color w:val="000000"/>
          <w:sz w:val="28"/>
        </w:rPr>
        <w:t xml:space="preserve">
      1. "2017 – 2019 жылдарға арналған аудандық бюджет туралы" Байзақ аудандық мәслихатының 2016 жылғы 21 желтоқсандағы </w:t>
      </w:r>
      <w:r>
        <w:rPr>
          <w:rFonts w:ascii="Times New Roman"/>
          <w:b w:val="false"/>
          <w:i w:val="false"/>
          <w:color w:val="000000"/>
          <w:sz w:val="28"/>
        </w:rPr>
        <w:t>№ 10-3</w:t>
      </w:r>
      <w:r>
        <w:rPr>
          <w:rFonts w:ascii="Times New Roman"/>
          <w:b w:val="false"/>
          <w:i w:val="false"/>
          <w:color w:val="000000"/>
          <w:sz w:val="28"/>
        </w:rPr>
        <w:t xml:space="preserve"> шешіміне (Нормативтік құқықтық актілерде мемлекеттік тіркеу тізілімінде </w:t>
      </w:r>
      <w:r>
        <w:rPr>
          <w:rFonts w:ascii="Times New Roman"/>
          <w:b w:val="false"/>
          <w:i w:val="false"/>
          <w:color w:val="000000"/>
          <w:sz w:val="28"/>
        </w:rPr>
        <w:t>№ 3271</w:t>
      </w:r>
      <w:r>
        <w:rPr>
          <w:rFonts w:ascii="Times New Roman"/>
          <w:b w:val="false"/>
          <w:i w:val="false"/>
          <w:color w:val="000000"/>
          <w:sz w:val="28"/>
        </w:rPr>
        <w:t xml:space="preserve"> болып тіркелген, 2017 жылғы 5 қаңтарда аудандық "Ауыл жаңалығы – Сельская новь" газетінде жарияланған) келесідей өзгерістер енгізілсін: </w:t>
      </w:r>
    </w:p>
    <w:bookmarkEnd w:id="2"/>
    <w:bookmarkStart w:name="z12"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тармақта</w:t>
      </w:r>
      <w:r>
        <w:rPr>
          <w:rFonts w:ascii="Times New Roman"/>
          <w:b w:val="false"/>
          <w:i w:val="false"/>
          <w:color w:val="000000"/>
          <w:sz w:val="28"/>
        </w:rPr>
        <w:t>:</w:t>
      </w:r>
    </w:p>
    <w:bookmarkEnd w:id="3"/>
    <w:bookmarkStart w:name="z13" w:id="4"/>
    <w:p>
      <w:pPr>
        <w:spacing w:after="0"/>
        <w:ind w:left="0"/>
        <w:jc w:val="both"/>
      </w:pPr>
      <w:r>
        <w:rPr>
          <w:rFonts w:ascii="Times New Roman"/>
          <w:b w:val="false"/>
          <w:i w:val="false"/>
          <w:color w:val="000000"/>
          <w:sz w:val="28"/>
        </w:rPr>
        <w:t xml:space="preserve">
      1) </w:t>
      </w:r>
      <w:r>
        <w:rPr>
          <w:rFonts w:ascii="Times New Roman"/>
          <w:b w:val="false"/>
          <w:i w:val="false"/>
          <w:color w:val="0000ff"/>
          <w:sz w:val="28"/>
        </w:rPr>
        <w:t>тармақшада</w:t>
      </w:r>
      <w:r>
        <w:rPr>
          <w:rFonts w:ascii="Times New Roman"/>
          <w:b w:val="false"/>
          <w:i w:val="false"/>
          <w:color w:val="000000"/>
          <w:sz w:val="28"/>
        </w:rPr>
        <w:t>"10 381 620" сандары "10 379 616" сандарымен ауыстырылсын:</w:t>
      </w:r>
    </w:p>
    <w:bookmarkEnd w:id="4"/>
    <w:bookmarkStart w:name="z15" w:id="5"/>
    <w:p>
      <w:pPr>
        <w:spacing w:after="0"/>
        <w:ind w:left="0"/>
        <w:jc w:val="both"/>
      </w:pPr>
      <w:r>
        <w:rPr>
          <w:rFonts w:ascii="Times New Roman"/>
          <w:b w:val="false"/>
          <w:i w:val="false"/>
          <w:color w:val="000000"/>
          <w:sz w:val="28"/>
        </w:rPr>
        <w:t xml:space="preserve">
      "1 319 809" сандары "1 333 809" сандарымен ауыстырылсын: </w:t>
      </w:r>
    </w:p>
    <w:bookmarkEnd w:id="5"/>
    <w:bookmarkStart w:name="z16" w:id="6"/>
    <w:p>
      <w:pPr>
        <w:spacing w:after="0"/>
        <w:ind w:left="0"/>
        <w:jc w:val="both"/>
      </w:pPr>
      <w:r>
        <w:rPr>
          <w:rFonts w:ascii="Times New Roman"/>
          <w:b w:val="false"/>
          <w:i w:val="false"/>
          <w:color w:val="000000"/>
          <w:sz w:val="28"/>
        </w:rPr>
        <w:t xml:space="preserve">
      "57 995" сандары "44 385" сандарымен ауыстырылсын: </w:t>
      </w:r>
    </w:p>
    <w:bookmarkEnd w:id="6"/>
    <w:bookmarkStart w:name="z17" w:id="7"/>
    <w:p>
      <w:pPr>
        <w:spacing w:after="0"/>
        <w:ind w:left="0"/>
        <w:jc w:val="both"/>
      </w:pPr>
      <w:r>
        <w:rPr>
          <w:rFonts w:ascii="Times New Roman"/>
          <w:b w:val="false"/>
          <w:i w:val="false"/>
          <w:color w:val="000000"/>
          <w:sz w:val="28"/>
        </w:rPr>
        <w:t xml:space="preserve">
      "8 997 322" сандары "8 994 928" сандарымен ауыстырылсын: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9" w:id="8"/>
    <w:p>
      <w:pPr>
        <w:spacing w:after="0"/>
        <w:ind w:left="0"/>
        <w:jc w:val="both"/>
      </w:pPr>
      <w:r>
        <w:rPr>
          <w:rFonts w:ascii="Times New Roman"/>
          <w:b w:val="false"/>
          <w:i w:val="false"/>
          <w:color w:val="000000"/>
          <w:sz w:val="28"/>
        </w:rPr>
        <w:t xml:space="preserve">
      "10 512 705" сандары "10 510 701" сандарымен ауыстырылсын. </w:t>
      </w:r>
    </w:p>
    <w:bookmarkEnd w:id="8"/>
    <w:bookmarkStart w:name="z20"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жаңа редакцияда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w:t>
      </w:r>
      <w:r>
        <w:rPr>
          <w:rFonts w:ascii="Times New Roman"/>
          <w:b w:val="false"/>
          <w:i w:val="false"/>
          <w:color w:val="000000"/>
          <w:sz w:val="28"/>
        </w:rPr>
        <w:t xml:space="preserve"> болып мазмұндалсын.</w:t>
      </w:r>
    </w:p>
    <w:bookmarkEnd w:id="9"/>
    <w:bookmarkStart w:name="z21" w:id="10"/>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10"/>
    <w:bookmarkStart w:name="z22" w:id="11"/>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2017 жылдың 1 қаңтарынан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 Туралиева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2017 жылғы 28 қарашаадағы</w:t>
            </w:r>
            <w:r>
              <w:br/>
            </w:r>
            <w:r>
              <w:rPr>
                <w:rFonts w:ascii="Times New Roman"/>
                <w:b w:val="false"/>
                <w:i w:val="false"/>
                <w:color w:val="000000"/>
                <w:sz w:val="20"/>
              </w:rPr>
              <w:t>№ 20-2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10-3 шешіміне 1 қосымша</w:t>
            </w:r>
          </w:p>
        </w:tc>
      </w:tr>
    </w:tbl>
    <w:bookmarkStart w:name="z29" w:id="12"/>
    <w:p>
      <w:pPr>
        <w:spacing w:after="0"/>
        <w:ind w:left="0"/>
        <w:jc w:val="left"/>
      </w:pPr>
      <w:r>
        <w:rPr>
          <w:rFonts w:ascii="Times New Roman"/>
          <w:b/>
          <w:i w:val="false"/>
          <w:color w:val="000000"/>
        </w:rPr>
        <w:t xml:space="preserve"> 2017 жылдарға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990"/>
        <w:gridCol w:w="894"/>
        <w:gridCol w:w="6666"/>
        <w:gridCol w:w="3112"/>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Сан</w:t>
            </w:r>
            <w:r>
              <w:rPr>
                <w:rFonts w:ascii="Times New Roman"/>
                <w:b w:val="false"/>
                <w:i w:val="false"/>
                <w:color w:val="000000"/>
                <w:sz w:val="20"/>
              </w:rPr>
              <w:t>аты </w:t>
            </w:r>
          </w:p>
          <w:bookmarkEnd w:id="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4"/>
          <w:p>
            <w:pPr>
              <w:spacing w:after="20"/>
              <w:ind w:left="20"/>
              <w:jc w:val="both"/>
            </w:pPr>
            <w:r>
              <w:rPr>
                <w:rFonts w:ascii="Times New Roman"/>
                <w:b w:val="false"/>
                <w:i w:val="false"/>
                <w:color w:val="000000"/>
                <w:sz w:val="20"/>
              </w:rPr>
              <w:t xml:space="preserve">
 Сыныбы </w:t>
            </w:r>
          </w:p>
          <w:bookmarkEnd w:id="14"/>
        </w:tc>
        <w:tc>
          <w:tcPr>
            <w:tcW w:w="6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 сомасы,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5"/>
          <w:p>
            <w:pPr>
              <w:spacing w:after="20"/>
              <w:ind w:left="20"/>
              <w:jc w:val="both"/>
            </w:pPr>
            <w:r>
              <w:rPr>
                <w:rFonts w:ascii="Times New Roman"/>
                <w:b w:val="false"/>
                <w:i w:val="false"/>
                <w:color w:val="000000"/>
                <w:sz w:val="20"/>
              </w:rPr>
              <w:t>
 </w:t>
            </w:r>
          </w:p>
          <w:bookmarkEnd w:id="15"/>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6"/>
          <w:p>
            <w:pPr>
              <w:spacing w:after="20"/>
              <w:ind w:left="20"/>
              <w:jc w:val="both"/>
            </w:pPr>
            <w:r>
              <w:rPr>
                <w:rFonts w:ascii="Times New Roman"/>
                <w:b w:val="false"/>
                <w:i w:val="false"/>
                <w:color w:val="000000"/>
                <w:sz w:val="20"/>
              </w:rPr>
              <w:t>
 </w:t>
            </w:r>
          </w:p>
          <w:bookmarkEnd w:id="16"/>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7"/>
          <w:p>
            <w:pPr>
              <w:spacing w:after="20"/>
              <w:ind w:left="20"/>
              <w:jc w:val="both"/>
            </w:pPr>
            <w:r>
              <w:rPr>
                <w:rFonts w:ascii="Times New Roman"/>
                <w:b w:val="false"/>
                <w:i w:val="false"/>
                <w:color w:val="000000"/>
                <w:sz w:val="20"/>
              </w:rPr>
              <w:t>
 </w:t>
            </w:r>
          </w:p>
          <w:bookmarkEnd w:id="17"/>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10379616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8"/>
          <w:p>
            <w:pPr>
              <w:spacing w:after="20"/>
              <w:ind w:left="20"/>
              <w:jc w:val="both"/>
            </w:pPr>
            <w:r>
              <w:rPr>
                <w:rFonts w:ascii="Times New Roman"/>
                <w:b w:val="false"/>
                <w:i w:val="false"/>
                <w:color w:val="000000"/>
                <w:sz w:val="20"/>
              </w:rPr>
              <w:t>
1</w:t>
            </w:r>
          </w:p>
          <w:bookmarkEnd w:id="18"/>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1333809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9"/>
          <w:p>
            <w:pPr>
              <w:spacing w:after="20"/>
              <w:ind w:left="20"/>
              <w:jc w:val="both"/>
            </w:pPr>
            <w:r>
              <w:rPr>
                <w:rFonts w:ascii="Times New Roman"/>
                <w:b w:val="false"/>
                <w:i w:val="false"/>
                <w:color w:val="000000"/>
                <w:sz w:val="20"/>
              </w:rPr>
              <w:t>
 </w:t>
            </w:r>
          </w:p>
          <w:bookmarkEnd w:id="19"/>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0"/>
          <w:p>
            <w:pPr>
              <w:spacing w:after="20"/>
              <w:ind w:left="20"/>
              <w:jc w:val="both"/>
            </w:pPr>
            <w:r>
              <w:rPr>
                <w:rFonts w:ascii="Times New Roman"/>
                <w:b w:val="false"/>
                <w:i w:val="false"/>
                <w:color w:val="000000"/>
                <w:sz w:val="20"/>
              </w:rPr>
              <w:t>
 </w:t>
            </w:r>
          </w:p>
          <w:bookmarkEnd w:id="20"/>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1"/>
          <w:p>
            <w:pPr>
              <w:spacing w:after="20"/>
              <w:ind w:left="20"/>
              <w:jc w:val="both"/>
            </w:pPr>
            <w:r>
              <w:rPr>
                <w:rFonts w:ascii="Times New Roman"/>
                <w:b w:val="false"/>
                <w:i w:val="false"/>
                <w:color w:val="000000"/>
                <w:sz w:val="20"/>
              </w:rPr>
              <w:t>
 </w:t>
            </w:r>
          </w:p>
          <w:bookmarkEnd w:id="21"/>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2"/>
          <w:p>
            <w:pPr>
              <w:spacing w:after="20"/>
              <w:ind w:left="20"/>
              <w:jc w:val="both"/>
            </w:pPr>
            <w:r>
              <w:rPr>
                <w:rFonts w:ascii="Times New Roman"/>
                <w:b w:val="false"/>
                <w:i w:val="false"/>
                <w:color w:val="000000"/>
                <w:sz w:val="20"/>
              </w:rPr>
              <w:t>
 </w:t>
            </w:r>
          </w:p>
          <w:bookmarkEnd w:id="22"/>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3"/>
          <w:p>
            <w:pPr>
              <w:spacing w:after="20"/>
              <w:ind w:left="20"/>
              <w:jc w:val="both"/>
            </w:pPr>
            <w:r>
              <w:rPr>
                <w:rFonts w:ascii="Times New Roman"/>
                <w:b w:val="false"/>
                <w:i w:val="false"/>
                <w:color w:val="000000"/>
                <w:sz w:val="20"/>
              </w:rPr>
              <w:t>
 </w:t>
            </w:r>
          </w:p>
          <w:bookmarkEnd w:id="23"/>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799307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4"/>
          <w:p>
            <w:pPr>
              <w:spacing w:after="20"/>
              <w:ind w:left="20"/>
              <w:jc w:val="both"/>
            </w:pPr>
            <w:r>
              <w:rPr>
                <w:rFonts w:ascii="Times New Roman"/>
                <w:b w:val="false"/>
                <w:i w:val="false"/>
                <w:color w:val="000000"/>
                <w:sz w:val="20"/>
              </w:rPr>
              <w:t>
 </w:t>
            </w:r>
          </w:p>
          <w:bookmarkEnd w:id="24"/>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659386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5"/>
          <w:p>
            <w:pPr>
              <w:spacing w:after="20"/>
              <w:ind w:left="20"/>
              <w:jc w:val="both"/>
            </w:pPr>
            <w:r>
              <w:rPr>
                <w:rFonts w:ascii="Times New Roman"/>
                <w:b w:val="false"/>
                <w:i w:val="false"/>
                <w:color w:val="000000"/>
                <w:sz w:val="20"/>
              </w:rPr>
              <w:t>
 </w:t>
            </w:r>
          </w:p>
          <w:bookmarkEnd w:id="25"/>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6"/>
          <w:p>
            <w:pPr>
              <w:spacing w:after="20"/>
              <w:ind w:left="20"/>
              <w:jc w:val="both"/>
            </w:pPr>
            <w:r>
              <w:rPr>
                <w:rFonts w:ascii="Times New Roman"/>
                <w:b w:val="false"/>
                <w:i w:val="false"/>
                <w:color w:val="000000"/>
                <w:sz w:val="20"/>
              </w:rPr>
              <w:t>
 </w:t>
            </w:r>
          </w:p>
          <w:bookmarkEnd w:id="26"/>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130499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7"/>
          <w:p>
            <w:pPr>
              <w:spacing w:after="20"/>
              <w:ind w:left="20"/>
              <w:jc w:val="both"/>
            </w:pPr>
            <w:r>
              <w:rPr>
                <w:rFonts w:ascii="Times New Roman"/>
                <w:b w:val="false"/>
                <w:i w:val="false"/>
                <w:color w:val="000000"/>
                <w:sz w:val="20"/>
              </w:rPr>
              <w:t>
 </w:t>
            </w:r>
          </w:p>
          <w:bookmarkEnd w:id="27"/>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8"/>
          <w:p>
            <w:pPr>
              <w:spacing w:after="20"/>
              <w:ind w:left="20"/>
              <w:jc w:val="both"/>
            </w:pPr>
            <w:r>
              <w:rPr>
                <w:rFonts w:ascii="Times New Roman"/>
                <w:b w:val="false"/>
                <w:i w:val="false"/>
                <w:color w:val="000000"/>
                <w:sz w:val="20"/>
              </w:rPr>
              <w:t>
 </w:t>
            </w:r>
          </w:p>
          <w:bookmarkEnd w:id="28"/>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9"/>
          <w:p>
            <w:pPr>
              <w:spacing w:after="20"/>
              <w:ind w:left="20"/>
              <w:jc w:val="both"/>
            </w:pPr>
            <w:r>
              <w:rPr>
                <w:rFonts w:ascii="Times New Roman"/>
                <w:b w:val="false"/>
                <w:i w:val="false"/>
                <w:color w:val="000000"/>
                <w:sz w:val="20"/>
              </w:rPr>
              <w:t>
 </w:t>
            </w:r>
          </w:p>
          <w:bookmarkEnd w:id="29"/>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0"/>
          <w:p>
            <w:pPr>
              <w:spacing w:after="20"/>
              <w:ind w:left="20"/>
              <w:jc w:val="both"/>
            </w:pPr>
            <w:r>
              <w:rPr>
                <w:rFonts w:ascii="Times New Roman"/>
                <w:b w:val="false"/>
                <w:i w:val="false"/>
                <w:color w:val="000000"/>
                <w:sz w:val="20"/>
              </w:rPr>
              <w:t>
 </w:t>
            </w:r>
          </w:p>
          <w:bookmarkEnd w:id="30"/>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1"/>
          <w:p>
            <w:pPr>
              <w:spacing w:after="20"/>
              <w:ind w:left="20"/>
              <w:jc w:val="both"/>
            </w:pPr>
            <w:r>
              <w:rPr>
                <w:rFonts w:ascii="Times New Roman"/>
                <w:b w:val="false"/>
                <w:i w:val="false"/>
                <w:color w:val="000000"/>
                <w:sz w:val="20"/>
              </w:rPr>
              <w:t>
 </w:t>
            </w:r>
          </w:p>
          <w:bookmarkEnd w:id="31"/>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2"/>
          <w:p>
            <w:pPr>
              <w:spacing w:after="20"/>
              <w:ind w:left="20"/>
              <w:jc w:val="both"/>
            </w:pPr>
            <w:r>
              <w:rPr>
                <w:rFonts w:ascii="Times New Roman"/>
                <w:b w:val="false"/>
                <w:i w:val="false"/>
                <w:color w:val="000000"/>
                <w:sz w:val="20"/>
              </w:rPr>
              <w:t>
 </w:t>
            </w:r>
          </w:p>
          <w:bookmarkEnd w:id="32"/>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3"/>
          <w:p>
            <w:pPr>
              <w:spacing w:after="20"/>
              <w:ind w:left="20"/>
              <w:jc w:val="both"/>
            </w:pPr>
            <w:r>
              <w:rPr>
                <w:rFonts w:ascii="Times New Roman"/>
                <w:b w:val="false"/>
                <w:i w:val="false"/>
                <w:color w:val="000000"/>
                <w:sz w:val="20"/>
              </w:rPr>
              <w:t>
 </w:t>
            </w:r>
          </w:p>
          <w:bookmarkEnd w:id="33"/>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4"/>
          <w:p>
            <w:pPr>
              <w:spacing w:after="20"/>
              <w:ind w:left="20"/>
              <w:jc w:val="both"/>
            </w:pPr>
            <w:r>
              <w:rPr>
                <w:rFonts w:ascii="Times New Roman"/>
                <w:b w:val="false"/>
                <w:i w:val="false"/>
                <w:color w:val="000000"/>
                <w:sz w:val="20"/>
              </w:rPr>
              <w:t>
2</w:t>
            </w:r>
          </w:p>
          <w:bookmarkEnd w:id="34"/>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5"/>
          <w:p>
            <w:pPr>
              <w:spacing w:after="20"/>
              <w:ind w:left="20"/>
              <w:jc w:val="both"/>
            </w:pPr>
            <w:r>
              <w:rPr>
                <w:rFonts w:ascii="Times New Roman"/>
                <w:b w:val="false"/>
                <w:i w:val="false"/>
                <w:color w:val="000000"/>
                <w:sz w:val="20"/>
              </w:rPr>
              <w:t>
 </w:t>
            </w:r>
          </w:p>
          <w:bookmarkEnd w:id="35"/>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6"/>
          <w:p>
            <w:pPr>
              <w:spacing w:after="20"/>
              <w:ind w:left="20"/>
              <w:jc w:val="both"/>
            </w:pPr>
            <w:r>
              <w:rPr>
                <w:rFonts w:ascii="Times New Roman"/>
                <w:b w:val="false"/>
                <w:i w:val="false"/>
                <w:color w:val="000000"/>
                <w:sz w:val="20"/>
              </w:rPr>
              <w:t>
 </w:t>
            </w:r>
          </w:p>
          <w:bookmarkEnd w:id="36"/>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7"/>
          <w:p>
            <w:pPr>
              <w:spacing w:after="20"/>
              <w:ind w:left="20"/>
              <w:jc w:val="both"/>
            </w:pPr>
            <w:r>
              <w:rPr>
                <w:rFonts w:ascii="Times New Roman"/>
                <w:b w:val="false"/>
                <w:i w:val="false"/>
                <w:color w:val="000000"/>
                <w:sz w:val="20"/>
              </w:rPr>
              <w:t>
3</w:t>
            </w:r>
          </w:p>
          <w:bookmarkEnd w:id="37"/>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8"/>
          <w:p>
            <w:pPr>
              <w:spacing w:after="20"/>
              <w:ind w:left="20"/>
              <w:jc w:val="both"/>
            </w:pPr>
            <w:r>
              <w:rPr>
                <w:rFonts w:ascii="Times New Roman"/>
                <w:b w:val="false"/>
                <w:i w:val="false"/>
                <w:color w:val="000000"/>
                <w:sz w:val="20"/>
              </w:rPr>
              <w:t>
 </w:t>
            </w:r>
          </w:p>
          <w:bookmarkEnd w:id="38"/>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9"/>
          <w:p>
            <w:pPr>
              <w:spacing w:after="20"/>
              <w:ind w:left="20"/>
              <w:jc w:val="both"/>
            </w:pPr>
            <w:r>
              <w:rPr>
                <w:rFonts w:ascii="Times New Roman"/>
                <w:b w:val="false"/>
                <w:i w:val="false"/>
                <w:color w:val="000000"/>
                <w:sz w:val="20"/>
              </w:rPr>
              <w:t>
 </w:t>
            </w:r>
          </w:p>
          <w:bookmarkEnd w:id="39"/>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0"/>
          <w:p>
            <w:pPr>
              <w:spacing w:after="20"/>
              <w:ind w:left="20"/>
              <w:jc w:val="both"/>
            </w:pPr>
            <w:r>
              <w:rPr>
                <w:rFonts w:ascii="Times New Roman"/>
                <w:b w:val="false"/>
                <w:i w:val="false"/>
                <w:color w:val="000000"/>
                <w:sz w:val="20"/>
              </w:rPr>
              <w:t>
 </w:t>
            </w:r>
          </w:p>
          <w:bookmarkEnd w:id="40"/>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1"/>
          <w:p>
            <w:pPr>
              <w:spacing w:after="20"/>
              <w:ind w:left="20"/>
              <w:jc w:val="both"/>
            </w:pPr>
            <w:r>
              <w:rPr>
                <w:rFonts w:ascii="Times New Roman"/>
                <w:b w:val="false"/>
                <w:i w:val="false"/>
                <w:color w:val="000000"/>
                <w:sz w:val="20"/>
              </w:rPr>
              <w:t>
4</w:t>
            </w:r>
          </w:p>
          <w:bookmarkEnd w:id="41"/>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8994928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2"/>
          <w:p>
            <w:pPr>
              <w:spacing w:after="20"/>
              <w:ind w:left="20"/>
              <w:jc w:val="both"/>
            </w:pPr>
            <w:r>
              <w:rPr>
                <w:rFonts w:ascii="Times New Roman"/>
                <w:b w:val="false"/>
                <w:i w:val="false"/>
                <w:color w:val="000000"/>
                <w:sz w:val="20"/>
              </w:rPr>
              <w:t>
02</w:t>
            </w:r>
          </w:p>
          <w:bookmarkEnd w:id="42"/>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8994928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8994928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3"/>
          <w:p>
            <w:pPr>
              <w:spacing w:after="20"/>
              <w:ind w:left="20"/>
              <w:jc w:val="both"/>
            </w:pPr>
            <w:r>
              <w:rPr>
                <w:rFonts w:ascii="Times New Roman"/>
                <w:b w:val="false"/>
                <w:i w:val="false"/>
                <w:color w:val="000000"/>
                <w:sz w:val="20"/>
              </w:rPr>
              <w:t>
Функционалдық топ</w:t>
            </w:r>
          </w:p>
          <w:bookmarkEnd w:id="43"/>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4"/>
          <w:p>
            <w:pPr>
              <w:spacing w:after="20"/>
              <w:ind w:left="20"/>
              <w:jc w:val="both"/>
            </w:pPr>
            <w:r>
              <w:rPr>
                <w:rFonts w:ascii="Times New Roman"/>
                <w:b w:val="false"/>
                <w:i w:val="false"/>
                <w:color w:val="000000"/>
                <w:sz w:val="20"/>
              </w:rPr>
              <w:t>
 </w:t>
            </w:r>
          </w:p>
          <w:bookmarkEnd w:id="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10510701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5"/>
          <w:p>
            <w:pPr>
              <w:spacing w:after="20"/>
              <w:ind w:left="20"/>
              <w:jc w:val="both"/>
            </w:pPr>
            <w:r>
              <w:rPr>
                <w:rFonts w:ascii="Times New Roman"/>
                <w:b w:val="false"/>
                <w:i w:val="false"/>
                <w:color w:val="000000"/>
                <w:sz w:val="20"/>
              </w:rPr>
              <w:t>
01</w:t>
            </w:r>
          </w:p>
          <w:bookmarkEnd w:id="4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6"/>
          <w:p>
            <w:pPr>
              <w:spacing w:after="20"/>
              <w:ind w:left="20"/>
              <w:jc w:val="both"/>
            </w:pPr>
            <w:r>
              <w:rPr>
                <w:rFonts w:ascii="Times New Roman"/>
                <w:b w:val="false"/>
                <w:i w:val="false"/>
                <w:color w:val="000000"/>
                <w:sz w:val="20"/>
              </w:rPr>
              <w:t>
 </w:t>
            </w:r>
          </w:p>
          <w:bookmarkEnd w:id="4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7"/>
          <w:p>
            <w:pPr>
              <w:spacing w:after="20"/>
              <w:ind w:left="20"/>
              <w:jc w:val="both"/>
            </w:pPr>
            <w:r>
              <w:rPr>
                <w:rFonts w:ascii="Times New Roman"/>
                <w:b w:val="false"/>
                <w:i w:val="false"/>
                <w:color w:val="000000"/>
                <w:sz w:val="20"/>
              </w:rPr>
              <w:t>
 </w:t>
            </w:r>
          </w:p>
          <w:bookmarkEnd w:id="4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8"/>
          <w:p>
            <w:pPr>
              <w:spacing w:after="20"/>
              <w:ind w:left="20"/>
              <w:jc w:val="both"/>
            </w:pPr>
            <w:r>
              <w:rPr>
                <w:rFonts w:ascii="Times New Roman"/>
                <w:b w:val="false"/>
                <w:i w:val="false"/>
                <w:color w:val="000000"/>
                <w:sz w:val="20"/>
              </w:rPr>
              <w:t>
 </w:t>
            </w:r>
          </w:p>
          <w:bookmarkEnd w:id="4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9"/>
          <w:p>
            <w:pPr>
              <w:spacing w:after="20"/>
              <w:ind w:left="20"/>
              <w:jc w:val="both"/>
            </w:pPr>
            <w:r>
              <w:rPr>
                <w:rFonts w:ascii="Times New Roman"/>
                <w:b w:val="false"/>
                <w:i w:val="false"/>
                <w:color w:val="000000"/>
                <w:sz w:val="20"/>
              </w:rPr>
              <w:t>
 </w:t>
            </w:r>
          </w:p>
          <w:bookmarkEnd w:id="4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0"/>
          <w:p>
            <w:pPr>
              <w:spacing w:after="20"/>
              <w:ind w:left="20"/>
              <w:jc w:val="both"/>
            </w:pPr>
            <w:r>
              <w:rPr>
                <w:rFonts w:ascii="Times New Roman"/>
                <w:b w:val="false"/>
                <w:i w:val="false"/>
                <w:color w:val="000000"/>
                <w:sz w:val="20"/>
              </w:rPr>
              <w:t>
 </w:t>
            </w:r>
          </w:p>
          <w:bookmarkEnd w:id="5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1"/>
          <w:p>
            <w:pPr>
              <w:spacing w:after="20"/>
              <w:ind w:left="20"/>
              <w:jc w:val="both"/>
            </w:pPr>
            <w:r>
              <w:rPr>
                <w:rFonts w:ascii="Times New Roman"/>
                <w:b w:val="false"/>
                <w:i w:val="false"/>
                <w:color w:val="000000"/>
                <w:sz w:val="20"/>
              </w:rPr>
              <w:t>
 </w:t>
            </w:r>
          </w:p>
          <w:bookmarkEnd w:id="5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2"/>
          <w:p>
            <w:pPr>
              <w:spacing w:after="20"/>
              <w:ind w:left="20"/>
              <w:jc w:val="both"/>
            </w:pPr>
            <w:r>
              <w:rPr>
                <w:rFonts w:ascii="Times New Roman"/>
                <w:b w:val="false"/>
                <w:i w:val="false"/>
                <w:color w:val="000000"/>
                <w:sz w:val="20"/>
              </w:rPr>
              <w:t>
 </w:t>
            </w:r>
          </w:p>
          <w:bookmarkEnd w:id="5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3"/>
          <w:p>
            <w:pPr>
              <w:spacing w:after="20"/>
              <w:ind w:left="20"/>
              <w:jc w:val="both"/>
            </w:pPr>
            <w:r>
              <w:rPr>
                <w:rFonts w:ascii="Times New Roman"/>
                <w:b w:val="false"/>
                <w:i w:val="false"/>
                <w:color w:val="000000"/>
                <w:sz w:val="20"/>
              </w:rPr>
              <w:t>
 </w:t>
            </w:r>
          </w:p>
          <w:bookmarkEnd w:id="5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4"/>
          <w:p>
            <w:pPr>
              <w:spacing w:after="20"/>
              <w:ind w:left="20"/>
              <w:jc w:val="both"/>
            </w:pPr>
            <w:r>
              <w:rPr>
                <w:rFonts w:ascii="Times New Roman"/>
                <w:b w:val="false"/>
                <w:i w:val="false"/>
                <w:color w:val="000000"/>
                <w:sz w:val="20"/>
              </w:rPr>
              <w:t>
 </w:t>
            </w:r>
          </w:p>
          <w:bookmarkEnd w:id="5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5"/>
          <w:p>
            <w:pPr>
              <w:spacing w:after="20"/>
              <w:ind w:left="20"/>
              <w:jc w:val="both"/>
            </w:pPr>
            <w:r>
              <w:rPr>
                <w:rFonts w:ascii="Times New Roman"/>
                <w:b w:val="false"/>
                <w:i w:val="false"/>
                <w:color w:val="000000"/>
                <w:sz w:val="20"/>
              </w:rPr>
              <w:t>
 </w:t>
            </w:r>
          </w:p>
          <w:bookmarkEnd w:id="5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6"/>
          <w:p>
            <w:pPr>
              <w:spacing w:after="20"/>
              <w:ind w:left="20"/>
              <w:jc w:val="both"/>
            </w:pPr>
            <w:r>
              <w:rPr>
                <w:rFonts w:ascii="Times New Roman"/>
                <w:b w:val="false"/>
                <w:i w:val="false"/>
                <w:color w:val="000000"/>
                <w:sz w:val="20"/>
              </w:rPr>
              <w:t>
 </w:t>
            </w:r>
          </w:p>
          <w:bookmarkEnd w:id="5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7"/>
          <w:p>
            <w:pPr>
              <w:spacing w:after="20"/>
              <w:ind w:left="20"/>
              <w:jc w:val="both"/>
            </w:pPr>
            <w:r>
              <w:rPr>
                <w:rFonts w:ascii="Times New Roman"/>
                <w:b w:val="false"/>
                <w:i w:val="false"/>
                <w:color w:val="000000"/>
                <w:sz w:val="20"/>
              </w:rPr>
              <w:t>
 </w:t>
            </w:r>
          </w:p>
          <w:bookmarkEnd w:id="5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8"/>
          <w:p>
            <w:pPr>
              <w:spacing w:after="20"/>
              <w:ind w:left="20"/>
              <w:jc w:val="both"/>
            </w:pPr>
            <w:r>
              <w:rPr>
                <w:rFonts w:ascii="Times New Roman"/>
                <w:b w:val="false"/>
                <w:i w:val="false"/>
                <w:color w:val="000000"/>
                <w:sz w:val="20"/>
              </w:rPr>
              <w:t>
 </w:t>
            </w:r>
          </w:p>
          <w:bookmarkEnd w:id="5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9"/>
          <w:p>
            <w:pPr>
              <w:spacing w:after="20"/>
              <w:ind w:left="20"/>
              <w:jc w:val="both"/>
            </w:pPr>
            <w:r>
              <w:rPr>
                <w:rFonts w:ascii="Times New Roman"/>
                <w:b w:val="false"/>
                <w:i w:val="false"/>
                <w:color w:val="000000"/>
                <w:sz w:val="20"/>
              </w:rPr>
              <w:t>
 </w:t>
            </w:r>
          </w:p>
          <w:bookmarkEnd w:id="5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0"/>
          <w:p>
            <w:pPr>
              <w:spacing w:after="20"/>
              <w:ind w:left="20"/>
              <w:jc w:val="both"/>
            </w:pPr>
            <w:r>
              <w:rPr>
                <w:rFonts w:ascii="Times New Roman"/>
                <w:b w:val="false"/>
                <w:i w:val="false"/>
                <w:color w:val="000000"/>
                <w:sz w:val="20"/>
              </w:rPr>
              <w:t>
 </w:t>
            </w:r>
          </w:p>
          <w:bookmarkEnd w:id="6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1"/>
          <w:p>
            <w:pPr>
              <w:spacing w:after="20"/>
              <w:ind w:left="20"/>
              <w:jc w:val="both"/>
            </w:pPr>
            <w:r>
              <w:rPr>
                <w:rFonts w:ascii="Times New Roman"/>
                <w:b w:val="false"/>
                <w:i w:val="false"/>
                <w:color w:val="000000"/>
                <w:sz w:val="20"/>
              </w:rPr>
              <w:t>
 </w:t>
            </w:r>
          </w:p>
          <w:bookmarkEnd w:id="6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2"/>
          <w:p>
            <w:pPr>
              <w:spacing w:after="20"/>
              <w:ind w:left="20"/>
              <w:jc w:val="both"/>
            </w:pPr>
            <w:r>
              <w:rPr>
                <w:rFonts w:ascii="Times New Roman"/>
                <w:b w:val="false"/>
                <w:i w:val="false"/>
                <w:color w:val="000000"/>
                <w:sz w:val="20"/>
              </w:rPr>
              <w:t>
 </w:t>
            </w:r>
          </w:p>
          <w:bookmarkEnd w:id="6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3"/>
          <w:p>
            <w:pPr>
              <w:spacing w:after="20"/>
              <w:ind w:left="20"/>
              <w:jc w:val="both"/>
            </w:pPr>
            <w:r>
              <w:rPr>
                <w:rFonts w:ascii="Times New Roman"/>
                <w:b w:val="false"/>
                <w:i w:val="false"/>
                <w:color w:val="000000"/>
                <w:sz w:val="20"/>
              </w:rPr>
              <w:t>
 </w:t>
            </w:r>
          </w:p>
          <w:bookmarkEnd w:id="6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4"/>
          <w:p>
            <w:pPr>
              <w:spacing w:after="20"/>
              <w:ind w:left="20"/>
              <w:jc w:val="both"/>
            </w:pPr>
            <w:r>
              <w:rPr>
                <w:rFonts w:ascii="Times New Roman"/>
                <w:b w:val="false"/>
                <w:i w:val="false"/>
                <w:color w:val="000000"/>
                <w:sz w:val="20"/>
              </w:rPr>
              <w:t>
 </w:t>
            </w:r>
          </w:p>
          <w:bookmarkEnd w:id="6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5"/>
          <w:p>
            <w:pPr>
              <w:spacing w:after="20"/>
              <w:ind w:left="20"/>
              <w:jc w:val="both"/>
            </w:pPr>
            <w:r>
              <w:rPr>
                <w:rFonts w:ascii="Times New Roman"/>
                <w:b w:val="false"/>
                <w:i w:val="false"/>
                <w:color w:val="000000"/>
                <w:sz w:val="20"/>
              </w:rPr>
              <w:t>
 </w:t>
            </w:r>
          </w:p>
          <w:bookmarkEnd w:id="6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6"/>
          <w:p>
            <w:pPr>
              <w:spacing w:after="20"/>
              <w:ind w:left="20"/>
              <w:jc w:val="both"/>
            </w:pPr>
            <w:r>
              <w:rPr>
                <w:rFonts w:ascii="Times New Roman"/>
                <w:b w:val="false"/>
                <w:i w:val="false"/>
                <w:color w:val="000000"/>
                <w:sz w:val="20"/>
              </w:rPr>
              <w:t>
 </w:t>
            </w:r>
          </w:p>
          <w:bookmarkEnd w:id="6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7"/>
          <w:p>
            <w:pPr>
              <w:spacing w:after="20"/>
              <w:ind w:left="20"/>
              <w:jc w:val="both"/>
            </w:pPr>
            <w:r>
              <w:rPr>
                <w:rFonts w:ascii="Times New Roman"/>
                <w:b w:val="false"/>
                <w:i w:val="false"/>
                <w:color w:val="000000"/>
                <w:sz w:val="20"/>
              </w:rPr>
              <w:t>
02</w:t>
            </w:r>
          </w:p>
          <w:bookmarkEnd w:id="6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8"/>
          <w:p>
            <w:pPr>
              <w:spacing w:after="20"/>
              <w:ind w:left="20"/>
              <w:jc w:val="both"/>
            </w:pPr>
            <w:r>
              <w:rPr>
                <w:rFonts w:ascii="Times New Roman"/>
                <w:b w:val="false"/>
                <w:i w:val="false"/>
                <w:color w:val="000000"/>
                <w:sz w:val="20"/>
              </w:rPr>
              <w:t>
 </w:t>
            </w:r>
          </w:p>
          <w:bookmarkEnd w:id="6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9"/>
          <w:p>
            <w:pPr>
              <w:spacing w:after="20"/>
              <w:ind w:left="20"/>
              <w:jc w:val="both"/>
            </w:pPr>
            <w:r>
              <w:rPr>
                <w:rFonts w:ascii="Times New Roman"/>
                <w:b w:val="false"/>
                <w:i w:val="false"/>
                <w:color w:val="000000"/>
                <w:sz w:val="20"/>
              </w:rPr>
              <w:t>
 </w:t>
            </w:r>
          </w:p>
          <w:bookmarkEnd w:id="6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0"/>
          <w:p>
            <w:pPr>
              <w:spacing w:after="20"/>
              <w:ind w:left="20"/>
              <w:jc w:val="both"/>
            </w:pPr>
            <w:r>
              <w:rPr>
                <w:rFonts w:ascii="Times New Roman"/>
                <w:b w:val="false"/>
                <w:i w:val="false"/>
                <w:color w:val="000000"/>
                <w:sz w:val="20"/>
              </w:rPr>
              <w:t>
03</w:t>
            </w:r>
          </w:p>
          <w:bookmarkEnd w:id="7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1"/>
          <w:p>
            <w:pPr>
              <w:spacing w:after="20"/>
              <w:ind w:left="20"/>
              <w:jc w:val="both"/>
            </w:pPr>
            <w:r>
              <w:rPr>
                <w:rFonts w:ascii="Times New Roman"/>
                <w:b w:val="false"/>
                <w:i w:val="false"/>
                <w:color w:val="000000"/>
                <w:sz w:val="20"/>
              </w:rPr>
              <w:t>
 </w:t>
            </w:r>
          </w:p>
          <w:bookmarkEnd w:id="7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2"/>
          <w:p>
            <w:pPr>
              <w:spacing w:after="20"/>
              <w:ind w:left="20"/>
              <w:jc w:val="both"/>
            </w:pPr>
            <w:r>
              <w:rPr>
                <w:rFonts w:ascii="Times New Roman"/>
                <w:b w:val="false"/>
                <w:i w:val="false"/>
                <w:color w:val="000000"/>
                <w:sz w:val="20"/>
              </w:rPr>
              <w:t>
 </w:t>
            </w:r>
          </w:p>
          <w:bookmarkEnd w:id="7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3"/>
          <w:p>
            <w:pPr>
              <w:spacing w:after="20"/>
              <w:ind w:left="20"/>
              <w:jc w:val="both"/>
            </w:pPr>
            <w:r>
              <w:rPr>
                <w:rFonts w:ascii="Times New Roman"/>
                <w:b w:val="false"/>
                <w:i w:val="false"/>
                <w:color w:val="000000"/>
                <w:sz w:val="20"/>
              </w:rPr>
              <w:t>
04</w:t>
            </w:r>
          </w:p>
          <w:bookmarkEnd w:id="7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7795417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4"/>
          <w:p>
            <w:pPr>
              <w:spacing w:after="20"/>
              <w:ind w:left="20"/>
              <w:jc w:val="both"/>
            </w:pPr>
            <w:r>
              <w:rPr>
                <w:rFonts w:ascii="Times New Roman"/>
                <w:b w:val="false"/>
                <w:i w:val="false"/>
                <w:color w:val="000000"/>
                <w:sz w:val="20"/>
              </w:rPr>
              <w:t>
 </w:t>
            </w:r>
          </w:p>
          <w:bookmarkEnd w:id="7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6"/>
          <w:p>
            <w:pPr>
              <w:spacing w:after="20"/>
              <w:ind w:left="20"/>
              <w:jc w:val="both"/>
            </w:pPr>
            <w:r>
              <w:rPr>
                <w:rFonts w:ascii="Times New Roman"/>
                <w:b w:val="false"/>
                <w:i w:val="false"/>
                <w:color w:val="000000"/>
                <w:sz w:val="20"/>
              </w:rPr>
              <w:t>
 </w:t>
            </w:r>
          </w:p>
          <w:bookmarkEnd w:id="7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7"/>
          <w:p>
            <w:pPr>
              <w:spacing w:after="20"/>
              <w:ind w:left="20"/>
              <w:jc w:val="both"/>
            </w:pPr>
            <w:r>
              <w:rPr>
                <w:rFonts w:ascii="Times New Roman"/>
                <w:b w:val="false"/>
                <w:i w:val="false"/>
                <w:color w:val="000000"/>
                <w:sz w:val="20"/>
              </w:rPr>
              <w:t>
 </w:t>
            </w:r>
          </w:p>
          <w:bookmarkEnd w:id="7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8"/>
          <w:p>
            <w:pPr>
              <w:spacing w:after="20"/>
              <w:ind w:left="20"/>
              <w:jc w:val="both"/>
            </w:pPr>
            <w:r>
              <w:rPr>
                <w:rFonts w:ascii="Times New Roman"/>
                <w:b w:val="false"/>
                <w:i w:val="false"/>
                <w:color w:val="000000"/>
                <w:sz w:val="20"/>
              </w:rPr>
              <w:t>
 </w:t>
            </w:r>
          </w:p>
          <w:bookmarkEnd w:id="7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5613569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9"/>
          <w:p>
            <w:pPr>
              <w:spacing w:after="20"/>
              <w:ind w:left="20"/>
              <w:jc w:val="both"/>
            </w:pPr>
            <w:r>
              <w:rPr>
                <w:rFonts w:ascii="Times New Roman"/>
                <w:b w:val="false"/>
                <w:i w:val="false"/>
                <w:color w:val="000000"/>
                <w:sz w:val="20"/>
              </w:rPr>
              <w:t>
 </w:t>
            </w:r>
          </w:p>
          <w:bookmarkEnd w:id="7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5385799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0"/>
          <w:p>
            <w:pPr>
              <w:spacing w:after="20"/>
              <w:ind w:left="20"/>
              <w:jc w:val="both"/>
            </w:pPr>
            <w:r>
              <w:rPr>
                <w:rFonts w:ascii="Times New Roman"/>
                <w:b w:val="false"/>
                <w:i w:val="false"/>
                <w:color w:val="000000"/>
                <w:sz w:val="20"/>
              </w:rPr>
              <w:t>
 </w:t>
            </w:r>
          </w:p>
          <w:bookmarkEnd w:id="8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1"/>
          <w:p>
            <w:pPr>
              <w:spacing w:after="20"/>
              <w:ind w:left="20"/>
              <w:jc w:val="both"/>
            </w:pPr>
            <w:r>
              <w:rPr>
                <w:rFonts w:ascii="Times New Roman"/>
                <w:b w:val="false"/>
                <w:i w:val="false"/>
                <w:color w:val="000000"/>
                <w:sz w:val="20"/>
              </w:rPr>
              <w:t>
 </w:t>
            </w:r>
          </w:p>
          <w:bookmarkEnd w:id="8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2"/>
          <w:p>
            <w:pPr>
              <w:spacing w:after="20"/>
              <w:ind w:left="20"/>
              <w:jc w:val="both"/>
            </w:pPr>
            <w:r>
              <w:rPr>
                <w:rFonts w:ascii="Times New Roman"/>
                <w:b w:val="false"/>
                <w:i w:val="false"/>
                <w:color w:val="000000"/>
                <w:sz w:val="20"/>
              </w:rPr>
              <w:t>
 </w:t>
            </w:r>
          </w:p>
          <w:bookmarkEnd w:id="8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3"/>
          <w:p>
            <w:pPr>
              <w:spacing w:after="20"/>
              <w:ind w:left="20"/>
              <w:jc w:val="both"/>
            </w:pPr>
            <w:r>
              <w:rPr>
                <w:rFonts w:ascii="Times New Roman"/>
                <w:b w:val="false"/>
                <w:i w:val="false"/>
                <w:color w:val="000000"/>
                <w:sz w:val="20"/>
              </w:rPr>
              <w:t>
 </w:t>
            </w:r>
          </w:p>
          <w:bookmarkEnd w:id="8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4"/>
          <w:p>
            <w:pPr>
              <w:spacing w:after="20"/>
              <w:ind w:left="20"/>
              <w:jc w:val="both"/>
            </w:pPr>
            <w:r>
              <w:rPr>
                <w:rFonts w:ascii="Times New Roman"/>
                <w:b w:val="false"/>
                <w:i w:val="false"/>
                <w:color w:val="000000"/>
                <w:sz w:val="20"/>
              </w:rPr>
              <w:t>
 </w:t>
            </w:r>
          </w:p>
          <w:bookmarkEnd w:id="8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5"/>
          <w:p>
            <w:pPr>
              <w:spacing w:after="20"/>
              <w:ind w:left="20"/>
              <w:jc w:val="both"/>
            </w:pPr>
            <w:r>
              <w:rPr>
                <w:rFonts w:ascii="Times New Roman"/>
                <w:b w:val="false"/>
                <w:i w:val="false"/>
                <w:color w:val="000000"/>
                <w:sz w:val="20"/>
              </w:rPr>
              <w:t>
 </w:t>
            </w:r>
          </w:p>
          <w:bookmarkEnd w:id="8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6"/>
          <w:p>
            <w:pPr>
              <w:spacing w:after="20"/>
              <w:ind w:left="20"/>
              <w:jc w:val="both"/>
            </w:pPr>
            <w:r>
              <w:rPr>
                <w:rFonts w:ascii="Times New Roman"/>
                <w:b w:val="false"/>
                <w:i w:val="false"/>
                <w:color w:val="000000"/>
                <w:sz w:val="20"/>
              </w:rPr>
              <w:t>
 </w:t>
            </w:r>
          </w:p>
          <w:bookmarkEnd w:id="8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7"/>
          <w:p>
            <w:pPr>
              <w:spacing w:after="20"/>
              <w:ind w:left="20"/>
              <w:jc w:val="both"/>
            </w:pPr>
            <w:r>
              <w:rPr>
                <w:rFonts w:ascii="Times New Roman"/>
                <w:b w:val="false"/>
                <w:i w:val="false"/>
                <w:color w:val="000000"/>
                <w:sz w:val="20"/>
              </w:rPr>
              <w:t>
 </w:t>
            </w:r>
          </w:p>
          <w:bookmarkEnd w:id="8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88"/>
          <w:p>
            <w:pPr>
              <w:spacing w:after="20"/>
              <w:ind w:left="20"/>
              <w:jc w:val="both"/>
            </w:pPr>
            <w:r>
              <w:rPr>
                <w:rFonts w:ascii="Times New Roman"/>
                <w:b w:val="false"/>
                <w:i w:val="false"/>
                <w:color w:val="000000"/>
                <w:sz w:val="20"/>
              </w:rPr>
              <w:t>
 </w:t>
            </w:r>
          </w:p>
          <w:bookmarkEnd w:id="8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89"/>
          <w:p>
            <w:pPr>
              <w:spacing w:after="20"/>
              <w:ind w:left="20"/>
              <w:jc w:val="both"/>
            </w:pPr>
            <w:r>
              <w:rPr>
                <w:rFonts w:ascii="Times New Roman"/>
                <w:b w:val="false"/>
                <w:i w:val="false"/>
                <w:color w:val="000000"/>
                <w:sz w:val="20"/>
              </w:rPr>
              <w:t>
06</w:t>
            </w:r>
          </w:p>
          <w:bookmarkEnd w:id="8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0"/>
          <w:p>
            <w:pPr>
              <w:spacing w:after="20"/>
              <w:ind w:left="20"/>
              <w:jc w:val="both"/>
            </w:pPr>
            <w:r>
              <w:rPr>
                <w:rFonts w:ascii="Times New Roman"/>
                <w:b w:val="false"/>
                <w:i w:val="false"/>
                <w:color w:val="000000"/>
                <w:sz w:val="20"/>
              </w:rPr>
              <w:t>
 </w:t>
            </w:r>
          </w:p>
          <w:bookmarkEnd w:id="9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1"/>
          <w:p>
            <w:pPr>
              <w:spacing w:after="20"/>
              <w:ind w:left="20"/>
              <w:jc w:val="both"/>
            </w:pPr>
            <w:r>
              <w:rPr>
                <w:rFonts w:ascii="Times New Roman"/>
                <w:b w:val="false"/>
                <w:i w:val="false"/>
                <w:color w:val="000000"/>
                <w:sz w:val="20"/>
              </w:rPr>
              <w:t>
 </w:t>
            </w:r>
          </w:p>
          <w:bookmarkEnd w:id="9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2"/>
          <w:p>
            <w:pPr>
              <w:spacing w:after="20"/>
              <w:ind w:left="20"/>
              <w:jc w:val="both"/>
            </w:pPr>
            <w:r>
              <w:rPr>
                <w:rFonts w:ascii="Times New Roman"/>
                <w:b w:val="false"/>
                <w:i w:val="false"/>
                <w:color w:val="000000"/>
                <w:sz w:val="20"/>
              </w:rPr>
              <w:t>
 </w:t>
            </w:r>
          </w:p>
          <w:bookmarkEnd w:id="9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3"/>
          <w:p>
            <w:pPr>
              <w:spacing w:after="20"/>
              <w:ind w:left="20"/>
              <w:jc w:val="both"/>
            </w:pPr>
            <w:r>
              <w:rPr>
                <w:rFonts w:ascii="Times New Roman"/>
                <w:b w:val="false"/>
                <w:i w:val="false"/>
                <w:color w:val="000000"/>
                <w:sz w:val="20"/>
              </w:rPr>
              <w:t>
 </w:t>
            </w:r>
          </w:p>
          <w:bookmarkEnd w:id="9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4"/>
          <w:p>
            <w:pPr>
              <w:spacing w:after="20"/>
              <w:ind w:left="20"/>
              <w:jc w:val="both"/>
            </w:pPr>
            <w:r>
              <w:rPr>
                <w:rFonts w:ascii="Times New Roman"/>
                <w:b w:val="false"/>
                <w:i w:val="false"/>
                <w:color w:val="000000"/>
                <w:sz w:val="20"/>
              </w:rPr>
              <w:t>
 </w:t>
            </w:r>
          </w:p>
          <w:bookmarkEnd w:id="9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95"/>
          <w:p>
            <w:pPr>
              <w:spacing w:after="20"/>
              <w:ind w:left="20"/>
              <w:jc w:val="both"/>
            </w:pPr>
            <w:r>
              <w:rPr>
                <w:rFonts w:ascii="Times New Roman"/>
                <w:b w:val="false"/>
                <w:i w:val="false"/>
                <w:color w:val="000000"/>
                <w:sz w:val="20"/>
              </w:rPr>
              <w:t>
 </w:t>
            </w:r>
          </w:p>
          <w:bookmarkEnd w:id="9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96"/>
          <w:p>
            <w:pPr>
              <w:spacing w:after="20"/>
              <w:ind w:left="20"/>
              <w:jc w:val="both"/>
            </w:pPr>
            <w:r>
              <w:rPr>
                <w:rFonts w:ascii="Times New Roman"/>
                <w:b w:val="false"/>
                <w:i w:val="false"/>
                <w:color w:val="000000"/>
                <w:sz w:val="20"/>
              </w:rPr>
              <w:t>
 </w:t>
            </w:r>
          </w:p>
          <w:bookmarkEnd w:id="9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97"/>
          <w:p>
            <w:pPr>
              <w:spacing w:after="20"/>
              <w:ind w:left="20"/>
              <w:jc w:val="both"/>
            </w:pPr>
            <w:r>
              <w:rPr>
                <w:rFonts w:ascii="Times New Roman"/>
                <w:b w:val="false"/>
                <w:i w:val="false"/>
                <w:color w:val="000000"/>
                <w:sz w:val="20"/>
              </w:rPr>
              <w:t>
 </w:t>
            </w:r>
          </w:p>
          <w:bookmarkEnd w:id="9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98"/>
          <w:p>
            <w:pPr>
              <w:spacing w:after="20"/>
              <w:ind w:left="20"/>
              <w:jc w:val="both"/>
            </w:pPr>
            <w:r>
              <w:rPr>
                <w:rFonts w:ascii="Times New Roman"/>
                <w:b w:val="false"/>
                <w:i w:val="false"/>
                <w:color w:val="000000"/>
                <w:sz w:val="20"/>
              </w:rPr>
              <w:t>
 </w:t>
            </w:r>
          </w:p>
          <w:bookmarkEnd w:id="9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9"/>
          <w:p>
            <w:pPr>
              <w:spacing w:after="20"/>
              <w:ind w:left="20"/>
              <w:jc w:val="both"/>
            </w:pPr>
            <w:r>
              <w:rPr>
                <w:rFonts w:ascii="Times New Roman"/>
                <w:b w:val="false"/>
                <w:i w:val="false"/>
                <w:color w:val="000000"/>
                <w:sz w:val="20"/>
              </w:rPr>
              <w:t>
 </w:t>
            </w:r>
          </w:p>
          <w:bookmarkEnd w:id="9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0"/>
          <w:p>
            <w:pPr>
              <w:spacing w:after="20"/>
              <w:ind w:left="20"/>
              <w:jc w:val="both"/>
            </w:pPr>
            <w:r>
              <w:rPr>
                <w:rFonts w:ascii="Times New Roman"/>
                <w:b w:val="false"/>
                <w:i w:val="false"/>
                <w:color w:val="000000"/>
                <w:sz w:val="20"/>
              </w:rPr>
              <w:t>
 </w:t>
            </w:r>
          </w:p>
          <w:bookmarkEnd w:id="10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1"/>
          <w:p>
            <w:pPr>
              <w:spacing w:after="20"/>
              <w:ind w:left="20"/>
              <w:jc w:val="both"/>
            </w:pPr>
            <w:r>
              <w:rPr>
                <w:rFonts w:ascii="Times New Roman"/>
                <w:b w:val="false"/>
                <w:i w:val="false"/>
                <w:color w:val="000000"/>
                <w:sz w:val="20"/>
              </w:rPr>
              <w:t>
 </w:t>
            </w:r>
          </w:p>
          <w:bookmarkEnd w:id="10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2"/>
          <w:p>
            <w:pPr>
              <w:spacing w:after="20"/>
              <w:ind w:left="20"/>
              <w:jc w:val="both"/>
            </w:pPr>
            <w:r>
              <w:rPr>
                <w:rFonts w:ascii="Times New Roman"/>
                <w:b w:val="false"/>
                <w:i w:val="false"/>
                <w:color w:val="000000"/>
                <w:sz w:val="20"/>
              </w:rPr>
              <w:t>
 </w:t>
            </w:r>
          </w:p>
          <w:bookmarkEnd w:id="10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3"/>
          <w:p>
            <w:pPr>
              <w:spacing w:after="20"/>
              <w:ind w:left="20"/>
              <w:jc w:val="both"/>
            </w:pPr>
            <w:r>
              <w:rPr>
                <w:rFonts w:ascii="Times New Roman"/>
                <w:b w:val="false"/>
                <w:i w:val="false"/>
                <w:color w:val="000000"/>
                <w:sz w:val="20"/>
              </w:rPr>
              <w:t>
07</w:t>
            </w:r>
          </w:p>
          <w:bookmarkEnd w:id="10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4"/>
          <w:p>
            <w:pPr>
              <w:spacing w:after="20"/>
              <w:ind w:left="20"/>
              <w:jc w:val="both"/>
            </w:pPr>
            <w:r>
              <w:rPr>
                <w:rFonts w:ascii="Times New Roman"/>
                <w:b w:val="false"/>
                <w:i w:val="false"/>
                <w:color w:val="000000"/>
                <w:sz w:val="20"/>
              </w:rPr>
              <w:t>
 </w:t>
            </w:r>
          </w:p>
          <w:bookmarkEnd w:id="10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5"/>
          <w:p>
            <w:pPr>
              <w:spacing w:after="20"/>
              <w:ind w:left="20"/>
              <w:jc w:val="both"/>
            </w:pPr>
            <w:r>
              <w:rPr>
                <w:rFonts w:ascii="Times New Roman"/>
                <w:b w:val="false"/>
                <w:i w:val="false"/>
                <w:color w:val="000000"/>
                <w:sz w:val="20"/>
              </w:rPr>
              <w:t>
08</w:t>
            </w:r>
          </w:p>
          <w:bookmarkEnd w:id="10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6"/>
          <w:p>
            <w:pPr>
              <w:spacing w:after="20"/>
              <w:ind w:left="20"/>
              <w:jc w:val="both"/>
            </w:pPr>
            <w:r>
              <w:rPr>
                <w:rFonts w:ascii="Times New Roman"/>
                <w:b w:val="false"/>
                <w:i w:val="false"/>
                <w:color w:val="000000"/>
                <w:sz w:val="20"/>
              </w:rPr>
              <w:t>
 </w:t>
            </w:r>
          </w:p>
          <w:bookmarkEnd w:id="10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07"/>
          <w:p>
            <w:pPr>
              <w:spacing w:after="20"/>
              <w:ind w:left="20"/>
              <w:jc w:val="both"/>
            </w:pPr>
            <w:r>
              <w:rPr>
                <w:rFonts w:ascii="Times New Roman"/>
                <w:b w:val="false"/>
                <w:i w:val="false"/>
                <w:color w:val="000000"/>
                <w:sz w:val="20"/>
              </w:rPr>
              <w:t>
 </w:t>
            </w:r>
          </w:p>
          <w:bookmarkEnd w:id="10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8"/>
          <w:p>
            <w:pPr>
              <w:spacing w:after="20"/>
              <w:ind w:left="20"/>
              <w:jc w:val="both"/>
            </w:pPr>
            <w:r>
              <w:rPr>
                <w:rFonts w:ascii="Times New Roman"/>
                <w:b w:val="false"/>
                <w:i w:val="false"/>
                <w:color w:val="000000"/>
                <w:sz w:val="20"/>
              </w:rPr>
              <w:t>
 </w:t>
            </w:r>
          </w:p>
          <w:bookmarkEnd w:id="10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9"/>
          <w:p>
            <w:pPr>
              <w:spacing w:after="20"/>
              <w:ind w:left="20"/>
              <w:jc w:val="both"/>
            </w:pPr>
            <w:r>
              <w:rPr>
                <w:rFonts w:ascii="Times New Roman"/>
                <w:b w:val="false"/>
                <w:i w:val="false"/>
                <w:color w:val="000000"/>
                <w:sz w:val="20"/>
              </w:rPr>
              <w:t>
 </w:t>
            </w:r>
          </w:p>
          <w:bookmarkEnd w:id="10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0"/>
          <w:p>
            <w:pPr>
              <w:spacing w:after="20"/>
              <w:ind w:left="20"/>
              <w:jc w:val="both"/>
            </w:pPr>
            <w:r>
              <w:rPr>
                <w:rFonts w:ascii="Times New Roman"/>
                <w:b w:val="false"/>
                <w:i w:val="false"/>
                <w:color w:val="000000"/>
                <w:sz w:val="20"/>
              </w:rPr>
              <w:t>
 </w:t>
            </w:r>
          </w:p>
          <w:bookmarkEnd w:id="11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1"/>
          <w:p>
            <w:pPr>
              <w:spacing w:after="20"/>
              <w:ind w:left="20"/>
              <w:jc w:val="both"/>
            </w:pPr>
            <w:r>
              <w:rPr>
                <w:rFonts w:ascii="Times New Roman"/>
                <w:b w:val="false"/>
                <w:i w:val="false"/>
                <w:color w:val="000000"/>
                <w:sz w:val="20"/>
              </w:rPr>
              <w:t>
 </w:t>
            </w:r>
          </w:p>
          <w:bookmarkEnd w:id="11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2"/>
          <w:p>
            <w:pPr>
              <w:spacing w:after="20"/>
              <w:ind w:left="20"/>
              <w:jc w:val="both"/>
            </w:pPr>
            <w:r>
              <w:rPr>
                <w:rFonts w:ascii="Times New Roman"/>
                <w:b w:val="false"/>
                <w:i w:val="false"/>
                <w:color w:val="000000"/>
                <w:sz w:val="20"/>
              </w:rPr>
              <w:t>
 </w:t>
            </w:r>
          </w:p>
          <w:bookmarkEnd w:id="11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3"/>
          <w:p>
            <w:pPr>
              <w:spacing w:after="20"/>
              <w:ind w:left="20"/>
              <w:jc w:val="both"/>
            </w:pPr>
            <w:r>
              <w:rPr>
                <w:rFonts w:ascii="Times New Roman"/>
                <w:b w:val="false"/>
                <w:i w:val="false"/>
                <w:color w:val="000000"/>
                <w:sz w:val="20"/>
              </w:rPr>
              <w:t>
 </w:t>
            </w:r>
          </w:p>
          <w:bookmarkEnd w:id="11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4"/>
          <w:p>
            <w:pPr>
              <w:spacing w:after="20"/>
              <w:ind w:left="20"/>
              <w:jc w:val="both"/>
            </w:pPr>
            <w:r>
              <w:rPr>
                <w:rFonts w:ascii="Times New Roman"/>
                <w:b w:val="false"/>
                <w:i w:val="false"/>
                <w:color w:val="000000"/>
                <w:sz w:val="20"/>
              </w:rPr>
              <w:t>
 </w:t>
            </w:r>
          </w:p>
          <w:bookmarkEnd w:id="11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5"/>
          <w:p>
            <w:pPr>
              <w:spacing w:after="20"/>
              <w:ind w:left="20"/>
              <w:jc w:val="both"/>
            </w:pPr>
            <w:r>
              <w:rPr>
                <w:rFonts w:ascii="Times New Roman"/>
                <w:b w:val="false"/>
                <w:i w:val="false"/>
                <w:color w:val="000000"/>
                <w:sz w:val="20"/>
              </w:rPr>
              <w:t>
 </w:t>
            </w:r>
          </w:p>
          <w:bookmarkEnd w:id="11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6"/>
          <w:p>
            <w:pPr>
              <w:spacing w:after="20"/>
              <w:ind w:left="20"/>
              <w:jc w:val="both"/>
            </w:pPr>
            <w:r>
              <w:rPr>
                <w:rFonts w:ascii="Times New Roman"/>
                <w:b w:val="false"/>
                <w:i w:val="false"/>
                <w:color w:val="000000"/>
                <w:sz w:val="20"/>
              </w:rPr>
              <w:t>
 </w:t>
            </w:r>
          </w:p>
          <w:bookmarkEnd w:id="11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7"/>
          <w:p>
            <w:pPr>
              <w:spacing w:after="20"/>
              <w:ind w:left="20"/>
              <w:jc w:val="both"/>
            </w:pPr>
            <w:r>
              <w:rPr>
                <w:rFonts w:ascii="Times New Roman"/>
                <w:b w:val="false"/>
                <w:i w:val="false"/>
                <w:color w:val="000000"/>
                <w:sz w:val="20"/>
              </w:rPr>
              <w:t>
 </w:t>
            </w:r>
          </w:p>
          <w:bookmarkEnd w:id="11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18"/>
          <w:p>
            <w:pPr>
              <w:spacing w:after="20"/>
              <w:ind w:left="20"/>
              <w:jc w:val="both"/>
            </w:pPr>
            <w:r>
              <w:rPr>
                <w:rFonts w:ascii="Times New Roman"/>
                <w:b w:val="false"/>
                <w:i w:val="false"/>
                <w:color w:val="000000"/>
                <w:sz w:val="20"/>
              </w:rPr>
              <w:t>
 </w:t>
            </w:r>
          </w:p>
          <w:bookmarkEnd w:id="11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9"/>
          <w:p>
            <w:pPr>
              <w:spacing w:after="20"/>
              <w:ind w:left="20"/>
              <w:jc w:val="both"/>
            </w:pPr>
            <w:r>
              <w:rPr>
                <w:rFonts w:ascii="Times New Roman"/>
                <w:b w:val="false"/>
                <w:i w:val="false"/>
                <w:color w:val="000000"/>
                <w:sz w:val="20"/>
              </w:rPr>
              <w:t>
 </w:t>
            </w:r>
          </w:p>
          <w:bookmarkEnd w:id="11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0"/>
          <w:p>
            <w:pPr>
              <w:spacing w:after="20"/>
              <w:ind w:left="20"/>
              <w:jc w:val="both"/>
            </w:pPr>
            <w:r>
              <w:rPr>
                <w:rFonts w:ascii="Times New Roman"/>
                <w:b w:val="false"/>
                <w:i w:val="false"/>
                <w:color w:val="000000"/>
                <w:sz w:val="20"/>
              </w:rPr>
              <w:t>
 </w:t>
            </w:r>
          </w:p>
          <w:bookmarkEnd w:id="12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1"/>
          <w:p>
            <w:pPr>
              <w:spacing w:after="20"/>
              <w:ind w:left="20"/>
              <w:jc w:val="both"/>
            </w:pPr>
            <w:r>
              <w:rPr>
                <w:rFonts w:ascii="Times New Roman"/>
                <w:b w:val="false"/>
                <w:i w:val="false"/>
                <w:color w:val="000000"/>
                <w:sz w:val="20"/>
              </w:rPr>
              <w:t>
 </w:t>
            </w:r>
          </w:p>
          <w:bookmarkEnd w:id="12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2"/>
          <w:p>
            <w:pPr>
              <w:spacing w:after="20"/>
              <w:ind w:left="20"/>
              <w:jc w:val="both"/>
            </w:pPr>
            <w:r>
              <w:rPr>
                <w:rFonts w:ascii="Times New Roman"/>
                <w:b w:val="false"/>
                <w:i w:val="false"/>
                <w:color w:val="000000"/>
                <w:sz w:val="20"/>
              </w:rPr>
              <w:t>
 </w:t>
            </w:r>
          </w:p>
          <w:bookmarkEnd w:id="12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3"/>
          <w:p>
            <w:pPr>
              <w:spacing w:after="20"/>
              <w:ind w:left="20"/>
              <w:jc w:val="both"/>
            </w:pPr>
            <w:r>
              <w:rPr>
                <w:rFonts w:ascii="Times New Roman"/>
                <w:b w:val="false"/>
                <w:i w:val="false"/>
                <w:color w:val="000000"/>
                <w:sz w:val="20"/>
              </w:rPr>
              <w:t>
 </w:t>
            </w:r>
          </w:p>
          <w:bookmarkEnd w:id="12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4"/>
          <w:p>
            <w:pPr>
              <w:spacing w:after="20"/>
              <w:ind w:left="20"/>
              <w:jc w:val="both"/>
            </w:pPr>
            <w:r>
              <w:rPr>
                <w:rFonts w:ascii="Times New Roman"/>
                <w:b w:val="false"/>
                <w:i w:val="false"/>
                <w:color w:val="000000"/>
                <w:sz w:val="20"/>
              </w:rPr>
              <w:t>
 </w:t>
            </w:r>
          </w:p>
          <w:bookmarkEnd w:id="12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5"/>
          <w:p>
            <w:pPr>
              <w:spacing w:after="20"/>
              <w:ind w:left="20"/>
              <w:jc w:val="both"/>
            </w:pPr>
            <w:r>
              <w:rPr>
                <w:rFonts w:ascii="Times New Roman"/>
                <w:b w:val="false"/>
                <w:i w:val="false"/>
                <w:color w:val="000000"/>
                <w:sz w:val="20"/>
              </w:rPr>
              <w:t>
 </w:t>
            </w:r>
          </w:p>
          <w:bookmarkEnd w:id="12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6"/>
          <w:p>
            <w:pPr>
              <w:spacing w:after="20"/>
              <w:ind w:left="20"/>
              <w:jc w:val="both"/>
            </w:pPr>
            <w:r>
              <w:rPr>
                <w:rFonts w:ascii="Times New Roman"/>
                <w:b w:val="false"/>
                <w:i w:val="false"/>
                <w:color w:val="000000"/>
                <w:sz w:val="20"/>
              </w:rPr>
              <w:t>
 </w:t>
            </w:r>
          </w:p>
          <w:bookmarkEnd w:id="12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7"/>
          <w:p>
            <w:pPr>
              <w:spacing w:after="20"/>
              <w:ind w:left="20"/>
              <w:jc w:val="both"/>
            </w:pPr>
            <w:r>
              <w:rPr>
                <w:rFonts w:ascii="Times New Roman"/>
                <w:b w:val="false"/>
                <w:i w:val="false"/>
                <w:color w:val="000000"/>
                <w:sz w:val="20"/>
              </w:rPr>
              <w:t>
 </w:t>
            </w:r>
          </w:p>
          <w:bookmarkEnd w:id="12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8"/>
          <w:p>
            <w:pPr>
              <w:spacing w:after="20"/>
              <w:ind w:left="20"/>
              <w:jc w:val="both"/>
            </w:pPr>
            <w:r>
              <w:rPr>
                <w:rFonts w:ascii="Times New Roman"/>
                <w:b w:val="false"/>
                <w:i w:val="false"/>
                <w:color w:val="000000"/>
                <w:sz w:val="20"/>
              </w:rPr>
              <w:t>
10</w:t>
            </w:r>
          </w:p>
          <w:bookmarkEnd w:id="12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29"/>
          <w:p>
            <w:pPr>
              <w:spacing w:after="20"/>
              <w:ind w:left="20"/>
              <w:jc w:val="both"/>
            </w:pPr>
            <w:r>
              <w:rPr>
                <w:rFonts w:ascii="Times New Roman"/>
                <w:b w:val="false"/>
                <w:i w:val="false"/>
                <w:color w:val="000000"/>
                <w:sz w:val="20"/>
              </w:rPr>
              <w:t>
 </w:t>
            </w:r>
          </w:p>
          <w:bookmarkEnd w:id="12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0"/>
          <w:p>
            <w:pPr>
              <w:spacing w:after="20"/>
              <w:ind w:left="20"/>
              <w:jc w:val="both"/>
            </w:pPr>
            <w:r>
              <w:rPr>
                <w:rFonts w:ascii="Times New Roman"/>
                <w:b w:val="false"/>
                <w:i w:val="false"/>
                <w:color w:val="000000"/>
                <w:sz w:val="20"/>
              </w:rPr>
              <w:t>
 </w:t>
            </w:r>
          </w:p>
          <w:bookmarkEnd w:id="13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1"/>
          <w:p>
            <w:pPr>
              <w:spacing w:after="20"/>
              <w:ind w:left="20"/>
              <w:jc w:val="both"/>
            </w:pPr>
            <w:r>
              <w:rPr>
                <w:rFonts w:ascii="Times New Roman"/>
                <w:b w:val="false"/>
                <w:i w:val="false"/>
                <w:color w:val="000000"/>
                <w:sz w:val="20"/>
              </w:rPr>
              <w:t>
 </w:t>
            </w:r>
          </w:p>
          <w:bookmarkEnd w:id="13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2"/>
          <w:p>
            <w:pPr>
              <w:spacing w:after="20"/>
              <w:ind w:left="20"/>
              <w:jc w:val="both"/>
            </w:pPr>
            <w:r>
              <w:rPr>
                <w:rFonts w:ascii="Times New Roman"/>
                <w:b w:val="false"/>
                <w:i w:val="false"/>
                <w:color w:val="000000"/>
                <w:sz w:val="20"/>
              </w:rPr>
              <w:t>
 </w:t>
            </w:r>
          </w:p>
          <w:bookmarkEnd w:id="13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3"/>
          <w:p>
            <w:pPr>
              <w:spacing w:after="20"/>
              <w:ind w:left="20"/>
              <w:jc w:val="both"/>
            </w:pPr>
            <w:r>
              <w:rPr>
                <w:rFonts w:ascii="Times New Roman"/>
                <w:b w:val="false"/>
                <w:i w:val="false"/>
                <w:color w:val="000000"/>
                <w:sz w:val="20"/>
              </w:rPr>
              <w:t>
 </w:t>
            </w:r>
          </w:p>
          <w:bookmarkEnd w:id="13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4"/>
          <w:p>
            <w:pPr>
              <w:spacing w:after="20"/>
              <w:ind w:left="20"/>
              <w:jc w:val="both"/>
            </w:pPr>
            <w:r>
              <w:rPr>
                <w:rFonts w:ascii="Times New Roman"/>
                <w:b w:val="false"/>
                <w:i w:val="false"/>
                <w:color w:val="000000"/>
                <w:sz w:val="20"/>
              </w:rPr>
              <w:t>
 </w:t>
            </w:r>
          </w:p>
          <w:bookmarkEnd w:id="13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5"/>
          <w:p>
            <w:pPr>
              <w:spacing w:after="20"/>
              <w:ind w:left="20"/>
              <w:jc w:val="both"/>
            </w:pPr>
            <w:r>
              <w:rPr>
                <w:rFonts w:ascii="Times New Roman"/>
                <w:b w:val="false"/>
                <w:i w:val="false"/>
                <w:color w:val="000000"/>
                <w:sz w:val="20"/>
              </w:rPr>
              <w:t>
 </w:t>
            </w:r>
          </w:p>
          <w:bookmarkEnd w:id="13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6"/>
          <w:p>
            <w:pPr>
              <w:spacing w:after="20"/>
              <w:ind w:left="20"/>
              <w:jc w:val="both"/>
            </w:pPr>
            <w:r>
              <w:rPr>
                <w:rFonts w:ascii="Times New Roman"/>
                <w:b w:val="false"/>
                <w:i w:val="false"/>
                <w:color w:val="000000"/>
                <w:sz w:val="20"/>
              </w:rPr>
              <w:t>
 </w:t>
            </w:r>
          </w:p>
          <w:bookmarkEnd w:id="13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7"/>
          <w:p>
            <w:pPr>
              <w:spacing w:after="20"/>
              <w:ind w:left="20"/>
              <w:jc w:val="both"/>
            </w:pPr>
            <w:r>
              <w:rPr>
                <w:rFonts w:ascii="Times New Roman"/>
                <w:b w:val="false"/>
                <w:i w:val="false"/>
                <w:color w:val="000000"/>
                <w:sz w:val="20"/>
              </w:rPr>
              <w:t>
 </w:t>
            </w:r>
          </w:p>
          <w:bookmarkEnd w:id="13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8"/>
          <w:p>
            <w:pPr>
              <w:spacing w:after="20"/>
              <w:ind w:left="20"/>
              <w:jc w:val="both"/>
            </w:pPr>
            <w:r>
              <w:rPr>
                <w:rFonts w:ascii="Times New Roman"/>
                <w:b w:val="false"/>
                <w:i w:val="false"/>
                <w:color w:val="000000"/>
                <w:sz w:val="20"/>
              </w:rPr>
              <w:t>
 </w:t>
            </w:r>
          </w:p>
          <w:bookmarkEnd w:id="13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9"/>
          <w:p>
            <w:pPr>
              <w:spacing w:after="20"/>
              <w:ind w:left="20"/>
              <w:jc w:val="both"/>
            </w:pPr>
            <w:r>
              <w:rPr>
                <w:rFonts w:ascii="Times New Roman"/>
                <w:b w:val="false"/>
                <w:i w:val="false"/>
                <w:color w:val="000000"/>
                <w:sz w:val="20"/>
              </w:rPr>
              <w:t>
 </w:t>
            </w:r>
          </w:p>
          <w:bookmarkEnd w:id="13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0"/>
          <w:p>
            <w:pPr>
              <w:spacing w:after="20"/>
              <w:ind w:left="20"/>
              <w:jc w:val="both"/>
            </w:pPr>
            <w:r>
              <w:rPr>
                <w:rFonts w:ascii="Times New Roman"/>
                <w:b w:val="false"/>
                <w:i w:val="false"/>
                <w:color w:val="000000"/>
                <w:sz w:val="20"/>
              </w:rPr>
              <w:t>
 </w:t>
            </w:r>
          </w:p>
          <w:bookmarkEnd w:id="14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1"/>
          <w:p>
            <w:pPr>
              <w:spacing w:after="20"/>
              <w:ind w:left="20"/>
              <w:jc w:val="both"/>
            </w:pPr>
            <w:r>
              <w:rPr>
                <w:rFonts w:ascii="Times New Roman"/>
                <w:b w:val="false"/>
                <w:i w:val="false"/>
                <w:color w:val="000000"/>
                <w:sz w:val="20"/>
              </w:rPr>
              <w:t>
 </w:t>
            </w:r>
          </w:p>
          <w:bookmarkEnd w:id="14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2"/>
          <w:p>
            <w:pPr>
              <w:spacing w:after="20"/>
              <w:ind w:left="20"/>
              <w:jc w:val="both"/>
            </w:pPr>
            <w:r>
              <w:rPr>
                <w:rFonts w:ascii="Times New Roman"/>
                <w:b w:val="false"/>
                <w:i w:val="false"/>
                <w:color w:val="000000"/>
                <w:sz w:val="20"/>
              </w:rPr>
              <w:t>
 </w:t>
            </w:r>
          </w:p>
          <w:bookmarkEnd w:id="14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3"/>
          <w:p>
            <w:pPr>
              <w:spacing w:after="20"/>
              <w:ind w:left="20"/>
              <w:jc w:val="both"/>
            </w:pPr>
            <w:r>
              <w:rPr>
                <w:rFonts w:ascii="Times New Roman"/>
                <w:b w:val="false"/>
                <w:i w:val="false"/>
                <w:color w:val="000000"/>
                <w:sz w:val="20"/>
              </w:rPr>
              <w:t>
 </w:t>
            </w:r>
          </w:p>
          <w:bookmarkEnd w:id="14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4"/>
          <w:p>
            <w:pPr>
              <w:spacing w:after="20"/>
              <w:ind w:left="20"/>
              <w:jc w:val="both"/>
            </w:pPr>
            <w:r>
              <w:rPr>
                <w:rFonts w:ascii="Times New Roman"/>
                <w:b w:val="false"/>
                <w:i w:val="false"/>
                <w:color w:val="000000"/>
                <w:sz w:val="20"/>
              </w:rPr>
              <w:t>
 </w:t>
            </w:r>
          </w:p>
          <w:bookmarkEnd w:id="14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5"/>
          <w:p>
            <w:pPr>
              <w:spacing w:after="20"/>
              <w:ind w:left="20"/>
              <w:jc w:val="both"/>
            </w:pPr>
            <w:r>
              <w:rPr>
                <w:rFonts w:ascii="Times New Roman"/>
                <w:b w:val="false"/>
                <w:i w:val="false"/>
                <w:color w:val="000000"/>
                <w:sz w:val="20"/>
              </w:rPr>
              <w:t>
11</w:t>
            </w:r>
          </w:p>
          <w:bookmarkEnd w:id="14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6"/>
          <w:p>
            <w:pPr>
              <w:spacing w:after="20"/>
              <w:ind w:left="20"/>
              <w:jc w:val="both"/>
            </w:pPr>
            <w:r>
              <w:rPr>
                <w:rFonts w:ascii="Times New Roman"/>
                <w:b w:val="false"/>
                <w:i w:val="false"/>
                <w:color w:val="000000"/>
                <w:sz w:val="20"/>
              </w:rPr>
              <w:t>
 </w:t>
            </w:r>
          </w:p>
          <w:bookmarkEnd w:id="14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47"/>
          <w:p>
            <w:pPr>
              <w:spacing w:after="20"/>
              <w:ind w:left="20"/>
              <w:jc w:val="both"/>
            </w:pPr>
            <w:r>
              <w:rPr>
                <w:rFonts w:ascii="Times New Roman"/>
                <w:b w:val="false"/>
                <w:i w:val="false"/>
                <w:color w:val="000000"/>
                <w:sz w:val="20"/>
              </w:rPr>
              <w:t>
 </w:t>
            </w:r>
          </w:p>
          <w:bookmarkEnd w:id="14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8"/>
          <w:p>
            <w:pPr>
              <w:spacing w:after="20"/>
              <w:ind w:left="20"/>
              <w:jc w:val="both"/>
            </w:pPr>
            <w:r>
              <w:rPr>
                <w:rFonts w:ascii="Times New Roman"/>
                <w:b w:val="false"/>
                <w:i w:val="false"/>
                <w:color w:val="000000"/>
                <w:sz w:val="20"/>
              </w:rPr>
              <w:t>
12</w:t>
            </w:r>
          </w:p>
          <w:bookmarkEnd w:id="14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9"/>
          <w:p>
            <w:pPr>
              <w:spacing w:after="20"/>
              <w:ind w:left="20"/>
              <w:jc w:val="both"/>
            </w:pPr>
            <w:r>
              <w:rPr>
                <w:rFonts w:ascii="Times New Roman"/>
                <w:b w:val="false"/>
                <w:i w:val="false"/>
                <w:color w:val="000000"/>
                <w:sz w:val="20"/>
              </w:rPr>
              <w:t>
 </w:t>
            </w:r>
          </w:p>
          <w:bookmarkEnd w:id="14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0"/>
          <w:p>
            <w:pPr>
              <w:spacing w:after="20"/>
              <w:ind w:left="20"/>
              <w:jc w:val="both"/>
            </w:pPr>
            <w:r>
              <w:rPr>
                <w:rFonts w:ascii="Times New Roman"/>
                <w:b w:val="false"/>
                <w:i w:val="false"/>
                <w:color w:val="000000"/>
                <w:sz w:val="20"/>
              </w:rPr>
              <w:t>
 </w:t>
            </w:r>
          </w:p>
          <w:bookmarkEnd w:id="15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1"/>
          <w:p>
            <w:pPr>
              <w:spacing w:after="20"/>
              <w:ind w:left="20"/>
              <w:jc w:val="both"/>
            </w:pPr>
            <w:r>
              <w:rPr>
                <w:rFonts w:ascii="Times New Roman"/>
                <w:b w:val="false"/>
                <w:i w:val="false"/>
                <w:color w:val="000000"/>
                <w:sz w:val="20"/>
              </w:rPr>
              <w:t>
13</w:t>
            </w:r>
          </w:p>
          <w:bookmarkEnd w:id="15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2"/>
          <w:p>
            <w:pPr>
              <w:spacing w:after="20"/>
              <w:ind w:left="20"/>
              <w:jc w:val="both"/>
            </w:pPr>
            <w:r>
              <w:rPr>
                <w:rFonts w:ascii="Times New Roman"/>
                <w:b w:val="false"/>
                <w:i w:val="false"/>
                <w:color w:val="000000"/>
                <w:sz w:val="20"/>
              </w:rPr>
              <w:t>
 </w:t>
            </w:r>
          </w:p>
          <w:bookmarkEnd w:id="15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53"/>
          <w:p>
            <w:pPr>
              <w:spacing w:after="20"/>
              <w:ind w:left="20"/>
              <w:jc w:val="both"/>
            </w:pPr>
            <w:r>
              <w:rPr>
                <w:rFonts w:ascii="Times New Roman"/>
                <w:b w:val="false"/>
                <w:i w:val="false"/>
                <w:color w:val="000000"/>
                <w:sz w:val="20"/>
              </w:rPr>
              <w:t>
 </w:t>
            </w:r>
          </w:p>
          <w:bookmarkEnd w:id="15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4"/>
          <w:p>
            <w:pPr>
              <w:spacing w:after="20"/>
              <w:ind w:left="20"/>
              <w:jc w:val="both"/>
            </w:pPr>
            <w:r>
              <w:rPr>
                <w:rFonts w:ascii="Times New Roman"/>
                <w:b w:val="false"/>
                <w:i w:val="false"/>
                <w:color w:val="000000"/>
                <w:sz w:val="20"/>
              </w:rPr>
              <w:t>
 </w:t>
            </w:r>
          </w:p>
          <w:bookmarkEnd w:id="15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5"/>
          <w:p>
            <w:pPr>
              <w:spacing w:after="20"/>
              <w:ind w:left="20"/>
              <w:jc w:val="both"/>
            </w:pPr>
            <w:r>
              <w:rPr>
                <w:rFonts w:ascii="Times New Roman"/>
                <w:b w:val="false"/>
                <w:i w:val="false"/>
                <w:color w:val="000000"/>
                <w:sz w:val="20"/>
              </w:rPr>
              <w:t>
 </w:t>
            </w:r>
          </w:p>
          <w:bookmarkEnd w:id="15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6"/>
          <w:p>
            <w:pPr>
              <w:spacing w:after="20"/>
              <w:ind w:left="20"/>
              <w:jc w:val="both"/>
            </w:pPr>
            <w:r>
              <w:rPr>
                <w:rFonts w:ascii="Times New Roman"/>
                <w:b w:val="false"/>
                <w:i w:val="false"/>
                <w:color w:val="000000"/>
                <w:sz w:val="20"/>
              </w:rPr>
              <w:t>
14</w:t>
            </w:r>
          </w:p>
          <w:bookmarkEnd w:id="15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7"/>
          <w:p>
            <w:pPr>
              <w:spacing w:after="20"/>
              <w:ind w:left="20"/>
              <w:jc w:val="both"/>
            </w:pPr>
            <w:r>
              <w:rPr>
                <w:rFonts w:ascii="Times New Roman"/>
                <w:b w:val="false"/>
                <w:i w:val="false"/>
                <w:color w:val="000000"/>
                <w:sz w:val="20"/>
              </w:rPr>
              <w:t>
 </w:t>
            </w:r>
          </w:p>
          <w:bookmarkEnd w:id="15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8"/>
          <w:p>
            <w:pPr>
              <w:spacing w:after="20"/>
              <w:ind w:left="20"/>
              <w:jc w:val="both"/>
            </w:pPr>
            <w:r>
              <w:rPr>
                <w:rFonts w:ascii="Times New Roman"/>
                <w:b w:val="false"/>
                <w:i w:val="false"/>
                <w:color w:val="000000"/>
                <w:sz w:val="20"/>
              </w:rPr>
              <w:t>
 </w:t>
            </w:r>
          </w:p>
          <w:bookmarkEnd w:id="15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59"/>
          <w:p>
            <w:pPr>
              <w:spacing w:after="20"/>
              <w:ind w:left="20"/>
              <w:jc w:val="both"/>
            </w:pPr>
            <w:r>
              <w:rPr>
                <w:rFonts w:ascii="Times New Roman"/>
                <w:b w:val="false"/>
                <w:i w:val="false"/>
                <w:color w:val="000000"/>
                <w:sz w:val="20"/>
              </w:rPr>
              <w:t>
15</w:t>
            </w:r>
          </w:p>
          <w:bookmarkEnd w:id="15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0"/>
          <w:p>
            <w:pPr>
              <w:spacing w:after="20"/>
              <w:ind w:left="20"/>
              <w:jc w:val="both"/>
            </w:pPr>
            <w:r>
              <w:rPr>
                <w:rFonts w:ascii="Times New Roman"/>
                <w:b w:val="false"/>
                <w:i w:val="false"/>
                <w:color w:val="000000"/>
                <w:sz w:val="20"/>
              </w:rPr>
              <w:t>
 </w:t>
            </w:r>
          </w:p>
          <w:bookmarkEnd w:id="16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61"/>
          <w:p>
            <w:pPr>
              <w:spacing w:after="20"/>
              <w:ind w:left="20"/>
              <w:jc w:val="both"/>
            </w:pPr>
            <w:r>
              <w:rPr>
                <w:rFonts w:ascii="Times New Roman"/>
                <w:b w:val="false"/>
                <w:i w:val="false"/>
                <w:color w:val="000000"/>
                <w:sz w:val="20"/>
              </w:rPr>
              <w:t>
 </w:t>
            </w:r>
          </w:p>
          <w:bookmarkEnd w:id="16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62"/>
          <w:p>
            <w:pPr>
              <w:spacing w:after="20"/>
              <w:ind w:left="20"/>
              <w:jc w:val="both"/>
            </w:pPr>
            <w:r>
              <w:rPr>
                <w:rFonts w:ascii="Times New Roman"/>
                <w:b w:val="false"/>
                <w:i w:val="false"/>
                <w:color w:val="000000"/>
                <w:sz w:val="20"/>
              </w:rPr>
              <w:t>
16</w:t>
            </w:r>
          </w:p>
          <w:bookmarkEnd w:id="16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63"/>
          <w:p>
            <w:pPr>
              <w:spacing w:after="20"/>
              <w:ind w:left="20"/>
              <w:jc w:val="both"/>
            </w:pPr>
            <w:r>
              <w:rPr>
                <w:rFonts w:ascii="Times New Roman"/>
                <w:b w:val="false"/>
                <w:i w:val="false"/>
                <w:color w:val="000000"/>
                <w:sz w:val="20"/>
              </w:rPr>
              <w:t>
 </w:t>
            </w:r>
          </w:p>
          <w:bookmarkEnd w:id="16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4"/>
          <w:p>
            <w:pPr>
              <w:spacing w:after="20"/>
              <w:ind w:left="20"/>
              <w:jc w:val="both"/>
            </w:pPr>
            <w:r>
              <w:rPr>
                <w:rFonts w:ascii="Times New Roman"/>
                <w:b w:val="false"/>
                <w:i w:val="false"/>
                <w:color w:val="000000"/>
                <w:sz w:val="20"/>
              </w:rPr>
              <w:t>
 </w:t>
            </w:r>
          </w:p>
          <w:bookmarkEnd w:id="16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65"/>
          <w:p>
            <w:pPr>
              <w:spacing w:after="20"/>
              <w:ind w:left="20"/>
              <w:jc w:val="both"/>
            </w:pPr>
            <w:r>
              <w:rPr>
                <w:rFonts w:ascii="Times New Roman"/>
                <w:b w:val="false"/>
                <w:i w:val="false"/>
                <w:color w:val="000000"/>
                <w:sz w:val="20"/>
              </w:rPr>
              <w:t>
 </w:t>
            </w:r>
          </w:p>
          <w:bookmarkEnd w:id="16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66"/>
          <w:p>
            <w:pPr>
              <w:spacing w:after="20"/>
              <w:ind w:left="20"/>
              <w:jc w:val="both"/>
            </w:pPr>
            <w:r>
              <w:rPr>
                <w:rFonts w:ascii="Times New Roman"/>
                <w:b w:val="false"/>
                <w:i w:val="false"/>
                <w:color w:val="000000"/>
                <w:sz w:val="20"/>
              </w:rPr>
              <w:t>
 </w:t>
            </w:r>
          </w:p>
          <w:bookmarkEnd w:id="16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67"/>
          <w:p>
            <w:pPr>
              <w:spacing w:after="20"/>
              <w:ind w:left="20"/>
              <w:jc w:val="both"/>
            </w:pPr>
            <w:r>
              <w:rPr>
                <w:rFonts w:ascii="Times New Roman"/>
                <w:b w:val="false"/>
                <w:i w:val="false"/>
                <w:color w:val="000000"/>
                <w:sz w:val="20"/>
              </w:rPr>
              <w:t>
10</w:t>
            </w:r>
          </w:p>
          <w:bookmarkEnd w:id="16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68"/>
          <w:p>
            <w:pPr>
              <w:spacing w:after="20"/>
              <w:ind w:left="20"/>
              <w:jc w:val="both"/>
            </w:pPr>
            <w:r>
              <w:rPr>
                <w:rFonts w:ascii="Times New Roman"/>
                <w:b w:val="false"/>
                <w:i w:val="false"/>
                <w:color w:val="000000"/>
                <w:sz w:val="20"/>
              </w:rPr>
              <w:t>
 </w:t>
            </w:r>
          </w:p>
          <w:bookmarkEnd w:id="16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69"/>
          <w:p>
            <w:pPr>
              <w:spacing w:after="20"/>
              <w:ind w:left="20"/>
              <w:jc w:val="both"/>
            </w:pPr>
            <w:r>
              <w:rPr>
                <w:rFonts w:ascii="Times New Roman"/>
                <w:b w:val="false"/>
                <w:i w:val="false"/>
                <w:color w:val="000000"/>
                <w:sz w:val="20"/>
              </w:rPr>
              <w:t>
 </w:t>
            </w:r>
          </w:p>
          <w:bookmarkEnd w:id="16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748"/>
        <w:gridCol w:w="780"/>
        <w:gridCol w:w="1395"/>
        <w:gridCol w:w="1408"/>
        <w:gridCol w:w="40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0"/>
          <w:p>
            <w:pPr>
              <w:spacing w:after="20"/>
              <w:ind w:left="20"/>
              <w:jc w:val="both"/>
            </w:pPr>
            <w:r>
              <w:rPr>
                <w:rFonts w:ascii="Times New Roman"/>
                <w:b w:val="false"/>
                <w:i w:val="false"/>
                <w:color w:val="000000"/>
                <w:sz w:val="20"/>
              </w:rPr>
              <w:t xml:space="preserve">
Санаты </w:t>
            </w:r>
          </w:p>
          <w:bookmarkEnd w:id="1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1"/>
          <w:p>
            <w:pPr>
              <w:spacing w:after="20"/>
              <w:ind w:left="20"/>
              <w:jc w:val="both"/>
            </w:pPr>
            <w:r>
              <w:rPr>
                <w:rFonts w:ascii="Times New Roman"/>
                <w:b w:val="false"/>
                <w:i w:val="false"/>
                <w:color w:val="000000"/>
                <w:sz w:val="20"/>
              </w:rPr>
              <w:t>
 </w:t>
            </w:r>
          </w:p>
          <w:bookmarkEnd w:id="17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72"/>
          <w:p>
            <w:pPr>
              <w:spacing w:after="20"/>
              <w:ind w:left="20"/>
              <w:jc w:val="both"/>
            </w:pPr>
            <w:r>
              <w:rPr>
                <w:rFonts w:ascii="Times New Roman"/>
                <w:b w:val="false"/>
                <w:i w:val="false"/>
                <w:color w:val="000000"/>
                <w:sz w:val="20"/>
              </w:rPr>
              <w:t>
 </w:t>
            </w:r>
          </w:p>
          <w:bookmarkEnd w:id="172"/>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73"/>
          <w:p>
            <w:pPr>
              <w:spacing w:after="20"/>
              <w:ind w:left="20"/>
              <w:jc w:val="both"/>
            </w:pPr>
            <w:r>
              <w:rPr>
                <w:rFonts w:ascii="Times New Roman"/>
                <w:b w:val="false"/>
                <w:i w:val="false"/>
                <w:color w:val="000000"/>
                <w:sz w:val="20"/>
              </w:rPr>
              <w:t>
 </w:t>
            </w:r>
          </w:p>
          <w:bookmarkEnd w:id="173"/>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74"/>
          <w:p>
            <w:pPr>
              <w:spacing w:after="20"/>
              <w:ind w:left="20"/>
              <w:jc w:val="both"/>
            </w:pPr>
            <w:r>
              <w:rPr>
                <w:rFonts w:ascii="Times New Roman"/>
                <w:b w:val="false"/>
                <w:i w:val="false"/>
                <w:color w:val="000000"/>
                <w:sz w:val="20"/>
              </w:rPr>
              <w:t>
5</w:t>
            </w:r>
          </w:p>
          <w:bookmarkEnd w:id="174"/>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75"/>
          <w:p>
            <w:pPr>
              <w:spacing w:after="20"/>
              <w:ind w:left="20"/>
              <w:jc w:val="both"/>
            </w:pPr>
            <w:r>
              <w:rPr>
                <w:rFonts w:ascii="Times New Roman"/>
                <w:b w:val="false"/>
                <w:i w:val="false"/>
                <w:color w:val="000000"/>
                <w:sz w:val="20"/>
              </w:rPr>
              <w:t>
 </w:t>
            </w:r>
          </w:p>
          <w:bookmarkEnd w:id="175"/>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76"/>
          <w:p>
            <w:pPr>
              <w:spacing w:after="20"/>
              <w:ind w:left="20"/>
              <w:jc w:val="both"/>
            </w:pPr>
            <w:r>
              <w:rPr>
                <w:rFonts w:ascii="Times New Roman"/>
                <w:b w:val="false"/>
                <w:i w:val="false"/>
                <w:color w:val="000000"/>
                <w:sz w:val="20"/>
              </w:rPr>
              <w:t>
 </w:t>
            </w:r>
          </w:p>
          <w:bookmarkEnd w:id="176"/>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2669"/>
        <w:gridCol w:w="2669"/>
        <w:gridCol w:w="3730"/>
        <w:gridCol w:w="1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77"/>
          <w:p>
            <w:pPr>
              <w:spacing w:after="20"/>
              <w:ind w:left="20"/>
              <w:jc w:val="both"/>
            </w:pPr>
            <w:r>
              <w:rPr>
                <w:rFonts w:ascii="Times New Roman"/>
                <w:b w:val="false"/>
                <w:i w:val="false"/>
                <w:color w:val="000000"/>
                <w:sz w:val="20"/>
              </w:rPr>
              <w:t>
Функционалдық топ</w:t>
            </w:r>
          </w:p>
          <w:bookmarkEnd w:id="17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78"/>
          <w:p>
            <w:pPr>
              <w:spacing w:after="20"/>
              <w:ind w:left="20"/>
              <w:jc w:val="both"/>
            </w:pPr>
            <w:r>
              <w:rPr>
                <w:rFonts w:ascii="Times New Roman"/>
                <w:b w:val="false"/>
                <w:i w:val="false"/>
                <w:color w:val="000000"/>
                <w:sz w:val="20"/>
              </w:rPr>
              <w:t>
 </w:t>
            </w:r>
          </w:p>
          <w:bookmarkEnd w:id="1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79"/>
          <w:p>
            <w:pPr>
              <w:spacing w:after="20"/>
              <w:ind w:left="20"/>
              <w:jc w:val="both"/>
            </w:pPr>
            <w:r>
              <w:rPr>
                <w:rFonts w:ascii="Times New Roman"/>
                <w:b w:val="false"/>
                <w:i w:val="false"/>
                <w:color w:val="000000"/>
                <w:sz w:val="20"/>
              </w:rPr>
              <w:t>
 </w:t>
            </w:r>
          </w:p>
          <w:bookmarkEnd w:id="179"/>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80"/>
          <w:p>
            <w:pPr>
              <w:spacing w:after="20"/>
              <w:ind w:left="20"/>
              <w:jc w:val="both"/>
            </w:pPr>
            <w:r>
              <w:rPr>
                <w:rFonts w:ascii="Times New Roman"/>
                <w:b w:val="false"/>
                <w:i w:val="false"/>
                <w:color w:val="000000"/>
                <w:sz w:val="20"/>
              </w:rPr>
              <w:t>
 </w:t>
            </w:r>
          </w:p>
          <w:bookmarkEnd w:id="180"/>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1"/>
          <w:p>
            <w:pPr>
              <w:spacing w:after="20"/>
              <w:ind w:left="20"/>
              <w:jc w:val="both"/>
            </w:pPr>
            <w:r>
              <w:rPr>
                <w:rFonts w:ascii="Times New Roman"/>
                <w:b w:val="false"/>
                <w:i w:val="false"/>
                <w:color w:val="000000"/>
                <w:sz w:val="20"/>
              </w:rPr>
              <w:t>
 </w:t>
            </w:r>
          </w:p>
          <w:bookmarkEnd w:id="181"/>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82"/>
          <w:p>
            <w:pPr>
              <w:spacing w:after="20"/>
              <w:ind w:left="20"/>
              <w:jc w:val="both"/>
            </w:pPr>
            <w:r>
              <w:rPr>
                <w:rFonts w:ascii="Times New Roman"/>
                <w:b w:val="false"/>
                <w:i w:val="false"/>
                <w:color w:val="000000"/>
                <w:sz w:val="20"/>
              </w:rPr>
              <w:t>
13</w:t>
            </w:r>
          </w:p>
          <w:bookmarkEnd w:id="182"/>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83"/>
          <w:p>
            <w:pPr>
              <w:spacing w:after="20"/>
              <w:ind w:left="20"/>
              <w:jc w:val="both"/>
            </w:pPr>
            <w:r>
              <w:rPr>
                <w:rFonts w:ascii="Times New Roman"/>
                <w:b w:val="false"/>
                <w:i w:val="false"/>
                <w:color w:val="000000"/>
                <w:sz w:val="20"/>
              </w:rPr>
              <w:t>
 </w:t>
            </w:r>
          </w:p>
          <w:bookmarkEnd w:id="183"/>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84"/>
          <w:p>
            <w:pPr>
              <w:spacing w:after="20"/>
              <w:ind w:left="20"/>
              <w:jc w:val="both"/>
            </w:pPr>
            <w:r>
              <w:rPr>
                <w:rFonts w:ascii="Times New Roman"/>
                <w:b w:val="false"/>
                <w:i w:val="false"/>
                <w:color w:val="000000"/>
                <w:sz w:val="20"/>
              </w:rPr>
              <w:t>
 </w:t>
            </w:r>
          </w:p>
          <w:bookmarkEnd w:id="184"/>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903"/>
        <w:gridCol w:w="942"/>
        <w:gridCol w:w="1945"/>
        <w:gridCol w:w="1954"/>
        <w:gridCol w:w="18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85"/>
          <w:p>
            <w:pPr>
              <w:spacing w:after="20"/>
              <w:ind w:left="20"/>
              <w:jc w:val="both"/>
            </w:pPr>
            <w:r>
              <w:rPr>
                <w:rFonts w:ascii="Times New Roman"/>
                <w:b w:val="false"/>
                <w:i w:val="false"/>
                <w:color w:val="000000"/>
                <w:sz w:val="20"/>
              </w:rPr>
              <w:t xml:space="preserve">
Санаты </w:t>
            </w:r>
          </w:p>
          <w:bookmarkEnd w:id="1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86"/>
          <w:p>
            <w:pPr>
              <w:spacing w:after="20"/>
              <w:ind w:left="20"/>
              <w:jc w:val="both"/>
            </w:pPr>
            <w:r>
              <w:rPr>
                <w:rFonts w:ascii="Times New Roman"/>
                <w:b w:val="false"/>
                <w:i w:val="false"/>
                <w:color w:val="000000"/>
                <w:sz w:val="20"/>
              </w:rPr>
              <w:t>
 </w:t>
            </w:r>
          </w:p>
          <w:bookmarkEnd w:id="18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87"/>
          <w:p>
            <w:pPr>
              <w:spacing w:after="20"/>
              <w:ind w:left="20"/>
              <w:jc w:val="both"/>
            </w:pPr>
            <w:r>
              <w:rPr>
                <w:rFonts w:ascii="Times New Roman"/>
                <w:b w:val="false"/>
                <w:i w:val="false"/>
                <w:color w:val="000000"/>
                <w:sz w:val="20"/>
              </w:rPr>
              <w:t>
 </w:t>
            </w:r>
          </w:p>
          <w:bookmarkEnd w:id="18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88"/>
          <w:p>
            <w:pPr>
              <w:spacing w:after="20"/>
              <w:ind w:left="20"/>
              <w:jc w:val="both"/>
            </w:pPr>
            <w:r>
              <w:rPr>
                <w:rFonts w:ascii="Times New Roman"/>
                <w:b w:val="false"/>
                <w:i w:val="false"/>
                <w:color w:val="000000"/>
                <w:sz w:val="20"/>
              </w:rPr>
              <w:t>
 </w:t>
            </w:r>
          </w:p>
          <w:bookmarkEnd w:id="18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89"/>
          <w:p>
            <w:pPr>
              <w:spacing w:after="20"/>
              <w:ind w:left="20"/>
              <w:jc w:val="both"/>
            </w:pPr>
            <w:r>
              <w:rPr>
                <w:rFonts w:ascii="Times New Roman"/>
                <w:b w:val="false"/>
                <w:i w:val="false"/>
                <w:color w:val="000000"/>
                <w:sz w:val="20"/>
              </w:rPr>
              <w:t>
6</w:t>
            </w:r>
          </w:p>
          <w:bookmarkEnd w:id="189"/>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0"/>
          <w:p>
            <w:pPr>
              <w:spacing w:after="20"/>
              <w:ind w:left="20"/>
              <w:jc w:val="both"/>
            </w:pPr>
            <w:r>
              <w:rPr>
                <w:rFonts w:ascii="Times New Roman"/>
                <w:b w:val="false"/>
                <w:i w:val="false"/>
                <w:color w:val="000000"/>
                <w:sz w:val="20"/>
              </w:rPr>
              <w:t>
 </w:t>
            </w:r>
          </w:p>
          <w:bookmarkEnd w:id="19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91"/>
          <w:p>
            <w:pPr>
              <w:spacing w:after="20"/>
              <w:ind w:left="20"/>
              <w:jc w:val="both"/>
            </w:pPr>
            <w:r>
              <w:rPr>
                <w:rFonts w:ascii="Times New Roman"/>
                <w:b w:val="false"/>
                <w:i w:val="false"/>
                <w:color w:val="000000"/>
                <w:sz w:val="20"/>
              </w:rPr>
              <w:t>
 </w:t>
            </w:r>
          </w:p>
          <w:bookmarkEnd w:id="19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310"/>
        <w:gridCol w:w="310"/>
        <w:gridCol w:w="4814"/>
        <w:gridCol w:w="58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2"/>
          <w:p>
            <w:pPr>
              <w:spacing w:after="20"/>
              <w:ind w:left="20"/>
              <w:jc w:val="both"/>
            </w:pPr>
            <w:r>
              <w:rPr>
                <w:rFonts w:ascii="Times New Roman"/>
                <w:b w:val="false"/>
                <w:i w:val="false"/>
                <w:color w:val="000000"/>
                <w:sz w:val="20"/>
              </w:rPr>
              <w:t>
Функционалдық топ</w:t>
            </w:r>
          </w:p>
          <w:bookmarkEnd w:id="192"/>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93"/>
          <w:p>
            <w:pPr>
              <w:spacing w:after="20"/>
              <w:ind w:left="20"/>
              <w:jc w:val="both"/>
            </w:pPr>
            <w:r>
              <w:rPr>
                <w:rFonts w:ascii="Times New Roman"/>
                <w:b w:val="false"/>
                <w:i w:val="false"/>
                <w:color w:val="000000"/>
                <w:sz w:val="20"/>
              </w:rPr>
              <w:t>
 </w:t>
            </w:r>
          </w:p>
          <w:bookmarkEnd w:id="19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94"/>
          <w:p>
            <w:pPr>
              <w:spacing w:after="20"/>
              <w:ind w:left="20"/>
              <w:jc w:val="both"/>
            </w:pPr>
            <w:r>
              <w:rPr>
                <w:rFonts w:ascii="Times New Roman"/>
                <w:b w:val="false"/>
                <w:i w:val="false"/>
                <w:color w:val="000000"/>
                <w:sz w:val="20"/>
              </w:rPr>
              <w:t>
 </w:t>
            </w:r>
          </w:p>
          <w:bookmarkEnd w:id="194"/>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95"/>
          <w:p>
            <w:pPr>
              <w:spacing w:after="20"/>
              <w:ind w:left="20"/>
              <w:jc w:val="both"/>
            </w:pPr>
            <w:r>
              <w:rPr>
                <w:rFonts w:ascii="Times New Roman"/>
                <w:b w:val="false"/>
                <w:i w:val="false"/>
                <w:color w:val="000000"/>
                <w:sz w:val="20"/>
              </w:rPr>
              <w:t>
 </w:t>
            </w:r>
          </w:p>
          <w:bookmarkEnd w:id="195"/>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96"/>
          <w:p>
            <w:pPr>
              <w:spacing w:after="20"/>
              <w:ind w:left="20"/>
              <w:jc w:val="both"/>
            </w:pPr>
            <w:r>
              <w:rPr>
                <w:rFonts w:ascii="Times New Roman"/>
                <w:b w:val="false"/>
                <w:i w:val="false"/>
                <w:color w:val="000000"/>
                <w:sz w:val="20"/>
              </w:rPr>
              <w:t>
 </w:t>
            </w:r>
          </w:p>
          <w:bookmarkEnd w:id="196"/>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-139079</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97"/>
          <w:p>
            <w:pPr>
              <w:spacing w:after="20"/>
              <w:ind w:left="20"/>
              <w:jc w:val="both"/>
            </w:pPr>
            <w:r>
              <w:rPr>
                <w:rFonts w:ascii="Times New Roman"/>
                <w:b w:val="false"/>
                <w:i w:val="false"/>
                <w:color w:val="000000"/>
                <w:sz w:val="20"/>
              </w:rPr>
              <w:t>
 </w:t>
            </w:r>
          </w:p>
          <w:bookmarkEnd w:id="197"/>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966"/>
        <w:gridCol w:w="1966"/>
        <w:gridCol w:w="36"/>
        <w:gridCol w:w="2288"/>
        <w:gridCol w:w="477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98"/>
          <w:p>
            <w:pPr>
              <w:spacing w:after="20"/>
              <w:ind w:left="20"/>
              <w:jc w:val="both"/>
            </w:pPr>
            <w:r>
              <w:rPr>
                <w:rFonts w:ascii="Times New Roman"/>
                <w:b w:val="false"/>
                <w:i w:val="false"/>
                <w:color w:val="000000"/>
                <w:sz w:val="20"/>
              </w:rPr>
              <w:t xml:space="preserve">
Санаты </w:t>
            </w:r>
          </w:p>
          <w:bookmarkEnd w:id="1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99"/>
          <w:p>
            <w:pPr>
              <w:spacing w:after="20"/>
              <w:ind w:left="20"/>
              <w:jc w:val="both"/>
            </w:pPr>
            <w:r>
              <w:rPr>
                <w:rFonts w:ascii="Times New Roman"/>
                <w:b w:val="false"/>
                <w:i w:val="false"/>
                <w:color w:val="000000"/>
                <w:sz w:val="20"/>
              </w:rPr>
              <w:t>
 </w:t>
            </w:r>
          </w:p>
          <w:bookmarkEnd w:id="1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00"/>
          <w:p>
            <w:pPr>
              <w:spacing w:after="20"/>
              <w:ind w:left="20"/>
              <w:jc w:val="both"/>
            </w:pPr>
            <w:r>
              <w:rPr>
                <w:rFonts w:ascii="Times New Roman"/>
                <w:b w:val="false"/>
                <w:i w:val="false"/>
                <w:color w:val="000000"/>
                <w:sz w:val="20"/>
              </w:rPr>
              <w:t>
 </w:t>
            </w:r>
          </w:p>
          <w:bookmarkEnd w:id="200"/>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01"/>
          <w:p>
            <w:pPr>
              <w:spacing w:after="20"/>
              <w:ind w:left="20"/>
              <w:jc w:val="both"/>
            </w:pPr>
            <w:r>
              <w:rPr>
                <w:rFonts w:ascii="Times New Roman"/>
                <w:b w:val="false"/>
                <w:i w:val="false"/>
                <w:color w:val="000000"/>
                <w:sz w:val="20"/>
              </w:rPr>
              <w:t>
 </w:t>
            </w:r>
          </w:p>
          <w:bookmarkEnd w:id="201"/>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02"/>
          <w:p>
            <w:pPr>
              <w:spacing w:after="20"/>
              <w:ind w:left="20"/>
              <w:jc w:val="both"/>
            </w:pPr>
            <w:r>
              <w:rPr>
                <w:rFonts w:ascii="Times New Roman"/>
                <w:b w:val="false"/>
                <w:i w:val="false"/>
                <w:color w:val="000000"/>
                <w:sz w:val="20"/>
              </w:rPr>
              <w:t>
7</w:t>
            </w:r>
          </w:p>
          <w:bookmarkEnd w:id="202"/>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03"/>
          <w:p>
            <w:pPr>
              <w:spacing w:after="20"/>
              <w:ind w:left="20"/>
              <w:jc w:val="both"/>
            </w:pPr>
            <w:r>
              <w:rPr>
                <w:rFonts w:ascii="Times New Roman"/>
                <w:b w:val="false"/>
                <w:i w:val="false"/>
                <w:color w:val="000000"/>
                <w:sz w:val="20"/>
              </w:rPr>
              <w:t>
 </w:t>
            </w:r>
          </w:p>
          <w:bookmarkEnd w:id="203"/>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04"/>
          <w:p>
            <w:pPr>
              <w:spacing w:after="20"/>
              <w:ind w:left="20"/>
              <w:jc w:val="both"/>
            </w:pPr>
            <w:r>
              <w:rPr>
                <w:rFonts w:ascii="Times New Roman"/>
                <w:b w:val="false"/>
                <w:i w:val="false"/>
                <w:color w:val="000000"/>
                <w:sz w:val="20"/>
              </w:rPr>
              <w:t>
 </w:t>
            </w:r>
          </w:p>
          <w:bookmarkEnd w:id="204"/>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05"/>
          <w:p>
            <w:pPr>
              <w:spacing w:after="20"/>
              <w:ind w:left="20"/>
              <w:jc w:val="both"/>
            </w:pPr>
            <w:r>
              <w:rPr>
                <w:rFonts w:ascii="Times New Roman"/>
                <w:b w:val="false"/>
                <w:i w:val="false"/>
                <w:color w:val="000000"/>
                <w:sz w:val="20"/>
              </w:rPr>
              <w:t>
8</w:t>
            </w:r>
          </w:p>
          <w:bookmarkEnd w:id="205"/>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қалдықтарының қозғалысы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06"/>
          <w:p>
            <w:pPr>
              <w:spacing w:after="20"/>
              <w:ind w:left="20"/>
              <w:jc w:val="both"/>
            </w:pPr>
            <w:r>
              <w:rPr>
                <w:rFonts w:ascii="Times New Roman"/>
                <w:b w:val="false"/>
                <w:i w:val="false"/>
                <w:color w:val="000000"/>
                <w:sz w:val="20"/>
              </w:rPr>
              <w:t>
 </w:t>
            </w:r>
          </w:p>
          <w:bookmarkEnd w:id="206"/>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07"/>
          <w:p>
            <w:pPr>
              <w:spacing w:after="20"/>
              <w:ind w:left="20"/>
              <w:jc w:val="both"/>
            </w:pPr>
            <w:r>
              <w:rPr>
                <w:rFonts w:ascii="Times New Roman"/>
                <w:b w:val="false"/>
                <w:i w:val="false"/>
                <w:color w:val="000000"/>
                <w:sz w:val="20"/>
              </w:rPr>
              <w:t>
 </w:t>
            </w:r>
          </w:p>
          <w:bookmarkEnd w:id="207"/>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08"/>
          <w:p>
            <w:pPr>
              <w:spacing w:after="20"/>
              <w:ind w:left="20"/>
              <w:jc w:val="both"/>
            </w:pPr>
            <w:r>
              <w:rPr>
                <w:rFonts w:ascii="Times New Roman"/>
                <w:b w:val="false"/>
                <w:i w:val="false"/>
                <w:color w:val="000000"/>
                <w:sz w:val="20"/>
              </w:rPr>
              <w:t>
 </w:t>
            </w:r>
          </w:p>
          <w:bookmarkEnd w:id="208"/>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09"/>
          <w:p>
            <w:pPr>
              <w:spacing w:after="20"/>
              <w:ind w:left="20"/>
              <w:jc w:val="both"/>
            </w:pPr>
            <w:r>
              <w:rPr>
                <w:rFonts w:ascii="Times New Roman"/>
                <w:b w:val="false"/>
                <w:i w:val="false"/>
                <w:color w:val="000000"/>
                <w:sz w:val="20"/>
              </w:rPr>
              <w:t>
 </w:t>
            </w:r>
          </w:p>
          <w:bookmarkEnd w:id="209"/>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2299"/>
        <w:gridCol w:w="2299"/>
        <w:gridCol w:w="3109"/>
        <w:gridCol w:w="29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10"/>
          <w:p>
            <w:pPr>
              <w:spacing w:after="20"/>
              <w:ind w:left="20"/>
              <w:jc w:val="both"/>
            </w:pPr>
            <w:r>
              <w:rPr>
                <w:rFonts w:ascii="Times New Roman"/>
                <w:b w:val="false"/>
                <w:i w:val="false"/>
                <w:color w:val="000000"/>
                <w:sz w:val="20"/>
              </w:rPr>
              <w:t>
Функционалдық топ</w:t>
            </w:r>
          </w:p>
          <w:bookmarkEnd w:id="210"/>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11"/>
          <w:p>
            <w:pPr>
              <w:spacing w:after="20"/>
              <w:ind w:left="20"/>
              <w:jc w:val="both"/>
            </w:pPr>
            <w:r>
              <w:rPr>
                <w:rFonts w:ascii="Times New Roman"/>
                <w:b w:val="false"/>
                <w:i w:val="false"/>
                <w:color w:val="000000"/>
                <w:sz w:val="20"/>
              </w:rPr>
              <w:t>
 </w:t>
            </w:r>
          </w:p>
          <w:bookmarkEnd w:id="21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12"/>
          <w:p>
            <w:pPr>
              <w:spacing w:after="20"/>
              <w:ind w:left="20"/>
              <w:jc w:val="both"/>
            </w:pPr>
            <w:r>
              <w:rPr>
                <w:rFonts w:ascii="Times New Roman"/>
                <w:b w:val="false"/>
                <w:i w:val="false"/>
                <w:color w:val="000000"/>
                <w:sz w:val="20"/>
              </w:rPr>
              <w:t>
 </w:t>
            </w:r>
          </w:p>
          <w:bookmarkEnd w:id="212"/>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13"/>
          <w:p>
            <w:pPr>
              <w:spacing w:after="20"/>
              <w:ind w:left="20"/>
              <w:jc w:val="both"/>
            </w:pPr>
            <w:r>
              <w:rPr>
                <w:rFonts w:ascii="Times New Roman"/>
                <w:b w:val="false"/>
                <w:i w:val="false"/>
                <w:color w:val="000000"/>
                <w:sz w:val="20"/>
              </w:rPr>
              <w:t>
 </w:t>
            </w:r>
          </w:p>
          <w:bookmarkEnd w:id="213"/>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14"/>
          <w:p>
            <w:pPr>
              <w:spacing w:after="20"/>
              <w:ind w:left="20"/>
              <w:jc w:val="both"/>
            </w:pPr>
            <w:r>
              <w:rPr>
                <w:rFonts w:ascii="Times New Roman"/>
                <w:b w:val="false"/>
                <w:i w:val="false"/>
                <w:color w:val="000000"/>
                <w:sz w:val="20"/>
              </w:rPr>
              <w:t>
16</w:t>
            </w:r>
          </w:p>
          <w:bookmarkEnd w:id="214"/>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15"/>
          <w:p>
            <w:pPr>
              <w:spacing w:after="20"/>
              <w:ind w:left="20"/>
              <w:jc w:val="both"/>
            </w:pPr>
            <w:r>
              <w:rPr>
                <w:rFonts w:ascii="Times New Roman"/>
                <w:b w:val="false"/>
                <w:i w:val="false"/>
                <w:color w:val="000000"/>
                <w:sz w:val="20"/>
              </w:rPr>
              <w:t>
 </w:t>
            </w:r>
          </w:p>
          <w:bookmarkEnd w:id="215"/>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16"/>
          <w:p>
            <w:pPr>
              <w:spacing w:after="20"/>
              <w:ind w:left="20"/>
              <w:jc w:val="both"/>
            </w:pPr>
            <w:r>
              <w:rPr>
                <w:rFonts w:ascii="Times New Roman"/>
                <w:b w:val="false"/>
                <w:i w:val="false"/>
                <w:color w:val="000000"/>
                <w:sz w:val="20"/>
              </w:rPr>
              <w:t>
 </w:t>
            </w:r>
          </w:p>
          <w:bookmarkEnd w:id="216"/>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2017 жылғы 27 қарашадағы</w:t>
            </w:r>
            <w:r>
              <w:br/>
            </w:r>
            <w:r>
              <w:rPr>
                <w:rFonts w:ascii="Times New Roman"/>
                <w:b w:val="false"/>
                <w:i w:val="false"/>
                <w:color w:val="000000"/>
                <w:sz w:val="20"/>
              </w:rPr>
              <w:t>№ 20-2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10-3 шешіміне 5 қосымша</w:t>
            </w:r>
          </w:p>
        </w:tc>
      </w:tr>
    </w:tbl>
    <w:bookmarkStart w:name="z293" w:id="217"/>
    <w:p>
      <w:pPr>
        <w:spacing w:after="0"/>
        <w:ind w:left="0"/>
        <w:jc w:val="left"/>
      </w:pPr>
      <w:r>
        <w:rPr>
          <w:rFonts w:ascii="Times New Roman"/>
          <w:b/>
          <w:i w:val="false"/>
          <w:color w:val="000000"/>
        </w:rPr>
        <w:t xml:space="preserve"> 2017 жылға арналған ауыл шаруашылығы мақсатындағы жер учаскелерін сатудан Қазақстан Республикасының Ұлттық қорына түсетін түсімдер көлемі</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8"/>
        <w:gridCol w:w="1988"/>
        <w:gridCol w:w="2774"/>
        <w:gridCol w:w="1729"/>
        <w:gridCol w:w="3821"/>
      </w:tblGrid>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18"/>
          <w:p>
            <w:pPr>
              <w:spacing w:after="20"/>
              <w:ind w:left="20"/>
              <w:jc w:val="both"/>
            </w:pPr>
            <w:r>
              <w:rPr>
                <w:rFonts w:ascii="Times New Roman"/>
                <w:b w:val="false"/>
                <w:i w:val="false"/>
                <w:color w:val="000000"/>
                <w:sz w:val="20"/>
              </w:rPr>
              <w:t>
Санаты</w:t>
            </w:r>
          </w:p>
          <w:bookmarkEnd w:id="218"/>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 сомасы, мың теңге</w:t>
            </w:r>
          </w:p>
        </w:tc>
      </w:tr>
      <w:tr>
        <w:trPr>
          <w:trHeight w:val="30" w:hRule="atLeast"/>
        </w:trPr>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19"/>
          <w:p>
            <w:pPr>
              <w:spacing w:after="20"/>
              <w:ind w:left="20"/>
              <w:jc w:val="both"/>
            </w:pPr>
            <w:r>
              <w:rPr>
                <w:rFonts w:ascii="Times New Roman"/>
                <w:b w:val="false"/>
                <w:i w:val="false"/>
                <w:color w:val="000000"/>
                <w:sz w:val="20"/>
              </w:rPr>
              <w:t>
333</w:t>
            </w:r>
          </w:p>
          <w:bookmarkEnd w:id="219"/>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43995</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20"/>
          <w:p>
            <w:pPr>
              <w:spacing w:after="20"/>
              <w:ind w:left="20"/>
              <w:jc w:val="both"/>
            </w:pPr>
            <w:r>
              <w:rPr>
                <w:rFonts w:ascii="Times New Roman"/>
                <w:b w:val="false"/>
                <w:i w:val="false"/>
                <w:color w:val="000000"/>
                <w:sz w:val="20"/>
              </w:rPr>
              <w:t>
3</w:t>
            </w:r>
          </w:p>
          <w:bookmarkEnd w:id="220"/>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43995</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21"/>
          <w:p>
            <w:pPr>
              <w:spacing w:after="20"/>
              <w:ind w:left="20"/>
              <w:jc w:val="both"/>
            </w:pPr>
            <w:r>
              <w:rPr>
                <w:rFonts w:ascii="Times New Roman"/>
                <w:b w:val="false"/>
                <w:i w:val="false"/>
                <w:color w:val="000000"/>
                <w:sz w:val="20"/>
              </w:rPr>
              <w:t>
3</w:t>
            </w:r>
          </w:p>
          <w:bookmarkEnd w:id="221"/>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43295</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2017 жылғы 28 қарашадағы</w:t>
            </w:r>
            <w:r>
              <w:br/>
            </w:r>
            <w:r>
              <w:rPr>
                <w:rFonts w:ascii="Times New Roman"/>
                <w:b w:val="false"/>
                <w:i w:val="false"/>
                <w:color w:val="000000"/>
                <w:sz w:val="20"/>
              </w:rPr>
              <w:t>№ 20-2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10-3 шешіміне 6 қосымша</w:t>
            </w:r>
          </w:p>
        </w:tc>
      </w:tr>
    </w:tbl>
    <w:bookmarkStart w:name="z310" w:id="222"/>
    <w:p>
      <w:pPr>
        <w:spacing w:after="0"/>
        <w:ind w:left="0"/>
        <w:jc w:val="left"/>
      </w:pPr>
      <w:r>
        <w:rPr>
          <w:rFonts w:ascii="Times New Roman"/>
          <w:b/>
          <w:i w:val="false"/>
          <w:color w:val="000000"/>
        </w:rPr>
        <w:t xml:space="preserve"> 2017 жылға арналған Байзақ ауданының ауылдық округтерінің бюджеттік бағдарламаларының тізбесі</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760"/>
        <w:gridCol w:w="1849"/>
        <w:gridCol w:w="1528"/>
        <w:gridCol w:w="1015"/>
        <w:gridCol w:w="1785"/>
        <w:gridCol w:w="952"/>
        <w:gridCol w:w="1406"/>
        <w:gridCol w:w="1465"/>
        <w:gridCol w:w="116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23"/>
          <w:p>
            <w:pPr>
              <w:spacing w:after="20"/>
              <w:ind w:left="20"/>
              <w:jc w:val="both"/>
            </w:pPr>
            <w:r>
              <w:rPr>
                <w:rFonts w:ascii="Times New Roman"/>
                <w:b w:val="false"/>
                <w:i w:val="false"/>
                <w:color w:val="000000"/>
                <w:sz w:val="20"/>
              </w:rPr>
              <w:t>
№</w:t>
            </w:r>
          </w:p>
          <w:bookmarkEnd w:id="223"/>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ауылдық округтері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аппаратының қызметін қамтамасыз ету"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Жергілікті деңгейде дене шынықтыру – сауықтыру және спорттық іс-шараларды іске асыру</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өңірлердің экономикалық дамуына жәрдемдесу бойынша шараларды іске асыру</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"Жергілікті өзін-өзі басқару органдарына берілетін трансферттер"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24"/>
          <w:p>
            <w:pPr>
              <w:spacing w:after="20"/>
              <w:ind w:left="20"/>
              <w:jc w:val="both"/>
            </w:pPr>
            <w:r>
              <w:rPr>
                <w:rFonts w:ascii="Times New Roman"/>
                <w:b w:val="false"/>
                <w:i w:val="false"/>
                <w:color w:val="000000"/>
                <w:sz w:val="20"/>
              </w:rPr>
              <w:t>
1</w:t>
            </w:r>
          </w:p>
          <w:bookmarkEnd w:id="224"/>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25"/>
          <w:p>
            <w:pPr>
              <w:spacing w:after="20"/>
              <w:ind w:left="20"/>
              <w:jc w:val="both"/>
            </w:pPr>
            <w:r>
              <w:rPr>
                <w:rFonts w:ascii="Times New Roman"/>
                <w:b w:val="false"/>
                <w:i w:val="false"/>
                <w:color w:val="000000"/>
                <w:sz w:val="20"/>
              </w:rPr>
              <w:t>
2</w:t>
            </w:r>
          </w:p>
          <w:bookmarkEnd w:id="225"/>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26"/>
          <w:p>
            <w:pPr>
              <w:spacing w:after="20"/>
              <w:ind w:left="20"/>
              <w:jc w:val="both"/>
            </w:pPr>
            <w:r>
              <w:rPr>
                <w:rFonts w:ascii="Times New Roman"/>
                <w:b w:val="false"/>
                <w:i w:val="false"/>
                <w:color w:val="000000"/>
                <w:sz w:val="20"/>
              </w:rPr>
              <w:t>
3</w:t>
            </w:r>
          </w:p>
          <w:bookmarkEnd w:id="226"/>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27"/>
          <w:p>
            <w:pPr>
              <w:spacing w:after="20"/>
              <w:ind w:left="20"/>
              <w:jc w:val="both"/>
            </w:pPr>
            <w:r>
              <w:rPr>
                <w:rFonts w:ascii="Times New Roman"/>
                <w:b w:val="false"/>
                <w:i w:val="false"/>
                <w:color w:val="000000"/>
                <w:sz w:val="20"/>
              </w:rPr>
              <w:t>
4</w:t>
            </w:r>
          </w:p>
          <w:bookmarkEnd w:id="227"/>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28"/>
          <w:p>
            <w:pPr>
              <w:spacing w:after="20"/>
              <w:ind w:left="20"/>
              <w:jc w:val="both"/>
            </w:pPr>
            <w:r>
              <w:rPr>
                <w:rFonts w:ascii="Times New Roman"/>
                <w:b w:val="false"/>
                <w:i w:val="false"/>
                <w:color w:val="000000"/>
                <w:sz w:val="20"/>
              </w:rPr>
              <w:t>
5</w:t>
            </w:r>
          </w:p>
          <w:bookmarkEnd w:id="228"/>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29"/>
          <w:p>
            <w:pPr>
              <w:spacing w:after="20"/>
              <w:ind w:left="20"/>
              <w:jc w:val="both"/>
            </w:pPr>
            <w:r>
              <w:rPr>
                <w:rFonts w:ascii="Times New Roman"/>
                <w:b w:val="false"/>
                <w:i w:val="false"/>
                <w:color w:val="000000"/>
                <w:sz w:val="20"/>
              </w:rPr>
              <w:t>
6</w:t>
            </w:r>
          </w:p>
          <w:bookmarkEnd w:id="229"/>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30"/>
          <w:p>
            <w:pPr>
              <w:spacing w:after="20"/>
              <w:ind w:left="20"/>
              <w:jc w:val="both"/>
            </w:pPr>
            <w:r>
              <w:rPr>
                <w:rFonts w:ascii="Times New Roman"/>
                <w:b w:val="false"/>
                <w:i w:val="false"/>
                <w:color w:val="000000"/>
                <w:sz w:val="20"/>
              </w:rPr>
              <w:t>
7</w:t>
            </w:r>
          </w:p>
          <w:bookmarkEnd w:id="230"/>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"Жанатұрмыс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31"/>
          <w:p>
            <w:pPr>
              <w:spacing w:after="20"/>
              <w:ind w:left="20"/>
              <w:jc w:val="both"/>
            </w:pPr>
            <w:r>
              <w:rPr>
                <w:rFonts w:ascii="Times New Roman"/>
                <w:b w:val="false"/>
                <w:i w:val="false"/>
                <w:color w:val="000000"/>
                <w:sz w:val="20"/>
              </w:rPr>
              <w:t>
8</w:t>
            </w:r>
          </w:p>
          <w:bookmarkEnd w:id="231"/>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32"/>
          <w:p>
            <w:pPr>
              <w:spacing w:after="20"/>
              <w:ind w:left="20"/>
              <w:jc w:val="both"/>
            </w:pPr>
            <w:r>
              <w:rPr>
                <w:rFonts w:ascii="Times New Roman"/>
                <w:b w:val="false"/>
                <w:i w:val="false"/>
                <w:color w:val="000000"/>
                <w:sz w:val="20"/>
              </w:rPr>
              <w:t>
9</w:t>
            </w:r>
          </w:p>
          <w:bookmarkEnd w:id="232"/>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33"/>
          <w:p>
            <w:pPr>
              <w:spacing w:after="20"/>
              <w:ind w:left="20"/>
              <w:jc w:val="both"/>
            </w:pPr>
            <w:r>
              <w:rPr>
                <w:rFonts w:ascii="Times New Roman"/>
                <w:b w:val="false"/>
                <w:i w:val="false"/>
                <w:color w:val="000000"/>
                <w:sz w:val="20"/>
              </w:rPr>
              <w:t>
10</w:t>
            </w:r>
          </w:p>
          <w:bookmarkEnd w:id="233"/>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34"/>
          <w:p>
            <w:pPr>
              <w:spacing w:after="20"/>
              <w:ind w:left="20"/>
              <w:jc w:val="both"/>
            </w:pPr>
            <w:r>
              <w:rPr>
                <w:rFonts w:ascii="Times New Roman"/>
                <w:b w:val="false"/>
                <w:i w:val="false"/>
                <w:color w:val="000000"/>
                <w:sz w:val="20"/>
              </w:rPr>
              <w:t>
11</w:t>
            </w:r>
          </w:p>
          <w:bookmarkEnd w:id="234"/>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35"/>
          <w:p>
            <w:pPr>
              <w:spacing w:after="20"/>
              <w:ind w:left="20"/>
              <w:jc w:val="both"/>
            </w:pPr>
            <w:r>
              <w:rPr>
                <w:rFonts w:ascii="Times New Roman"/>
                <w:b w:val="false"/>
                <w:i w:val="false"/>
                <w:color w:val="000000"/>
                <w:sz w:val="20"/>
              </w:rPr>
              <w:t>
12</w:t>
            </w:r>
          </w:p>
          <w:bookmarkEnd w:id="235"/>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36"/>
          <w:p>
            <w:pPr>
              <w:spacing w:after="20"/>
              <w:ind w:left="20"/>
              <w:jc w:val="both"/>
            </w:pPr>
            <w:r>
              <w:rPr>
                <w:rFonts w:ascii="Times New Roman"/>
                <w:b w:val="false"/>
                <w:i w:val="false"/>
                <w:color w:val="000000"/>
                <w:sz w:val="20"/>
              </w:rPr>
              <w:t>
13</w:t>
            </w:r>
          </w:p>
          <w:bookmarkEnd w:id="236"/>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37"/>
          <w:p>
            <w:pPr>
              <w:spacing w:after="20"/>
              <w:ind w:left="20"/>
              <w:jc w:val="both"/>
            </w:pPr>
            <w:r>
              <w:rPr>
                <w:rFonts w:ascii="Times New Roman"/>
                <w:b w:val="false"/>
                <w:i w:val="false"/>
                <w:color w:val="000000"/>
                <w:sz w:val="20"/>
              </w:rPr>
              <w:t>
14</w:t>
            </w:r>
          </w:p>
          <w:bookmarkEnd w:id="237"/>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38"/>
          <w:p>
            <w:pPr>
              <w:spacing w:after="20"/>
              <w:ind w:left="20"/>
              <w:jc w:val="both"/>
            </w:pPr>
            <w:r>
              <w:rPr>
                <w:rFonts w:ascii="Times New Roman"/>
                <w:b w:val="false"/>
                <w:i w:val="false"/>
                <w:color w:val="000000"/>
                <w:sz w:val="20"/>
              </w:rPr>
              <w:t>
15</w:t>
            </w:r>
          </w:p>
          <w:bookmarkEnd w:id="238"/>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39"/>
          <w:p>
            <w:pPr>
              <w:spacing w:after="20"/>
              <w:ind w:left="20"/>
              <w:jc w:val="both"/>
            </w:pPr>
            <w:r>
              <w:rPr>
                <w:rFonts w:ascii="Times New Roman"/>
                <w:b w:val="false"/>
                <w:i w:val="false"/>
                <w:color w:val="000000"/>
                <w:sz w:val="20"/>
              </w:rPr>
              <w:t>
16</w:t>
            </w:r>
          </w:p>
          <w:bookmarkEnd w:id="239"/>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40"/>
          <w:p>
            <w:pPr>
              <w:spacing w:after="20"/>
              <w:ind w:left="20"/>
              <w:jc w:val="both"/>
            </w:pPr>
            <w:r>
              <w:rPr>
                <w:rFonts w:ascii="Times New Roman"/>
                <w:b w:val="false"/>
                <w:i w:val="false"/>
                <w:color w:val="000000"/>
                <w:sz w:val="20"/>
              </w:rPr>
              <w:t>
17</w:t>
            </w:r>
          </w:p>
          <w:bookmarkEnd w:id="240"/>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41"/>
          <w:p>
            <w:pPr>
              <w:spacing w:after="20"/>
              <w:ind w:left="20"/>
              <w:jc w:val="both"/>
            </w:pPr>
            <w:r>
              <w:rPr>
                <w:rFonts w:ascii="Times New Roman"/>
                <w:b w:val="false"/>
                <w:i w:val="false"/>
                <w:color w:val="000000"/>
                <w:sz w:val="20"/>
              </w:rPr>
              <w:t>
18</w:t>
            </w:r>
          </w:p>
          <w:bookmarkEnd w:id="241"/>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42"/>
          <w:p>
            <w:pPr>
              <w:spacing w:after="20"/>
              <w:ind w:left="20"/>
              <w:jc w:val="both"/>
            </w:pPr>
            <w:r>
              <w:rPr>
                <w:rFonts w:ascii="Times New Roman"/>
                <w:b w:val="false"/>
                <w:i w:val="false"/>
                <w:color w:val="000000"/>
                <w:sz w:val="20"/>
              </w:rPr>
              <w:t>
Барлығы</w:t>
            </w:r>
          </w:p>
          <w:bookmarkEnd w:id="242"/>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396195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