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9758" w14:textId="b5a9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Байзақ ауданында пробация қызметінің есебінде тұрған адамдарды,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Жамбыл облысы Байзақ ауданы әкімдігінің 2017 жылғы 28 қарашадағы № 366 қаулысы. Жамбыл облысы Әділет департаментінде 2017 жылғы 14 желтоқсанда № 3629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27-баптарына</w:t>
      </w:r>
      <w:r>
        <w:rPr>
          <w:rFonts w:ascii="Times New Roman"/>
          <w:b w:val="false"/>
          <w:i w:val="false"/>
          <w:color w:val="000000"/>
          <w:sz w:val="28"/>
        </w:rPr>
        <w:t xml:space="preserve"> сәйкес Байзақ ауданы әкімдігі </w:t>
      </w:r>
      <w:r>
        <w:rPr>
          <w:rFonts w:ascii="Times New Roman"/>
          <w:b/>
          <w:i w:val="false"/>
          <w:color w:val="000000"/>
          <w:sz w:val="28"/>
        </w:rPr>
        <w:t>ҚАУЛЫ ЕТЕДІ:</w:t>
      </w:r>
    </w:p>
    <w:bookmarkEnd w:id="1"/>
    <w:bookmarkStart w:name="z7" w:id="2"/>
    <w:p>
      <w:pPr>
        <w:spacing w:after="0"/>
        <w:ind w:left="0"/>
        <w:jc w:val="both"/>
      </w:pPr>
      <w:r>
        <w:rPr>
          <w:rFonts w:ascii="Times New Roman"/>
          <w:b w:val="false"/>
          <w:i w:val="false"/>
          <w:color w:val="000000"/>
          <w:sz w:val="28"/>
        </w:rPr>
        <w:t xml:space="preserve">
      1. Байзақ ауданы бойынша ұйымдық-құқықтық нысанына және меншік нысанына қарамастан ұйымдар үшін ұйымның тізімдік санынан пайыздық көрсетілімінде 2018 жылға пробация қызметінің есебінде тұрған адамдарды, бас бостандығынан айыру орындарынан босатылған адамдарды жұмысқа орналастыру үшін жұмыс орындарына қызметкерлердің жалпы санынан квоталар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2"/>
    <w:bookmarkStart w:name="z8" w:id="3"/>
    <w:p>
      <w:pPr>
        <w:spacing w:after="0"/>
        <w:ind w:left="0"/>
        <w:jc w:val="both"/>
      </w:pPr>
      <w:r>
        <w:rPr>
          <w:rFonts w:ascii="Times New Roman"/>
          <w:b w:val="false"/>
          <w:i w:val="false"/>
          <w:color w:val="000000"/>
          <w:sz w:val="28"/>
        </w:rPr>
        <w:t>
      2. "Байзақ ауданы әкімдігінің халықты жұмыспен қамту орталығы" коммуналдық мемлекеттік мекемесі пробация қызметінің есебінде тұрған адамдарды, бас бостандығынан айыру орындарынан босатылған адамдарды жұмысқа орналастыру бойынша квота шараларының ұйымдастырылуын қамтамасыз етсін.</w:t>
      </w:r>
    </w:p>
    <w:bookmarkEnd w:id="3"/>
    <w:bookmarkStart w:name="z9" w:id="4"/>
    <w:p>
      <w:pPr>
        <w:spacing w:after="0"/>
        <w:ind w:left="0"/>
        <w:jc w:val="both"/>
      </w:pPr>
      <w:r>
        <w:rPr>
          <w:rFonts w:ascii="Times New Roman"/>
          <w:b w:val="false"/>
          <w:i w:val="false"/>
          <w:color w:val="000000"/>
          <w:sz w:val="28"/>
        </w:rPr>
        <w:t>
      3. "Байзақ ауданы әкімдігінің жұмыспен қамту және әлеуметтік бағдарламалар бөлімі" коммуналдық мемлекеттік мекемесі заңнамаларда белгіленген тәртіппен осы қаулының әділет органдарында мемлекеттік тіркелуін қамтамасыз етсін.</w:t>
      </w:r>
    </w:p>
    <w:bookmarkEnd w:id="4"/>
    <w:bookmarkStart w:name="z10" w:id="5"/>
    <w:p>
      <w:pPr>
        <w:spacing w:after="0"/>
        <w:ind w:left="0"/>
        <w:jc w:val="both"/>
      </w:pPr>
      <w:r>
        <w:rPr>
          <w:rFonts w:ascii="Times New Roman"/>
          <w:b w:val="false"/>
          <w:i w:val="false"/>
          <w:color w:val="000000"/>
          <w:sz w:val="28"/>
        </w:rPr>
        <w:t xml:space="preserve">
      4. Осы қаулының орындалуын қадағалау аудан әкімінің орынбасары Сағындық Жұмағұлұлы Кенжебаевқа жүктелсін. </w:t>
      </w:r>
    </w:p>
    <w:bookmarkEnd w:id="5"/>
    <w:bookmarkStart w:name="z11" w:id="6"/>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Рахманбердиев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ауданы әкімдігінің 2017</w:t>
            </w:r>
            <w:r>
              <w:rPr>
                <w:rFonts w:ascii="Times New Roman"/>
                <w:b w:val="false"/>
                <w:i w:val="false"/>
                <w:color w:val="000000"/>
                <w:sz w:val="20"/>
              </w:rPr>
              <w:t xml:space="preserve"> жылғы 28 қарашадағы</w:t>
            </w:r>
            <w:r>
              <w:br/>
            </w:r>
            <w:r>
              <w:rPr>
                <w:rFonts w:ascii="Times New Roman"/>
                <w:b w:val="false"/>
                <w:i w:val="false"/>
                <w:color w:val="000000"/>
                <w:sz w:val="20"/>
              </w:rPr>
              <w:t>№ 366 қаулысына қосымша</w:t>
            </w:r>
          </w:p>
        </w:tc>
      </w:tr>
    </w:tbl>
    <w:bookmarkStart w:name="z16" w:id="7"/>
    <w:p>
      <w:pPr>
        <w:spacing w:after="0"/>
        <w:ind w:left="0"/>
        <w:jc w:val="left"/>
      </w:pPr>
      <w:r>
        <w:rPr>
          <w:rFonts w:ascii="Times New Roman"/>
          <w:b/>
          <w:i w:val="false"/>
          <w:color w:val="000000"/>
        </w:rPr>
        <w:t xml:space="preserve"> 2018 жылға Байзақ ауданында пробация қызметінің есебінде тұрған адамдарды, бас бостандығынан айыру орындарынан босатылған адамдарды жұмысқа орналастыру үшін жұмыс орындарына квоталар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4029"/>
        <w:gridCol w:w="1692"/>
        <w:gridCol w:w="1633"/>
        <w:gridCol w:w="1327"/>
        <w:gridCol w:w="1633"/>
        <w:gridCol w:w="1328"/>
      </w:tblGrid>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w:t>
            </w:r>
          </w:p>
          <w:bookmarkEnd w:id="8"/>
        </w:tc>
        <w:tc>
          <w:tcPr>
            <w:tcW w:w="4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қызметкерлердің тізімдік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керлердің тізімдік санынан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керлердің тізімдік санынан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1</w:t>
            </w:r>
          </w:p>
          <w:bookmarkEnd w:id="9"/>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"Түймекент-2030" жауапкершілігі шектеулі серіктестігі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0"/>
          <w:p>
            <w:pPr>
              <w:spacing w:after="20"/>
              <w:ind w:left="20"/>
              <w:jc w:val="both"/>
            </w:pPr>
            <w:r>
              <w:rPr>
                <w:rFonts w:ascii="Times New Roman"/>
                <w:b w:val="false"/>
                <w:i w:val="false"/>
                <w:color w:val="000000"/>
                <w:sz w:val="20"/>
              </w:rPr>
              <w:t>
2</w:t>
            </w:r>
          </w:p>
          <w:bookmarkEnd w:id="10"/>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"Достық-99" жауапкершілігі шектеулі серіктестігі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1"/>
          <w:p>
            <w:pPr>
              <w:spacing w:after="20"/>
              <w:ind w:left="20"/>
              <w:jc w:val="both"/>
            </w:pPr>
            <w:r>
              <w:rPr>
                <w:rFonts w:ascii="Times New Roman"/>
                <w:b w:val="false"/>
                <w:i w:val="false"/>
                <w:color w:val="000000"/>
                <w:sz w:val="20"/>
              </w:rPr>
              <w:t>
3</w:t>
            </w:r>
          </w:p>
          <w:bookmarkEnd w:id="11"/>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"ROLA-7" жауапкершілігі шектеулі серіктестігі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4</w:t>
            </w:r>
          </w:p>
          <w:bookmarkEnd w:id="12"/>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жауапкершілігі шектеулі серіктестігі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5</w:t>
            </w:r>
          </w:p>
          <w:bookmarkEnd w:id="13"/>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ауыл" жауапкершілігі шектеулі серіктестігі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6</w:t>
            </w:r>
          </w:p>
          <w:bookmarkEnd w:id="14"/>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"Қалмұратов"</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7</w:t>
            </w:r>
          </w:p>
          <w:bookmarkEnd w:id="15"/>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 шаруа қожалығы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