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2db0" w14:textId="7282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Байзақ ауданы ауылдық округтерінің бюджеттері туралы</w:t>
      </w:r>
    </w:p>
    <w:p>
      <w:pPr>
        <w:spacing w:after="0"/>
        <w:ind w:left="0"/>
        <w:jc w:val="both"/>
      </w:pPr>
      <w:r>
        <w:rPr>
          <w:rFonts w:ascii="Times New Roman"/>
          <w:b w:val="false"/>
          <w:i w:val="false"/>
          <w:color w:val="000000"/>
          <w:sz w:val="28"/>
        </w:rPr>
        <w:t>Жамбыл облысы Байзақ аудандық мәслихатының 2017 жылғы 22 желтоқсандағы № 23-7 шешімі. Жамбыл облысы Әділет департаментінде 2017 жылғы 28 желтоқсанда № 3659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Байзақ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w:t>
      </w:r>
      <w:r>
        <w:rPr>
          <w:rFonts w:ascii="Times New Roman"/>
          <w:b w:val="false"/>
          <w:i w:val="false"/>
          <w:color w:val="000000"/>
          <w:sz w:val="28"/>
        </w:rPr>
        <w:t xml:space="preserve">сәйкес, оның ішінде 2018 жылға мынадай көлемдерде бекітілсін: </w:t>
      </w:r>
    </w:p>
    <w:bookmarkEnd w:id="1"/>
    <w:bookmarkStart w:name="z10" w:id="2"/>
    <w:p>
      <w:pPr>
        <w:spacing w:after="0"/>
        <w:ind w:left="0"/>
        <w:jc w:val="both"/>
      </w:pPr>
      <w:r>
        <w:rPr>
          <w:rFonts w:ascii="Times New Roman"/>
          <w:b w:val="false"/>
          <w:i w:val="false"/>
          <w:color w:val="000000"/>
          <w:sz w:val="28"/>
        </w:rPr>
        <w:t>
      1-1. Жалғызтөбе ауылдық округі 2018 жылға:</w:t>
      </w:r>
    </w:p>
    <w:bookmarkEnd w:id="2"/>
    <w:bookmarkStart w:name="z11" w:id="3"/>
    <w:p>
      <w:pPr>
        <w:spacing w:after="0"/>
        <w:ind w:left="0"/>
        <w:jc w:val="both"/>
      </w:pPr>
      <w:r>
        <w:rPr>
          <w:rFonts w:ascii="Times New Roman"/>
          <w:b w:val="false"/>
          <w:i w:val="false"/>
          <w:color w:val="000000"/>
          <w:sz w:val="28"/>
        </w:rPr>
        <w:t>
      1) кірістер – 78350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4 762 мың теңге;</w:t>
      </w:r>
    </w:p>
    <w:bookmarkEnd w:id="4"/>
    <w:bookmarkStart w:name="z13" w:id="5"/>
    <w:p>
      <w:pPr>
        <w:spacing w:after="0"/>
        <w:ind w:left="0"/>
        <w:jc w:val="both"/>
      </w:pPr>
      <w:r>
        <w:rPr>
          <w:rFonts w:ascii="Times New Roman"/>
          <w:b w:val="false"/>
          <w:i w:val="false"/>
          <w:color w:val="000000"/>
          <w:sz w:val="28"/>
        </w:rPr>
        <w:t>
      салықтық емес түсімдер – 2 574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5" w:id="7"/>
    <w:p>
      <w:pPr>
        <w:spacing w:after="0"/>
        <w:ind w:left="0"/>
        <w:jc w:val="both"/>
      </w:pPr>
      <w:r>
        <w:rPr>
          <w:rFonts w:ascii="Times New Roman"/>
          <w:b w:val="false"/>
          <w:i w:val="false"/>
          <w:color w:val="000000"/>
          <w:sz w:val="28"/>
        </w:rPr>
        <w:t xml:space="preserve">
      трансферттер түсімі – 71014 мың теңге; </w:t>
      </w:r>
    </w:p>
    <w:bookmarkEnd w:id="7"/>
    <w:bookmarkStart w:name="z16" w:id="8"/>
    <w:p>
      <w:pPr>
        <w:spacing w:after="0"/>
        <w:ind w:left="0"/>
        <w:jc w:val="both"/>
      </w:pPr>
      <w:r>
        <w:rPr>
          <w:rFonts w:ascii="Times New Roman"/>
          <w:b w:val="false"/>
          <w:i w:val="false"/>
          <w:color w:val="000000"/>
          <w:sz w:val="28"/>
        </w:rPr>
        <w:t>
      2) шығындар – 78350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5" w:id="17"/>
    <w:p>
      <w:pPr>
        <w:spacing w:after="0"/>
        <w:ind w:left="0"/>
        <w:jc w:val="both"/>
      </w:pPr>
      <w:r>
        <w:rPr>
          <w:rFonts w:ascii="Times New Roman"/>
          <w:b w:val="false"/>
          <w:i w:val="false"/>
          <w:color w:val="000000"/>
          <w:sz w:val="28"/>
        </w:rPr>
        <w:t>
      1-2. Дихан ауылдық округі 2018 жылға:</w:t>
      </w:r>
    </w:p>
    <w:bookmarkEnd w:id="17"/>
    <w:bookmarkStart w:name="z26" w:id="18"/>
    <w:p>
      <w:pPr>
        <w:spacing w:after="0"/>
        <w:ind w:left="0"/>
        <w:jc w:val="both"/>
      </w:pPr>
      <w:r>
        <w:rPr>
          <w:rFonts w:ascii="Times New Roman"/>
          <w:b w:val="false"/>
          <w:i w:val="false"/>
          <w:color w:val="000000"/>
          <w:sz w:val="28"/>
        </w:rPr>
        <w:t>
      1) кірістер – 94763 мың теңге, оның ішінде:</w:t>
      </w:r>
    </w:p>
    <w:bookmarkEnd w:id="18"/>
    <w:bookmarkStart w:name="z27" w:id="19"/>
    <w:p>
      <w:pPr>
        <w:spacing w:after="0"/>
        <w:ind w:left="0"/>
        <w:jc w:val="both"/>
      </w:pPr>
      <w:r>
        <w:rPr>
          <w:rFonts w:ascii="Times New Roman"/>
          <w:b w:val="false"/>
          <w:i w:val="false"/>
          <w:color w:val="000000"/>
          <w:sz w:val="28"/>
        </w:rPr>
        <w:t>
      салықтық түсімдер – 4729 мың теңге;</w:t>
      </w:r>
    </w:p>
    <w:bookmarkEnd w:id="19"/>
    <w:bookmarkStart w:name="z28" w:id="20"/>
    <w:p>
      <w:pPr>
        <w:spacing w:after="0"/>
        <w:ind w:left="0"/>
        <w:jc w:val="both"/>
      </w:pPr>
      <w:r>
        <w:rPr>
          <w:rFonts w:ascii="Times New Roman"/>
          <w:b w:val="false"/>
          <w:i w:val="false"/>
          <w:color w:val="000000"/>
          <w:sz w:val="28"/>
        </w:rPr>
        <w:t>
      салықтық емес түсімдер – 497 мың теңге;</w:t>
      </w:r>
    </w:p>
    <w:bookmarkEnd w:id="20"/>
    <w:bookmarkStart w:name="z29" w:id="2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
    <w:bookmarkStart w:name="z30" w:id="22"/>
    <w:p>
      <w:pPr>
        <w:spacing w:after="0"/>
        <w:ind w:left="0"/>
        <w:jc w:val="both"/>
      </w:pPr>
      <w:r>
        <w:rPr>
          <w:rFonts w:ascii="Times New Roman"/>
          <w:b w:val="false"/>
          <w:i w:val="false"/>
          <w:color w:val="000000"/>
          <w:sz w:val="28"/>
        </w:rPr>
        <w:t xml:space="preserve">
      трансферттер түсімі – 89537 мың теңге; </w:t>
      </w:r>
    </w:p>
    <w:bookmarkEnd w:id="22"/>
    <w:bookmarkStart w:name="z31" w:id="23"/>
    <w:p>
      <w:pPr>
        <w:spacing w:after="0"/>
        <w:ind w:left="0"/>
        <w:jc w:val="both"/>
      </w:pPr>
      <w:r>
        <w:rPr>
          <w:rFonts w:ascii="Times New Roman"/>
          <w:b w:val="false"/>
          <w:i w:val="false"/>
          <w:color w:val="000000"/>
          <w:sz w:val="28"/>
        </w:rPr>
        <w:t>
      2) шығындар – 94763 мың теңге;</w:t>
      </w:r>
    </w:p>
    <w:bookmarkEnd w:id="23"/>
    <w:bookmarkStart w:name="z32" w:id="24"/>
    <w:p>
      <w:pPr>
        <w:spacing w:after="0"/>
        <w:ind w:left="0"/>
        <w:jc w:val="both"/>
      </w:pPr>
      <w:r>
        <w:rPr>
          <w:rFonts w:ascii="Times New Roman"/>
          <w:b w:val="false"/>
          <w:i w:val="false"/>
          <w:color w:val="000000"/>
          <w:sz w:val="28"/>
        </w:rPr>
        <w:t>
      3) таза бюджеттік кредиттеу – 0 мың теңге, оның ішінде:</w:t>
      </w:r>
    </w:p>
    <w:bookmarkEnd w:id="24"/>
    <w:bookmarkStart w:name="z33" w:id="25"/>
    <w:p>
      <w:pPr>
        <w:spacing w:after="0"/>
        <w:ind w:left="0"/>
        <w:jc w:val="both"/>
      </w:pPr>
      <w:r>
        <w:rPr>
          <w:rFonts w:ascii="Times New Roman"/>
          <w:b w:val="false"/>
          <w:i w:val="false"/>
          <w:color w:val="000000"/>
          <w:sz w:val="28"/>
        </w:rPr>
        <w:t>
      бюджеттік кредиттер – 0 мың теңге;</w:t>
      </w:r>
    </w:p>
    <w:bookmarkEnd w:id="25"/>
    <w:bookmarkStart w:name="z34" w:id="26"/>
    <w:p>
      <w:pPr>
        <w:spacing w:after="0"/>
        <w:ind w:left="0"/>
        <w:jc w:val="both"/>
      </w:pPr>
      <w:r>
        <w:rPr>
          <w:rFonts w:ascii="Times New Roman"/>
          <w:b w:val="false"/>
          <w:i w:val="false"/>
          <w:color w:val="000000"/>
          <w:sz w:val="28"/>
        </w:rPr>
        <w:t>
      бюджеттік кредиттерді өтеу – 0 мың теңге;</w:t>
      </w:r>
    </w:p>
    <w:bookmarkEnd w:id="26"/>
    <w:bookmarkStart w:name="z35" w:id="2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7"/>
    <w:bookmarkStart w:name="z36" w:id="28"/>
    <w:p>
      <w:pPr>
        <w:spacing w:after="0"/>
        <w:ind w:left="0"/>
        <w:jc w:val="both"/>
      </w:pPr>
      <w:r>
        <w:rPr>
          <w:rFonts w:ascii="Times New Roman"/>
          <w:b w:val="false"/>
          <w:i w:val="false"/>
          <w:color w:val="000000"/>
          <w:sz w:val="28"/>
        </w:rPr>
        <w:t>
      қаржы активтерін сатып алу – 0 мың теңге;</w:t>
      </w:r>
    </w:p>
    <w:bookmarkEnd w:id="28"/>
    <w:bookmarkStart w:name="z37" w:id="2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9"/>
    <w:bookmarkStart w:name="z38" w:id="30"/>
    <w:p>
      <w:pPr>
        <w:spacing w:after="0"/>
        <w:ind w:left="0"/>
        <w:jc w:val="both"/>
      </w:pPr>
      <w:r>
        <w:rPr>
          <w:rFonts w:ascii="Times New Roman"/>
          <w:b w:val="false"/>
          <w:i w:val="false"/>
          <w:color w:val="000000"/>
          <w:sz w:val="28"/>
        </w:rPr>
        <w:t>
      5) бюджет тапшылығы (профициті) – 0 мың теңге;</w:t>
      </w:r>
    </w:p>
    <w:bookmarkEnd w:id="30"/>
    <w:bookmarkStart w:name="z39" w:id="3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31"/>
    <w:bookmarkStart w:name="z40" w:id="32"/>
    <w:p>
      <w:pPr>
        <w:spacing w:after="0"/>
        <w:ind w:left="0"/>
        <w:jc w:val="both"/>
      </w:pPr>
      <w:r>
        <w:rPr>
          <w:rFonts w:ascii="Times New Roman"/>
          <w:b w:val="false"/>
          <w:i w:val="false"/>
          <w:color w:val="000000"/>
          <w:sz w:val="28"/>
        </w:rPr>
        <w:t>
      1-3. Мырзатай ауылдық округі 2018 жылға:</w:t>
      </w:r>
    </w:p>
    <w:bookmarkEnd w:id="32"/>
    <w:bookmarkStart w:name="z41" w:id="33"/>
    <w:p>
      <w:pPr>
        <w:spacing w:after="0"/>
        <w:ind w:left="0"/>
        <w:jc w:val="both"/>
      </w:pPr>
      <w:r>
        <w:rPr>
          <w:rFonts w:ascii="Times New Roman"/>
          <w:b w:val="false"/>
          <w:i w:val="false"/>
          <w:color w:val="000000"/>
          <w:sz w:val="28"/>
        </w:rPr>
        <w:t>
      1) кірістер – 103815 мың теңге, оның ішінде:</w:t>
      </w:r>
    </w:p>
    <w:bookmarkEnd w:id="33"/>
    <w:bookmarkStart w:name="z42" w:id="34"/>
    <w:p>
      <w:pPr>
        <w:spacing w:after="0"/>
        <w:ind w:left="0"/>
        <w:jc w:val="both"/>
      </w:pPr>
      <w:r>
        <w:rPr>
          <w:rFonts w:ascii="Times New Roman"/>
          <w:b w:val="false"/>
          <w:i w:val="false"/>
          <w:color w:val="000000"/>
          <w:sz w:val="28"/>
        </w:rPr>
        <w:t>
      салықтық түсімдер – 5242 мың теңге;</w:t>
      </w:r>
    </w:p>
    <w:bookmarkEnd w:id="34"/>
    <w:bookmarkStart w:name="z43" w:id="35"/>
    <w:p>
      <w:pPr>
        <w:spacing w:after="0"/>
        <w:ind w:left="0"/>
        <w:jc w:val="both"/>
      </w:pPr>
      <w:r>
        <w:rPr>
          <w:rFonts w:ascii="Times New Roman"/>
          <w:b w:val="false"/>
          <w:i w:val="false"/>
          <w:color w:val="000000"/>
          <w:sz w:val="28"/>
        </w:rPr>
        <w:t>
      салықтық емес түсімдер – 1 466 мың теңге;</w:t>
      </w:r>
    </w:p>
    <w:bookmarkEnd w:id="35"/>
    <w:bookmarkStart w:name="z44" w:id="3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6"/>
    <w:bookmarkStart w:name="z45" w:id="37"/>
    <w:p>
      <w:pPr>
        <w:spacing w:after="0"/>
        <w:ind w:left="0"/>
        <w:jc w:val="both"/>
      </w:pPr>
      <w:r>
        <w:rPr>
          <w:rFonts w:ascii="Times New Roman"/>
          <w:b w:val="false"/>
          <w:i w:val="false"/>
          <w:color w:val="000000"/>
          <w:sz w:val="28"/>
        </w:rPr>
        <w:t xml:space="preserve">
      трансферттер түсімі – 97107 мың теңге; </w:t>
      </w:r>
    </w:p>
    <w:bookmarkEnd w:id="37"/>
    <w:bookmarkStart w:name="z46" w:id="38"/>
    <w:p>
      <w:pPr>
        <w:spacing w:after="0"/>
        <w:ind w:left="0"/>
        <w:jc w:val="both"/>
      </w:pPr>
      <w:r>
        <w:rPr>
          <w:rFonts w:ascii="Times New Roman"/>
          <w:b w:val="false"/>
          <w:i w:val="false"/>
          <w:color w:val="000000"/>
          <w:sz w:val="28"/>
        </w:rPr>
        <w:t>
      2 )шығындар – 103815 мың теңге;</w:t>
      </w:r>
    </w:p>
    <w:bookmarkEnd w:id="38"/>
    <w:bookmarkStart w:name="z47" w:id="39"/>
    <w:p>
      <w:pPr>
        <w:spacing w:after="0"/>
        <w:ind w:left="0"/>
        <w:jc w:val="both"/>
      </w:pPr>
      <w:r>
        <w:rPr>
          <w:rFonts w:ascii="Times New Roman"/>
          <w:b w:val="false"/>
          <w:i w:val="false"/>
          <w:color w:val="000000"/>
          <w:sz w:val="28"/>
        </w:rPr>
        <w:t>
      3) таза бюджеттік кредиттеу – 0 мың теңге, оның ішінде:</w:t>
      </w:r>
    </w:p>
    <w:bookmarkEnd w:id="39"/>
    <w:bookmarkStart w:name="z48" w:id="40"/>
    <w:p>
      <w:pPr>
        <w:spacing w:after="0"/>
        <w:ind w:left="0"/>
        <w:jc w:val="both"/>
      </w:pPr>
      <w:r>
        <w:rPr>
          <w:rFonts w:ascii="Times New Roman"/>
          <w:b w:val="false"/>
          <w:i w:val="false"/>
          <w:color w:val="000000"/>
          <w:sz w:val="28"/>
        </w:rPr>
        <w:t>
      бюджеттік кредиттер – 0 мың теңге;</w:t>
      </w:r>
    </w:p>
    <w:bookmarkEnd w:id="40"/>
    <w:bookmarkStart w:name="z49" w:id="41"/>
    <w:p>
      <w:pPr>
        <w:spacing w:after="0"/>
        <w:ind w:left="0"/>
        <w:jc w:val="both"/>
      </w:pPr>
      <w:r>
        <w:rPr>
          <w:rFonts w:ascii="Times New Roman"/>
          <w:b w:val="false"/>
          <w:i w:val="false"/>
          <w:color w:val="000000"/>
          <w:sz w:val="28"/>
        </w:rPr>
        <w:t>
      бюджеттік кредиттерді өтеу – 0 мың теңге;</w:t>
      </w:r>
    </w:p>
    <w:bookmarkEnd w:id="41"/>
    <w:bookmarkStart w:name="z50" w:id="4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2"/>
    <w:bookmarkStart w:name="z51" w:id="43"/>
    <w:p>
      <w:pPr>
        <w:spacing w:after="0"/>
        <w:ind w:left="0"/>
        <w:jc w:val="both"/>
      </w:pPr>
      <w:r>
        <w:rPr>
          <w:rFonts w:ascii="Times New Roman"/>
          <w:b w:val="false"/>
          <w:i w:val="false"/>
          <w:color w:val="000000"/>
          <w:sz w:val="28"/>
        </w:rPr>
        <w:t>
      қаржы активтерін сатып алу – 0 мың теңге;</w:t>
      </w:r>
    </w:p>
    <w:bookmarkEnd w:id="43"/>
    <w:bookmarkStart w:name="z52" w:id="4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44"/>
    <w:bookmarkStart w:name="z53" w:id="45"/>
    <w:p>
      <w:pPr>
        <w:spacing w:after="0"/>
        <w:ind w:left="0"/>
        <w:jc w:val="both"/>
      </w:pPr>
      <w:r>
        <w:rPr>
          <w:rFonts w:ascii="Times New Roman"/>
          <w:b w:val="false"/>
          <w:i w:val="false"/>
          <w:color w:val="000000"/>
          <w:sz w:val="28"/>
        </w:rPr>
        <w:t>
      5) бюджет тапшылығы (профициті) – 0 мың теңге;</w:t>
      </w:r>
    </w:p>
    <w:bookmarkEnd w:id="45"/>
    <w:bookmarkStart w:name="z54" w:id="4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46"/>
    <w:bookmarkStart w:name="z55" w:id="47"/>
    <w:p>
      <w:pPr>
        <w:spacing w:after="0"/>
        <w:ind w:left="0"/>
        <w:jc w:val="both"/>
      </w:pPr>
      <w:r>
        <w:rPr>
          <w:rFonts w:ascii="Times New Roman"/>
          <w:b w:val="false"/>
          <w:i w:val="false"/>
          <w:color w:val="000000"/>
          <w:sz w:val="28"/>
        </w:rPr>
        <w:t>
      1-4. Темірбек ауылдық округі 2018 жылға:</w:t>
      </w:r>
    </w:p>
    <w:bookmarkEnd w:id="47"/>
    <w:bookmarkStart w:name="z56" w:id="48"/>
    <w:p>
      <w:pPr>
        <w:spacing w:after="0"/>
        <w:ind w:left="0"/>
        <w:jc w:val="both"/>
      </w:pPr>
      <w:r>
        <w:rPr>
          <w:rFonts w:ascii="Times New Roman"/>
          <w:b w:val="false"/>
          <w:i w:val="false"/>
          <w:color w:val="000000"/>
          <w:sz w:val="28"/>
        </w:rPr>
        <w:t>
      1) кірістер – 40961 мың теңге, оның ішінде:</w:t>
      </w:r>
    </w:p>
    <w:bookmarkEnd w:id="48"/>
    <w:bookmarkStart w:name="z57" w:id="49"/>
    <w:p>
      <w:pPr>
        <w:spacing w:after="0"/>
        <w:ind w:left="0"/>
        <w:jc w:val="both"/>
      </w:pPr>
      <w:r>
        <w:rPr>
          <w:rFonts w:ascii="Times New Roman"/>
          <w:b w:val="false"/>
          <w:i w:val="false"/>
          <w:color w:val="000000"/>
          <w:sz w:val="28"/>
        </w:rPr>
        <w:t>
      салықтық түсімдер – 1 809 мың теңге;</w:t>
      </w:r>
    </w:p>
    <w:bookmarkEnd w:id="49"/>
    <w:bookmarkStart w:name="z58" w:id="50"/>
    <w:p>
      <w:pPr>
        <w:spacing w:after="0"/>
        <w:ind w:left="0"/>
        <w:jc w:val="both"/>
      </w:pPr>
      <w:r>
        <w:rPr>
          <w:rFonts w:ascii="Times New Roman"/>
          <w:b w:val="false"/>
          <w:i w:val="false"/>
          <w:color w:val="000000"/>
          <w:sz w:val="28"/>
        </w:rPr>
        <w:t>
      салықтық емес түсімдер – 9 мың теңге;</w:t>
      </w:r>
    </w:p>
    <w:bookmarkEnd w:id="50"/>
    <w:bookmarkStart w:name="z59" w:id="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1"/>
    <w:bookmarkStart w:name="z60" w:id="52"/>
    <w:p>
      <w:pPr>
        <w:spacing w:after="0"/>
        <w:ind w:left="0"/>
        <w:jc w:val="both"/>
      </w:pPr>
      <w:r>
        <w:rPr>
          <w:rFonts w:ascii="Times New Roman"/>
          <w:b w:val="false"/>
          <w:i w:val="false"/>
          <w:color w:val="000000"/>
          <w:sz w:val="28"/>
        </w:rPr>
        <w:t xml:space="preserve">
      трансферттер түсімі – 39143 мың теңге; </w:t>
      </w:r>
    </w:p>
    <w:bookmarkEnd w:id="52"/>
    <w:bookmarkStart w:name="z61" w:id="53"/>
    <w:p>
      <w:pPr>
        <w:spacing w:after="0"/>
        <w:ind w:left="0"/>
        <w:jc w:val="both"/>
      </w:pPr>
      <w:r>
        <w:rPr>
          <w:rFonts w:ascii="Times New Roman"/>
          <w:b w:val="false"/>
          <w:i w:val="false"/>
          <w:color w:val="000000"/>
          <w:sz w:val="28"/>
        </w:rPr>
        <w:t>
      2) шығындар – 40961 мың теңге;</w:t>
      </w:r>
    </w:p>
    <w:bookmarkEnd w:id="53"/>
    <w:bookmarkStart w:name="z62" w:id="54"/>
    <w:p>
      <w:pPr>
        <w:spacing w:after="0"/>
        <w:ind w:left="0"/>
        <w:jc w:val="both"/>
      </w:pPr>
      <w:r>
        <w:rPr>
          <w:rFonts w:ascii="Times New Roman"/>
          <w:b w:val="false"/>
          <w:i w:val="false"/>
          <w:color w:val="000000"/>
          <w:sz w:val="28"/>
        </w:rPr>
        <w:t>
      3) таза бюджеттік кредиттеу – 0 мың теңге, оның ішінде:</w:t>
      </w:r>
    </w:p>
    <w:bookmarkEnd w:id="54"/>
    <w:bookmarkStart w:name="z63" w:id="55"/>
    <w:p>
      <w:pPr>
        <w:spacing w:after="0"/>
        <w:ind w:left="0"/>
        <w:jc w:val="both"/>
      </w:pPr>
      <w:r>
        <w:rPr>
          <w:rFonts w:ascii="Times New Roman"/>
          <w:b w:val="false"/>
          <w:i w:val="false"/>
          <w:color w:val="000000"/>
          <w:sz w:val="28"/>
        </w:rPr>
        <w:t>
      бюджеттік кредиттер – 0 мың теңге;</w:t>
      </w:r>
    </w:p>
    <w:bookmarkEnd w:id="55"/>
    <w:bookmarkStart w:name="z64" w:id="56"/>
    <w:p>
      <w:pPr>
        <w:spacing w:after="0"/>
        <w:ind w:left="0"/>
        <w:jc w:val="both"/>
      </w:pPr>
      <w:r>
        <w:rPr>
          <w:rFonts w:ascii="Times New Roman"/>
          <w:b w:val="false"/>
          <w:i w:val="false"/>
          <w:color w:val="000000"/>
          <w:sz w:val="28"/>
        </w:rPr>
        <w:t>
      бюджеттік кредиттерді өтеу – 0 мың теңге;</w:t>
      </w:r>
    </w:p>
    <w:bookmarkEnd w:id="56"/>
    <w:bookmarkStart w:name="z65" w:id="5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57"/>
    <w:bookmarkStart w:name="z66" w:id="58"/>
    <w:p>
      <w:pPr>
        <w:spacing w:after="0"/>
        <w:ind w:left="0"/>
        <w:jc w:val="both"/>
      </w:pPr>
      <w:r>
        <w:rPr>
          <w:rFonts w:ascii="Times New Roman"/>
          <w:b w:val="false"/>
          <w:i w:val="false"/>
          <w:color w:val="000000"/>
          <w:sz w:val="28"/>
        </w:rPr>
        <w:t>
      қаржы активтерін сатып алу – 0 мың теңге;</w:t>
      </w:r>
    </w:p>
    <w:bookmarkEnd w:id="58"/>
    <w:bookmarkStart w:name="z67" w:id="5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9"/>
    <w:bookmarkStart w:name="z68" w:id="60"/>
    <w:p>
      <w:pPr>
        <w:spacing w:after="0"/>
        <w:ind w:left="0"/>
        <w:jc w:val="both"/>
      </w:pPr>
      <w:r>
        <w:rPr>
          <w:rFonts w:ascii="Times New Roman"/>
          <w:b w:val="false"/>
          <w:i w:val="false"/>
          <w:color w:val="000000"/>
          <w:sz w:val="28"/>
        </w:rPr>
        <w:t>
      5) бюджет тапшылығы (профициті) – 0 мың теңге;</w:t>
      </w:r>
    </w:p>
    <w:bookmarkEnd w:id="60"/>
    <w:bookmarkStart w:name="z69" w:id="6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61"/>
    <w:bookmarkStart w:name="z70" w:id="62"/>
    <w:p>
      <w:pPr>
        <w:spacing w:after="0"/>
        <w:ind w:left="0"/>
        <w:jc w:val="both"/>
      </w:pPr>
      <w:r>
        <w:rPr>
          <w:rFonts w:ascii="Times New Roman"/>
          <w:b w:val="false"/>
          <w:i w:val="false"/>
          <w:color w:val="000000"/>
          <w:sz w:val="28"/>
        </w:rPr>
        <w:t>
      1-5. Түймекент ауылдық округі 2018 жылға:</w:t>
      </w:r>
    </w:p>
    <w:bookmarkEnd w:id="62"/>
    <w:bookmarkStart w:name="z71" w:id="63"/>
    <w:p>
      <w:pPr>
        <w:spacing w:after="0"/>
        <w:ind w:left="0"/>
        <w:jc w:val="both"/>
      </w:pPr>
      <w:r>
        <w:rPr>
          <w:rFonts w:ascii="Times New Roman"/>
          <w:b w:val="false"/>
          <w:i w:val="false"/>
          <w:color w:val="000000"/>
          <w:sz w:val="28"/>
        </w:rPr>
        <w:t>
      1) кірістер – 114542 мың теңге, оның ішінде:</w:t>
      </w:r>
    </w:p>
    <w:bookmarkEnd w:id="63"/>
    <w:bookmarkStart w:name="z72" w:id="64"/>
    <w:p>
      <w:pPr>
        <w:spacing w:after="0"/>
        <w:ind w:left="0"/>
        <w:jc w:val="both"/>
      </w:pPr>
      <w:r>
        <w:rPr>
          <w:rFonts w:ascii="Times New Roman"/>
          <w:b w:val="false"/>
          <w:i w:val="false"/>
          <w:color w:val="000000"/>
          <w:sz w:val="28"/>
        </w:rPr>
        <w:t>
      салықтық түсімдер – 11575 мың теңге;</w:t>
      </w:r>
    </w:p>
    <w:bookmarkEnd w:id="64"/>
    <w:bookmarkStart w:name="z73" w:id="65"/>
    <w:p>
      <w:pPr>
        <w:spacing w:after="0"/>
        <w:ind w:left="0"/>
        <w:jc w:val="both"/>
      </w:pPr>
      <w:r>
        <w:rPr>
          <w:rFonts w:ascii="Times New Roman"/>
          <w:b w:val="false"/>
          <w:i w:val="false"/>
          <w:color w:val="000000"/>
          <w:sz w:val="28"/>
        </w:rPr>
        <w:t>
      салықтық емес түсімдер – 98 мың теңге;</w:t>
      </w:r>
    </w:p>
    <w:bookmarkEnd w:id="65"/>
    <w:bookmarkStart w:name="z74" w:id="6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6"/>
    <w:bookmarkStart w:name="z75" w:id="67"/>
    <w:p>
      <w:pPr>
        <w:spacing w:after="0"/>
        <w:ind w:left="0"/>
        <w:jc w:val="both"/>
      </w:pPr>
      <w:r>
        <w:rPr>
          <w:rFonts w:ascii="Times New Roman"/>
          <w:b w:val="false"/>
          <w:i w:val="false"/>
          <w:color w:val="000000"/>
          <w:sz w:val="28"/>
        </w:rPr>
        <w:t xml:space="preserve">
      трансферттер түсімі – 102869 мың теңге; </w:t>
      </w:r>
    </w:p>
    <w:bookmarkEnd w:id="67"/>
    <w:bookmarkStart w:name="z76" w:id="68"/>
    <w:p>
      <w:pPr>
        <w:spacing w:after="0"/>
        <w:ind w:left="0"/>
        <w:jc w:val="both"/>
      </w:pPr>
      <w:r>
        <w:rPr>
          <w:rFonts w:ascii="Times New Roman"/>
          <w:b w:val="false"/>
          <w:i w:val="false"/>
          <w:color w:val="000000"/>
          <w:sz w:val="28"/>
        </w:rPr>
        <w:t>
      2) шығындар – 114542 мың теңге;</w:t>
      </w:r>
    </w:p>
    <w:bookmarkEnd w:id="68"/>
    <w:bookmarkStart w:name="z77" w:id="69"/>
    <w:p>
      <w:pPr>
        <w:spacing w:after="0"/>
        <w:ind w:left="0"/>
        <w:jc w:val="both"/>
      </w:pPr>
      <w:r>
        <w:rPr>
          <w:rFonts w:ascii="Times New Roman"/>
          <w:b w:val="false"/>
          <w:i w:val="false"/>
          <w:color w:val="000000"/>
          <w:sz w:val="28"/>
        </w:rPr>
        <w:t>
      3) таза бюджеттік кредиттеу – 0 мың теңге, оның ішінде:</w:t>
      </w:r>
    </w:p>
    <w:bookmarkEnd w:id="69"/>
    <w:bookmarkStart w:name="z78" w:id="70"/>
    <w:p>
      <w:pPr>
        <w:spacing w:after="0"/>
        <w:ind w:left="0"/>
        <w:jc w:val="both"/>
      </w:pPr>
      <w:r>
        <w:rPr>
          <w:rFonts w:ascii="Times New Roman"/>
          <w:b w:val="false"/>
          <w:i w:val="false"/>
          <w:color w:val="000000"/>
          <w:sz w:val="28"/>
        </w:rPr>
        <w:t>
      бюджеттік кредиттер – 0 мың теңге;</w:t>
      </w:r>
    </w:p>
    <w:bookmarkEnd w:id="70"/>
    <w:bookmarkStart w:name="z79" w:id="71"/>
    <w:p>
      <w:pPr>
        <w:spacing w:after="0"/>
        <w:ind w:left="0"/>
        <w:jc w:val="both"/>
      </w:pPr>
      <w:r>
        <w:rPr>
          <w:rFonts w:ascii="Times New Roman"/>
          <w:b w:val="false"/>
          <w:i w:val="false"/>
          <w:color w:val="000000"/>
          <w:sz w:val="28"/>
        </w:rPr>
        <w:t>
      бюджеттік кредиттерді өтеу – 0 мың теңге;</w:t>
      </w:r>
    </w:p>
    <w:bookmarkEnd w:id="71"/>
    <w:bookmarkStart w:name="z80" w:id="7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72"/>
    <w:bookmarkStart w:name="z81" w:id="73"/>
    <w:p>
      <w:pPr>
        <w:spacing w:after="0"/>
        <w:ind w:left="0"/>
        <w:jc w:val="both"/>
      </w:pPr>
      <w:r>
        <w:rPr>
          <w:rFonts w:ascii="Times New Roman"/>
          <w:b w:val="false"/>
          <w:i w:val="false"/>
          <w:color w:val="000000"/>
          <w:sz w:val="28"/>
        </w:rPr>
        <w:t>
      қаржы активтерін сатып алу – 0 мың теңге;</w:t>
      </w:r>
    </w:p>
    <w:bookmarkEnd w:id="73"/>
    <w:bookmarkStart w:name="z82" w:id="7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74"/>
    <w:bookmarkStart w:name="z83" w:id="75"/>
    <w:p>
      <w:pPr>
        <w:spacing w:after="0"/>
        <w:ind w:left="0"/>
        <w:jc w:val="both"/>
      </w:pPr>
      <w:r>
        <w:rPr>
          <w:rFonts w:ascii="Times New Roman"/>
          <w:b w:val="false"/>
          <w:i w:val="false"/>
          <w:color w:val="000000"/>
          <w:sz w:val="28"/>
        </w:rPr>
        <w:t>
      5) бюджет тапшылығы (профициті) – 0 мың теңге;</w:t>
      </w:r>
    </w:p>
    <w:bookmarkEnd w:id="75"/>
    <w:bookmarkStart w:name="z84" w:id="7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76"/>
    <w:bookmarkStart w:name="z85" w:id="77"/>
    <w:p>
      <w:pPr>
        <w:spacing w:after="0"/>
        <w:ind w:left="0"/>
        <w:jc w:val="both"/>
      </w:pPr>
      <w:r>
        <w:rPr>
          <w:rFonts w:ascii="Times New Roman"/>
          <w:b w:val="false"/>
          <w:i w:val="false"/>
          <w:color w:val="000000"/>
          <w:sz w:val="28"/>
        </w:rPr>
        <w:t>
      1-6. Жаңатұрмыс ауылдық округі 2018 жылға:</w:t>
      </w:r>
    </w:p>
    <w:bookmarkEnd w:id="77"/>
    <w:bookmarkStart w:name="z86" w:id="78"/>
    <w:p>
      <w:pPr>
        <w:spacing w:after="0"/>
        <w:ind w:left="0"/>
        <w:jc w:val="both"/>
      </w:pPr>
      <w:r>
        <w:rPr>
          <w:rFonts w:ascii="Times New Roman"/>
          <w:b w:val="false"/>
          <w:i w:val="false"/>
          <w:color w:val="000000"/>
          <w:sz w:val="28"/>
        </w:rPr>
        <w:t>
      1) кірістер – 64101 мың теңге, оның ішінде:</w:t>
      </w:r>
    </w:p>
    <w:bookmarkEnd w:id="78"/>
    <w:bookmarkStart w:name="z87" w:id="79"/>
    <w:p>
      <w:pPr>
        <w:spacing w:after="0"/>
        <w:ind w:left="0"/>
        <w:jc w:val="both"/>
      </w:pPr>
      <w:r>
        <w:rPr>
          <w:rFonts w:ascii="Times New Roman"/>
          <w:b w:val="false"/>
          <w:i w:val="false"/>
          <w:color w:val="000000"/>
          <w:sz w:val="28"/>
        </w:rPr>
        <w:t>
      салықтық түсімдер – 3160 мың теңге;</w:t>
      </w:r>
    </w:p>
    <w:bookmarkEnd w:id="79"/>
    <w:bookmarkStart w:name="z88" w:id="80"/>
    <w:p>
      <w:pPr>
        <w:spacing w:after="0"/>
        <w:ind w:left="0"/>
        <w:jc w:val="both"/>
      </w:pPr>
      <w:r>
        <w:rPr>
          <w:rFonts w:ascii="Times New Roman"/>
          <w:b w:val="false"/>
          <w:i w:val="false"/>
          <w:color w:val="000000"/>
          <w:sz w:val="28"/>
        </w:rPr>
        <w:t>
      салықтық емес түсімдер – 633 мың теңге;</w:t>
      </w:r>
    </w:p>
    <w:bookmarkEnd w:id="80"/>
    <w:bookmarkStart w:name="z89" w:id="8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1"/>
    <w:bookmarkStart w:name="z90" w:id="82"/>
    <w:p>
      <w:pPr>
        <w:spacing w:after="0"/>
        <w:ind w:left="0"/>
        <w:jc w:val="both"/>
      </w:pPr>
      <w:r>
        <w:rPr>
          <w:rFonts w:ascii="Times New Roman"/>
          <w:b w:val="false"/>
          <w:i w:val="false"/>
          <w:color w:val="000000"/>
          <w:sz w:val="28"/>
        </w:rPr>
        <w:t xml:space="preserve">
      трансферттер түсімі – 60308 мың теңге; </w:t>
      </w:r>
    </w:p>
    <w:bookmarkEnd w:id="82"/>
    <w:bookmarkStart w:name="z91" w:id="83"/>
    <w:p>
      <w:pPr>
        <w:spacing w:after="0"/>
        <w:ind w:left="0"/>
        <w:jc w:val="both"/>
      </w:pPr>
      <w:r>
        <w:rPr>
          <w:rFonts w:ascii="Times New Roman"/>
          <w:b w:val="false"/>
          <w:i w:val="false"/>
          <w:color w:val="000000"/>
          <w:sz w:val="28"/>
        </w:rPr>
        <w:t>
      2) шығындар – 64101 мың теңге;</w:t>
      </w:r>
    </w:p>
    <w:bookmarkEnd w:id="83"/>
    <w:bookmarkStart w:name="z92" w:id="84"/>
    <w:p>
      <w:pPr>
        <w:spacing w:after="0"/>
        <w:ind w:left="0"/>
        <w:jc w:val="both"/>
      </w:pPr>
      <w:r>
        <w:rPr>
          <w:rFonts w:ascii="Times New Roman"/>
          <w:b w:val="false"/>
          <w:i w:val="false"/>
          <w:color w:val="000000"/>
          <w:sz w:val="28"/>
        </w:rPr>
        <w:t>
      3) таза бюджеттік кредиттеу – 0 мың теңге, оның ішінде:</w:t>
      </w:r>
    </w:p>
    <w:bookmarkEnd w:id="84"/>
    <w:bookmarkStart w:name="z93" w:id="85"/>
    <w:p>
      <w:pPr>
        <w:spacing w:after="0"/>
        <w:ind w:left="0"/>
        <w:jc w:val="both"/>
      </w:pPr>
      <w:r>
        <w:rPr>
          <w:rFonts w:ascii="Times New Roman"/>
          <w:b w:val="false"/>
          <w:i w:val="false"/>
          <w:color w:val="000000"/>
          <w:sz w:val="28"/>
        </w:rPr>
        <w:t>
      бюджеттік кредиттер – 0 мың теңге;</w:t>
      </w:r>
    </w:p>
    <w:bookmarkEnd w:id="85"/>
    <w:bookmarkStart w:name="z94" w:id="86"/>
    <w:p>
      <w:pPr>
        <w:spacing w:after="0"/>
        <w:ind w:left="0"/>
        <w:jc w:val="both"/>
      </w:pPr>
      <w:r>
        <w:rPr>
          <w:rFonts w:ascii="Times New Roman"/>
          <w:b w:val="false"/>
          <w:i w:val="false"/>
          <w:color w:val="000000"/>
          <w:sz w:val="28"/>
        </w:rPr>
        <w:t>
      бюджеттік кредиттерді өтеу – 0 мың теңге;</w:t>
      </w:r>
    </w:p>
    <w:bookmarkEnd w:id="86"/>
    <w:bookmarkStart w:name="z95" w:id="8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7"/>
    <w:bookmarkStart w:name="z96" w:id="88"/>
    <w:p>
      <w:pPr>
        <w:spacing w:after="0"/>
        <w:ind w:left="0"/>
        <w:jc w:val="both"/>
      </w:pPr>
      <w:r>
        <w:rPr>
          <w:rFonts w:ascii="Times New Roman"/>
          <w:b w:val="false"/>
          <w:i w:val="false"/>
          <w:color w:val="000000"/>
          <w:sz w:val="28"/>
        </w:rPr>
        <w:t>
      қаржы активтерін сатып алу – 0 мың теңге;</w:t>
      </w:r>
    </w:p>
    <w:bookmarkEnd w:id="88"/>
    <w:bookmarkStart w:name="z97" w:id="8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89"/>
    <w:bookmarkStart w:name="z98" w:id="90"/>
    <w:p>
      <w:pPr>
        <w:spacing w:after="0"/>
        <w:ind w:left="0"/>
        <w:jc w:val="both"/>
      </w:pPr>
      <w:r>
        <w:rPr>
          <w:rFonts w:ascii="Times New Roman"/>
          <w:b w:val="false"/>
          <w:i w:val="false"/>
          <w:color w:val="000000"/>
          <w:sz w:val="28"/>
        </w:rPr>
        <w:t>
      5) бюджет тапшылығы (профициті) – 0 мың теңге;</w:t>
      </w:r>
    </w:p>
    <w:bookmarkEnd w:id="90"/>
    <w:bookmarkStart w:name="z99" w:id="9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91"/>
    <w:bookmarkStart w:name="z100" w:id="92"/>
    <w:p>
      <w:pPr>
        <w:spacing w:after="0"/>
        <w:ind w:left="0"/>
        <w:jc w:val="both"/>
      </w:pPr>
      <w:r>
        <w:rPr>
          <w:rFonts w:ascii="Times New Roman"/>
          <w:b w:val="false"/>
          <w:i w:val="false"/>
          <w:color w:val="000000"/>
          <w:sz w:val="28"/>
        </w:rPr>
        <w:t>
      1-7. Көктал ауылдық округі 2018 жылға:</w:t>
      </w:r>
    </w:p>
    <w:bookmarkEnd w:id="92"/>
    <w:bookmarkStart w:name="z101" w:id="93"/>
    <w:p>
      <w:pPr>
        <w:spacing w:after="0"/>
        <w:ind w:left="0"/>
        <w:jc w:val="both"/>
      </w:pPr>
      <w:r>
        <w:rPr>
          <w:rFonts w:ascii="Times New Roman"/>
          <w:b w:val="false"/>
          <w:i w:val="false"/>
          <w:color w:val="000000"/>
          <w:sz w:val="28"/>
        </w:rPr>
        <w:t>
      1) кірістер – 78216 мың теңге, оның ішінде:</w:t>
      </w:r>
    </w:p>
    <w:bookmarkEnd w:id="93"/>
    <w:bookmarkStart w:name="z102" w:id="94"/>
    <w:p>
      <w:pPr>
        <w:spacing w:after="0"/>
        <w:ind w:left="0"/>
        <w:jc w:val="both"/>
      </w:pPr>
      <w:r>
        <w:rPr>
          <w:rFonts w:ascii="Times New Roman"/>
          <w:b w:val="false"/>
          <w:i w:val="false"/>
          <w:color w:val="000000"/>
          <w:sz w:val="28"/>
        </w:rPr>
        <w:t>
      салықтық түсімдер – 8028 мың теңге;</w:t>
      </w:r>
    </w:p>
    <w:bookmarkEnd w:id="94"/>
    <w:bookmarkStart w:name="z103" w:id="95"/>
    <w:p>
      <w:pPr>
        <w:spacing w:after="0"/>
        <w:ind w:left="0"/>
        <w:jc w:val="both"/>
      </w:pPr>
      <w:r>
        <w:rPr>
          <w:rFonts w:ascii="Times New Roman"/>
          <w:b w:val="false"/>
          <w:i w:val="false"/>
          <w:color w:val="000000"/>
          <w:sz w:val="28"/>
        </w:rPr>
        <w:t>
      салықтық емес түсімдер – 744 мың теңге;</w:t>
      </w:r>
    </w:p>
    <w:bookmarkEnd w:id="95"/>
    <w:bookmarkStart w:name="z104" w:id="9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6"/>
    <w:bookmarkStart w:name="z105" w:id="97"/>
    <w:p>
      <w:pPr>
        <w:spacing w:after="0"/>
        <w:ind w:left="0"/>
        <w:jc w:val="both"/>
      </w:pPr>
      <w:r>
        <w:rPr>
          <w:rFonts w:ascii="Times New Roman"/>
          <w:b w:val="false"/>
          <w:i w:val="false"/>
          <w:color w:val="000000"/>
          <w:sz w:val="28"/>
        </w:rPr>
        <w:t xml:space="preserve">
      трансферттер түсімі – 69444 мың теңге; </w:t>
      </w:r>
    </w:p>
    <w:bookmarkEnd w:id="97"/>
    <w:bookmarkStart w:name="z106" w:id="98"/>
    <w:p>
      <w:pPr>
        <w:spacing w:after="0"/>
        <w:ind w:left="0"/>
        <w:jc w:val="both"/>
      </w:pPr>
      <w:r>
        <w:rPr>
          <w:rFonts w:ascii="Times New Roman"/>
          <w:b w:val="false"/>
          <w:i w:val="false"/>
          <w:color w:val="000000"/>
          <w:sz w:val="28"/>
        </w:rPr>
        <w:t>
      2) шығындар – 78216 мың теңге;</w:t>
      </w:r>
    </w:p>
    <w:bookmarkEnd w:id="98"/>
    <w:bookmarkStart w:name="z107" w:id="99"/>
    <w:p>
      <w:pPr>
        <w:spacing w:after="0"/>
        <w:ind w:left="0"/>
        <w:jc w:val="both"/>
      </w:pPr>
      <w:r>
        <w:rPr>
          <w:rFonts w:ascii="Times New Roman"/>
          <w:b w:val="false"/>
          <w:i w:val="false"/>
          <w:color w:val="000000"/>
          <w:sz w:val="28"/>
        </w:rPr>
        <w:t>
      3) таза бюджеттік кредиттеу – 0 мың теңге, оның ішінде:</w:t>
      </w:r>
    </w:p>
    <w:bookmarkEnd w:id="99"/>
    <w:bookmarkStart w:name="z108" w:id="100"/>
    <w:p>
      <w:pPr>
        <w:spacing w:after="0"/>
        <w:ind w:left="0"/>
        <w:jc w:val="both"/>
      </w:pPr>
      <w:r>
        <w:rPr>
          <w:rFonts w:ascii="Times New Roman"/>
          <w:b w:val="false"/>
          <w:i w:val="false"/>
          <w:color w:val="000000"/>
          <w:sz w:val="28"/>
        </w:rPr>
        <w:t>
      бюджеттік кредиттер – 0 мың теңге;</w:t>
      </w:r>
    </w:p>
    <w:bookmarkEnd w:id="100"/>
    <w:bookmarkStart w:name="z109" w:id="101"/>
    <w:p>
      <w:pPr>
        <w:spacing w:after="0"/>
        <w:ind w:left="0"/>
        <w:jc w:val="both"/>
      </w:pPr>
      <w:r>
        <w:rPr>
          <w:rFonts w:ascii="Times New Roman"/>
          <w:b w:val="false"/>
          <w:i w:val="false"/>
          <w:color w:val="000000"/>
          <w:sz w:val="28"/>
        </w:rPr>
        <w:t>
      бюджеттік кредиттерді өтеу – 0 мың теңге;</w:t>
      </w:r>
    </w:p>
    <w:bookmarkEnd w:id="101"/>
    <w:bookmarkStart w:name="z110" w:id="10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2"/>
    <w:bookmarkStart w:name="z111"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2" w:id="10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4"/>
    <w:bookmarkStart w:name="z113" w:id="105"/>
    <w:p>
      <w:pPr>
        <w:spacing w:after="0"/>
        <w:ind w:left="0"/>
        <w:jc w:val="both"/>
      </w:pPr>
      <w:r>
        <w:rPr>
          <w:rFonts w:ascii="Times New Roman"/>
          <w:b w:val="false"/>
          <w:i w:val="false"/>
          <w:color w:val="000000"/>
          <w:sz w:val="28"/>
        </w:rPr>
        <w:t>
      5) бюджет тапшылығы (профициті) – 0 мың теңге;</w:t>
      </w:r>
    </w:p>
    <w:bookmarkEnd w:id="105"/>
    <w:bookmarkStart w:name="z114" w:id="10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06"/>
    <w:bookmarkStart w:name="z115" w:id="107"/>
    <w:p>
      <w:pPr>
        <w:spacing w:after="0"/>
        <w:ind w:left="0"/>
        <w:jc w:val="both"/>
      </w:pPr>
      <w:r>
        <w:rPr>
          <w:rFonts w:ascii="Times New Roman"/>
          <w:b w:val="false"/>
          <w:i w:val="false"/>
          <w:color w:val="000000"/>
          <w:sz w:val="28"/>
        </w:rPr>
        <w:t>
      1-8. Ынтымақ ауылдық округі 2018 жылға:</w:t>
      </w:r>
    </w:p>
    <w:bookmarkEnd w:id="107"/>
    <w:bookmarkStart w:name="z116" w:id="108"/>
    <w:p>
      <w:pPr>
        <w:spacing w:after="0"/>
        <w:ind w:left="0"/>
        <w:jc w:val="both"/>
      </w:pPr>
      <w:r>
        <w:rPr>
          <w:rFonts w:ascii="Times New Roman"/>
          <w:b w:val="false"/>
          <w:i w:val="false"/>
          <w:color w:val="000000"/>
          <w:sz w:val="28"/>
        </w:rPr>
        <w:t>
      1) кірістер – 45860 мың теңге, оның ішінде:</w:t>
      </w:r>
    </w:p>
    <w:bookmarkEnd w:id="108"/>
    <w:bookmarkStart w:name="z117" w:id="109"/>
    <w:p>
      <w:pPr>
        <w:spacing w:after="0"/>
        <w:ind w:left="0"/>
        <w:jc w:val="both"/>
      </w:pPr>
      <w:r>
        <w:rPr>
          <w:rFonts w:ascii="Times New Roman"/>
          <w:b w:val="false"/>
          <w:i w:val="false"/>
          <w:color w:val="000000"/>
          <w:sz w:val="28"/>
        </w:rPr>
        <w:t>
      салықтық түсімдер – 2453 мың теңге;</w:t>
      </w:r>
    </w:p>
    <w:bookmarkEnd w:id="109"/>
    <w:bookmarkStart w:name="z118" w:id="110"/>
    <w:p>
      <w:pPr>
        <w:spacing w:after="0"/>
        <w:ind w:left="0"/>
        <w:jc w:val="both"/>
      </w:pPr>
      <w:r>
        <w:rPr>
          <w:rFonts w:ascii="Times New Roman"/>
          <w:b w:val="false"/>
          <w:i w:val="false"/>
          <w:color w:val="000000"/>
          <w:sz w:val="28"/>
        </w:rPr>
        <w:t>
      салықтық емес түсімдер – 11 мың теңге;</w:t>
      </w:r>
    </w:p>
    <w:bookmarkEnd w:id="110"/>
    <w:bookmarkStart w:name="z119" w:id="11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1"/>
    <w:bookmarkStart w:name="z120" w:id="112"/>
    <w:p>
      <w:pPr>
        <w:spacing w:after="0"/>
        <w:ind w:left="0"/>
        <w:jc w:val="both"/>
      </w:pPr>
      <w:r>
        <w:rPr>
          <w:rFonts w:ascii="Times New Roman"/>
          <w:b w:val="false"/>
          <w:i w:val="false"/>
          <w:color w:val="000000"/>
          <w:sz w:val="28"/>
        </w:rPr>
        <w:t xml:space="preserve">
      трансферттер түсімі – 43396 мың теңге; </w:t>
      </w:r>
    </w:p>
    <w:bookmarkEnd w:id="112"/>
    <w:bookmarkStart w:name="z121" w:id="113"/>
    <w:p>
      <w:pPr>
        <w:spacing w:after="0"/>
        <w:ind w:left="0"/>
        <w:jc w:val="both"/>
      </w:pPr>
      <w:r>
        <w:rPr>
          <w:rFonts w:ascii="Times New Roman"/>
          <w:b w:val="false"/>
          <w:i w:val="false"/>
          <w:color w:val="000000"/>
          <w:sz w:val="28"/>
        </w:rPr>
        <w:t>
      2) шығындар – 45860 мың теңге;</w:t>
      </w:r>
    </w:p>
    <w:bookmarkEnd w:id="113"/>
    <w:bookmarkStart w:name="z122" w:id="114"/>
    <w:p>
      <w:pPr>
        <w:spacing w:after="0"/>
        <w:ind w:left="0"/>
        <w:jc w:val="both"/>
      </w:pPr>
      <w:r>
        <w:rPr>
          <w:rFonts w:ascii="Times New Roman"/>
          <w:b w:val="false"/>
          <w:i w:val="false"/>
          <w:color w:val="000000"/>
          <w:sz w:val="28"/>
        </w:rPr>
        <w:t>
      3) таза бюджеттік кредиттеу – 0 мың теңге, оның ішінде:</w:t>
      </w:r>
    </w:p>
    <w:bookmarkEnd w:id="114"/>
    <w:bookmarkStart w:name="z123" w:id="115"/>
    <w:p>
      <w:pPr>
        <w:spacing w:after="0"/>
        <w:ind w:left="0"/>
        <w:jc w:val="both"/>
      </w:pPr>
      <w:r>
        <w:rPr>
          <w:rFonts w:ascii="Times New Roman"/>
          <w:b w:val="false"/>
          <w:i w:val="false"/>
          <w:color w:val="000000"/>
          <w:sz w:val="28"/>
        </w:rPr>
        <w:t>
      бюджеттік кредиттер – 0 мың теңге;</w:t>
      </w:r>
    </w:p>
    <w:bookmarkEnd w:id="115"/>
    <w:bookmarkStart w:name="z124" w:id="116"/>
    <w:p>
      <w:pPr>
        <w:spacing w:after="0"/>
        <w:ind w:left="0"/>
        <w:jc w:val="both"/>
      </w:pPr>
      <w:r>
        <w:rPr>
          <w:rFonts w:ascii="Times New Roman"/>
          <w:b w:val="false"/>
          <w:i w:val="false"/>
          <w:color w:val="000000"/>
          <w:sz w:val="28"/>
        </w:rPr>
        <w:t>
      бюджеттік кредиттерді өтеу – 0 мың теңге;</w:t>
      </w:r>
    </w:p>
    <w:bookmarkEnd w:id="116"/>
    <w:bookmarkStart w:name="z125" w:id="11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7"/>
    <w:bookmarkStart w:name="z126" w:id="118"/>
    <w:p>
      <w:pPr>
        <w:spacing w:after="0"/>
        <w:ind w:left="0"/>
        <w:jc w:val="both"/>
      </w:pPr>
      <w:r>
        <w:rPr>
          <w:rFonts w:ascii="Times New Roman"/>
          <w:b w:val="false"/>
          <w:i w:val="false"/>
          <w:color w:val="000000"/>
          <w:sz w:val="28"/>
        </w:rPr>
        <w:t>
      қаржы активтерін сатып алу – 0 мың теңге;</w:t>
      </w:r>
    </w:p>
    <w:bookmarkEnd w:id="118"/>
    <w:bookmarkStart w:name="z127" w:id="11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19"/>
    <w:bookmarkStart w:name="z128" w:id="120"/>
    <w:p>
      <w:pPr>
        <w:spacing w:after="0"/>
        <w:ind w:left="0"/>
        <w:jc w:val="both"/>
      </w:pPr>
      <w:r>
        <w:rPr>
          <w:rFonts w:ascii="Times New Roman"/>
          <w:b w:val="false"/>
          <w:i w:val="false"/>
          <w:color w:val="000000"/>
          <w:sz w:val="28"/>
        </w:rPr>
        <w:t>
      5) бюджет тапшылығы (профициті) – 0 мың теңге;</w:t>
      </w:r>
    </w:p>
    <w:bookmarkEnd w:id="120"/>
    <w:bookmarkStart w:name="z129" w:id="12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21"/>
    <w:bookmarkStart w:name="z130" w:id="122"/>
    <w:p>
      <w:pPr>
        <w:spacing w:after="0"/>
        <w:ind w:left="0"/>
        <w:jc w:val="both"/>
      </w:pPr>
      <w:r>
        <w:rPr>
          <w:rFonts w:ascii="Times New Roman"/>
          <w:b w:val="false"/>
          <w:i w:val="false"/>
          <w:color w:val="000000"/>
          <w:sz w:val="28"/>
        </w:rPr>
        <w:t>
      1-9. Суханбаев ауылдық округі 2018 жылға:</w:t>
      </w:r>
    </w:p>
    <w:bookmarkEnd w:id="122"/>
    <w:bookmarkStart w:name="z131" w:id="123"/>
    <w:p>
      <w:pPr>
        <w:spacing w:after="0"/>
        <w:ind w:left="0"/>
        <w:jc w:val="both"/>
      </w:pPr>
      <w:r>
        <w:rPr>
          <w:rFonts w:ascii="Times New Roman"/>
          <w:b w:val="false"/>
          <w:i w:val="false"/>
          <w:color w:val="000000"/>
          <w:sz w:val="28"/>
        </w:rPr>
        <w:t>
      1) кірістер – 49713 мың теңге, оның ішінде:</w:t>
      </w:r>
    </w:p>
    <w:bookmarkEnd w:id="123"/>
    <w:bookmarkStart w:name="z132" w:id="124"/>
    <w:p>
      <w:pPr>
        <w:spacing w:after="0"/>
        <w:ind w:left="0"/>
        <w:jc w:val="both"/>
      </w:pPr>
      <w:r>
        <w:rPr>
          <w:rFonts w:ascii="Times New Roman"/>
          <w:b w:val="false"/>
          <w:i w:val="false"/>
          <w:color w:val="000000"/>
          <w:sz w:val="28"/>
        </w:rPr>
        <w:t>
      салықтық түсімдер – 2409 мың теңге;</w:t>
      </w:r>
    </w:p>
    <w:bookmarkEnd w:id="124"/>
    <w:bookmarkStart w:name="z133" w:id="125"/>
    <w:p>
      <w:pPr>
        <w:spacing w:after="0"/>
        <w:ind w:left="0"/>
        <w:jc w:val="both"/>
      </w:pPr>
      <w:r>
        <w:rPr>
          <w:rFonts w:ascii="Times New Roman"/>
          <w:b w:val="false"/>
          <w:i w:val="false"/>
          <w:color w:val="000000"/>
          <w:sz w:val="28"/>
        </w:rPr>
        <w:t>
      салықтық емес түсімдер – 4 мың теңге;</w:t>
      </w:r>
    </w:p>
    <w:bookmarkEnd w:id="125"/>
    <w:bookmarkStart w:name="z134" w:id="12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6"/>
    <w:bookmarkStart w:name="z135" w:id="127"/>
    <w:p>
      <w:pPr>
        <w:spacing w:after="0"/>
        <w:ind w:left="0"/>
        <w:jc w:val="both"/>
      </w:pPr>
      <w:r>
        <w:rPr>
          <w:rFonts w:ascii="Times New Roman"/>
          <w:b w:val="false"/>
          <w:i w:val="false"/>
          <w:color w:val="000000"/>
          <w:sz w:val="28"/>
        </w:rPr>
        <w:t xml:space="preserve">
      трансферттер түсімі – 47300 мың теңге; </w:t>
      </w:r>
    </w:p>
    <w:bookmarkEnd w:id="127"/>
    <w:bookmarkStart w:name="z136" w:id="128"/>
    <w:p>
      <w:pPr>
        <w:spacing w:after="0"/>
        <w:ind w:left="0"/>
        <w:jc w:val="both"/>
      </w:pPr>
      <w:r>
        <w:rPr>
          <w:rFonts w:ascii="Times New Roman"/>
          <w:b w:val="false"/>
          <w:i w:val="false"/>
          <w:color w:val="000000"/>
          <w:sz w:val="28"/>
        </w:rPr>
        <w:t>
      2) шығындар – 49713 мың теңге;</w:t>
      </w:r>
    </w:p>
    <w:bookmarkEnd w:id="128"/>
    <w:bookmarkStart w:name="z137" w:id="129"/>
    <w:p>
      <w:pPr>
        <w:spacing w:after="0"/>
        <w:ind w:left="0"/>
        <w:jc w:val="both"/>
      </w:pPr>
      <w:r>
        <w:rPr>
          <w:rFonts w:ascii="Times New Roman"/>
          <w:b w:val="false"/>
          <w:i w:val="false"/>
          <w:color w:val="000000"/>
          <w:sz w:val="28"/>
        </w:rPr>
        <w:t>
      3) таза бюджеттік кредиттеу – 0 мың теңге, оның ішінде:</w:t>
      </w:r>
    </w:p>
    <w:bookmarkEnd w:id="129"/>
    <w:bookmarkStart w:name="z138" w:id="130"/>
    <w:p>
      <w:pPr>
        <w:spacing w:after="0"/>
        <w:ind w:left="0"/>
        <w:jc w:val="both"/>
      </w:pPr>
      <w:r>
        <w:rPr>
          <w:rFonts w:ascii="Times New Roman"/>
          <w:b w:val="false"/>
          <w:i w:val="false"/>
          <w:color w:val="000000"/>
          <w:sz w:val="28"/>
        </w:rPr>
        <w:t>
      бюджеттік кредиттер – 0 мың теңге;</w:t>
      </w:r>
    </w:p>
    <w:bookmarkEnd w:id="130"/>
    <w:bookmarkStart w:name="z139" w:id="131"/>
    <w:p>
      <w:pPr>
        <w:spacing w:after="0"/>
        <w:ind w:left="0"/>
        <w:jc w:val="both"/>
      </w:pPr>
      <w:r>
        <w:rPr>
          <w:rFonts w:ascii="Times New Roman"/>
          <w:b w:val="false"/>
          <w:i w:val="false"/>
          <w:color w:val="000000"/>
          <w:sz w:val="28"/>
        </w:rPr>
        <w:t>
      бюджеттік кредиттерді өтеу – 0 мың теңге;</w:t>
      </w:r>
    </w:p>
    <w:bookmarkEnd w:id="131"/>
    <w:bookmarkStart w:name="z140" w:id="13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2"/>
    <w:bookmarkStart w:name="z141" w:id="133"/>
    <w:p>
      <w:pPr>
        <w:spacing w:after="0"/>
        <w:ind w:left="0"/>
        <w:jc w:val="both"/>
      </w:pPr>
      <w:r>
        <w:rPr>
          <w:rFonts w:ascii="Times New Roman"/>
          <w:b w:val="false"/>
          <w:i w:val="false"/>
          <w:color w:val="000000"/>
          <w:sz w:val="28"/>
        </w:rPr>
        <w:t>
      қаржы активтерін сатып алу – 0 мың теңге;</w:t>
      </w:r>
    </w:p>
    <w:bookmarkEnd w:id="133"/>
    <w:bookmarkStart w:name="z142" w:id="13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4"/>
    <w:bookmarkStart w:name="z143" w:id="135"/>
    <w:p>
      <w:pPr>
        <w:spacing w:after="0"/>
        <w:ind w:left="0"/>
        <w:jc w:val="both"/>
      </w:pPr>
      <w:r>
        <w:rPr>
          <w:rFonts w:ascii="Times New Roman"/>
          <w:b w:val="false"/>
          <w:i w:val="false"/>
          <w:color w:val="000000"/>
          <w:sz w:val="28"/>
        </w:rPr>
        <w:t>
      5) бюджет тапшылығы (профициті) – 0 мың теңге;</w:t>
      </w:r>
    </w:p>
    <w:bookmarkEnd w:id="135"/>
    <w:bookmarkStart w:name="z144" w:id="13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36"/>
    <w:bookmarkStart w:name="z145" w:id="137"/>
    <w:p>
      <w:pPr>
        <w:spacing w:after="0"/>
        <w:ind w:left="0"/>
        <w:jc w:val="both"/>
      </w:pPr>
      <w:r>
        <w:rPr>
          <w:rFonts w:ascii="Times New Roman"/>
          <w:b w:val="false"/>
          <w:i w:val="false"/>
          <w:color w:val="000000"/>
          <w:sz w:val="28"/>
        </w:rPr>
        <w:t>
      1-10. Қостөбе ауылдық округі 2018 жылға:</w:t>
      </w:r>
    </w:p>
    <w:bookmarkEnd w:id="137"/>
    <w:bookmarkStart w:name="z146" w:id="138"/>
    <w:p>
      <w:pPr>
        <w:spacing w:after="0"/>
        <w:ind w:left="0"/>
        <w:jc w:val="both"/>
      </w:pPr>
      <w:r>
        <w:rPr>
          <w:rFonts w:ascii="Times New Roman"/>
          <w:b w:val="false"/>
          <w:i w:val="false"/>
          <w:color w:val="000000"/>
          <w:sz w:val="28"/>
        </w:rPr>
        <w:t>
      1) кірістер – 101429 мың теңге, оның ішінде:</w:t>
      </w:r>
    </w:p>
    <w:bookmarkEnd w:id="138"/>
    <w:bookmarkStart w:name="z147" w:id="139"/>
    <w:p>
      <w:pPr>
        <w:spacing w:after="0"/>
        <w:ind w:left="0"/>
        <w:jc w:val="both"/>
      </w:pPr>
      <w:r>
        <w:rPr>
          <w:rFonts w:ascii="Times New Roman"/>
          <w:b w:val="false"/>
          <w:i w:val="false"/>
          <w:color w:val="000000"/>
          <w:sz w:val="28"/>
        </w:rPr>
        <w:t>
      салықтық түсімдер – 11 238 мың теңге;</w:t>
      </w:r>
    </w:p>
    <w:bookmarkEnd w:id="139"/>
    <w:bookmarkStart w:name="z148" w:id="140"/>
    <w:p>
      <w:pPr>
        <w:spacing w:after="0"/>
        <w:ind w:left="0"/>
        <w:jc w:val="both"/>
      </w:pPr>
      <w:r>
        <w:rPr>
          <w:rFonts w:ascii="Times New Roman"/>
          <w:b w:val="false"/>
          <w:i w:val="false"/>
          <w:color w:val="000000"/>
          <w:sz w:val="28"/>
        </w:rPr>
        <w:t>
      салықтық емес түсімдер – 4 943 мың теңге;</w:t>
      </w:r>
    </w:p>
    <w:bookmarkEnd w:id="140"/>
    <w:bookmarkStart w:name="z149" w:id="1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1"/>
    <w:bookmarkStart w:name="z150" w:id="142"/>
    <w:p>
      <w:pPr>
        <w:spacing w:after="0"/>
        <w:ind w:left="0"/>
        <w:jc w:val="both"/>
      </w:pPr>
      <w:r>
        <w:rPr>
          <w:rFonts w:ascii="Times New Roman"/>
          <w:b w:val="false"/>
          <w:i w:val="false"/>
          <w:color w:val="000000"/>
          <w:sz w:val="28"/>
        </w:rPr>
        <w:t xml:space="preserve">
      трансферттер түсімі – 85248 мың теңге; </w:t>
      </w:r>
    </w:p>
    <w:bookmarkEnd w:id="142"/>
    <w:bookmarkStart w:name="z151" w:id="143"/>
    <w:p>
      <w:pPr>
        <w:spacing w:after="0"/>
        <w:ind w:left="0"/>
        <w:jc w:val="both"/>
      </w:pPr>
      <w:r>
        <w:rPr>
          <w:rFonts w:ascii="Times New Roman"/>
          <w:b w:val="false"/>
          <w:i w:val="false"/>
          <w:color w:val="000000"/>
          <w:sz w:val="28"/>
        </w:rPr>
        <w:t>
      2) шығындар – 101429 мың теңге;</w:t>
      </w:r>
    </w:p>
    <w:bookmarkEnd w:id="143"/>
    <w:bookmarkStart w:name="z152" w:id="144"/>
    <w:p>
      <w:pPr>
        <w:spacing w:after="0"/>
        <w:ind w:left="0"/>
        <w:jc w:val="both"/>
      </w:pPr>
      <w:r>
        <w:rPr>
          <w:rFonts w:ascii="Times New Roman"/>
          <w:b w:val="false"/>
          <w:i w:val="false"/>
          <w:color w:val="000000"/>
          <w:sz w:val="28"/>
        </w:rPr>
        <w:t>
      3) таза бюджеттік кредиттеу – 0 мың теңге, оның ішінде:</w:t>
      </w:r>
    </w:p>
    <w:bookmarkEnd w:id="144"/>
    <w:bookmarkStart w:name="z153" w:id="145"/>
    <w:p>
      <w:pPr>
        <w:spacing w:after="0"/>
        <w:ind w:left="0"/>
        <w:jc w:val="both"/>
      </w:pPr>
      <w:r>
        <w:rPr>
          <w:rFonts w:ascii="Times New Roman"/>
          <w:b w:val="false"/>
          <w:i w:val="false"/>
          <w:color w:val="000000"/>
          <w:sz w:val="28"/>
        </w:rPr>
        <w:t>
      бюджеттік кредиттер – 0 мың теңге;</w:t>
      </w:r>
    </w:p>
    <w:bookmarkEnd w:id="145"/>
    <w:bookmarkStart w:name="z154" w:id="146"/>
    <w:p>
      <w:pPr>
        <w:spacing w:after="0"/>
        <w:ind w:left="0"/>
        <w:jc w:val="both"/>
      </w:pPr>
      <w:r>
        <w:rPr>
          <w:rFonts w:ascii="Times New Roman"/>
          <w:b w:val="false"/>
          <w:i w:val="false"/>
          <w:color w:val="000000"/>
          <w:sz w:val="28"/>
        </w:rPr>
        <w:t>
      бюджеттік кредиттерді өтеу – 0 мың теңге;</w:t>
      </w:r>
    </w:p>
    <w:bookmarkEnd w:id="146"/>
    <w:bookmarkStart w:name="z155" w:id="14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47"/>
    <w:bookmarkStart w:name="z156" w:id="148"/>
    <w:p>
      <w:pPr>
        <w:spacing w:after="0"/>
        <w:ind w:left="0"/>
        <w:jc w:val="both"/>
      </w:pPr>
      <w:r>
        <w:rPr>
          <w:rFonts w:ascii="Times New Roman"/>
          <w:b w:val="false"/>
          <w:i w:val="false"/>
          <w:color w:val="000000"/>
          <w:sz w:val="28"/>
        </w:rPr>
        <w:t>
      қаржы активтерін сатып алу – 0 мың теңге;</w:t>
      </w:r>
    </w:p>
    <w:bookmarkEnd w:id="148"/>
    <w:bookmarkStart w:name="z157" w:id="14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9"/>
    <w:bookmarkStart w:name="z158" w:id="150"/>
    <w:p>
      <w:pPr>
        <w:spacing w:after="0"/>
        <w:ind w:left="0"/>
        <w:jc w:val="both"/>
      </w:pPr>
      <w:r>
        <w:rPr>
          <w:rFonts w:ascii="Times New Roman"/>
          <w:b w:val="false"/>
          <w:i w:val="false"/>
          <w:color w:val="000000"/>
          <w:sz w:val="28"/>
        </w:rPr>
        <w:t>
      5) бюджет тапшылығы (профициті) – 0 мың теңге;</w:t>
      </w:r>
    </w:p>
    <w:bookmarkEnd w:id="150"/>
    <w:bookmarkStart w:name="z159" w:id="15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51"/>
    <w:bookmarkStart w:name="z160" w:id="152"/>
    <w:p>
      <w:pPr>
        <w:spacing w:after="0"/>
        <w:ind w:left="0"/>
        <w:jc w:val="both"/>
      </w:pPr>
      <w:r>
        <w:rPr>
          <w:rFonts w:ascii="Times New Roman"/>
          <w:b w:val="false"/>
          <w:i w:val="false"/>
          <w:color w:val="000000"/>
          <w:sz w:val="28"/>
        </w:rPr>
        <w:t>
      1-11. Бурыл ауылдық округі 2018 жылға:</w:t>
      </w:r>
    </w:p>
    <w:bookmarkEnd w:id="152"/>
    <w:bookmarkStart w:name="z161" w:id="153"/>
    <w:p>
      <w:pPr>
        <w:spacing w:after="0"/>
        <w:ind w:left="0"/>
        <w:jc w:val="both"/>
      </w:pPr>
      <w:r>
        <w:rPr>
          <w:rFonts w:ascii="Times New Roman"/>
          <w:b w:val="false"/>
          <w:i w:val="false"/>
          <w:color w:val="000000"/>
          <w:sz w:val="28"/>
        </w:rPr>
        <w:t>
      1) кірістер – 208200 мың теңге, оның ішінде:</w:t>
      </w:r>
    </w:p>
    <w:bookmarkEnd w:id="153"/>
    <w:bookmarkStart w:name="z162" w:id="154"/>
    <w:p>
      <w:pPr>
        <w:spacing w:after="0"/>
        <w:ind w:left="0"/>
        <w:jc w:val="both"/>
      </w:pPr>
      <w:r>
        <w:rPr>
          <w:rFonts w:ascii="Times New Roman"/>
          <w:b w:val="false"/>
          <w:i w:val="false"/>
          <w:color w:val="000000"/>
          <w:sz w:val="28"/>
        </w:rPr>
        <w:t>
      салықтық түсімдер – 22835 мың теңге;</w:t>
      </w:r>
    </w:p>
    <w:bookmarkEnd w:id="154"/>
    <w:bookmarkStart w:name="z163" w:id="155"/>
    <w:p>
      <w:pPr>
        <w:spacing w:after="0"/>
        <w:ind w:left="0"/>
        <w:jc w:val="both"/>
      </w:pPr>
      <w:r>
        <w:rPr>
          <w:rFonts w:ascii="Times New Roman"/>
          <w:b w:val="false"/>
          <w:i w:val="false"/>
          <w:color w:val="000000"/>
          <w:sz w:val="28"/>
        </w:rPr>
        <w:t>
      салықтық емес түсімдер – 406 мың теңге;</w:t>
      </w:r>
    </w:p>
    <w:bookmarkEnd w:id="155"/>
    <w:bookmarkStart w:name="z164" w:id="15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6"/>
    <w:bookmarkStart w:name="z165" w:id="157"/>
    <w:p>
      <w:pPr>
        <w:spacing w:after="0"/>
        <w:ind w:left="0"/>
        <w:jc w:val="both"/>
      </w:pPr>
      <w:r>
        <w:rPr>
          <w:rFonts w:ascii="Times New Roman"/>
          <w:b w:val="false"/>
          <w:i w:val="false"/>
          <w:color w:val="000000"/>
          <w:sz w:val="28"/>
        </w:rPr>
        <w:t xml:space="preserve">
      трансферттер түсімі – 184959 мың теңге; </w:t>
      </w:r>
    </w:p>
    <w:bookmarkEnd w:id="157"/>
    <w:bookmarkStart w:name="z166" w:id="158"/>
    <w:p>
      <w:pPr>
        <w:spacing w:after="0"/>
        <w:ind w:left="0"/>
        <w:jc w:val="both"/>
      </w:pPr>
      <w:r>
        <w:rPr>
          <w:rFonts w:ascii="Times New Roman"/>
          <w:b w:val="false"/>
          <w:i w:val="false"/>
          <w:color w:val="000000"/>
          <w:sz w:val="28"/>
        </w:rPr>
        <w:t>
      2) шығындар – 208200 мың теңге;</w:t>
      </w:r>
    </w:p>
    <w:bookmarkEnd w:id="158"/>
    <w:bookmarkStart w:name="z167" w:id="159"/>
    <w:p>
      <w:pPr>
        <w:spacing w:after="0"/>
        <w:ind w:left="0"/>
        <w:jc w:val="both"/>
      </w:pPr>
      <w:r>
        <w:rPr>
          <w:rFonts w:ascii="Times New Roman"/>
          <w:b w:val="false"/>
          <w:i w:val="false"/>
          <w:color w:val="000000"/>
          <w:sz w:val="28"/>
        </w:rPr>
        <w:t>
      3) таза бюджеттік кредиттеу – 0 мың теңге, оның ішінде:</w:t>
      </w:r>
    </w:p>
    <w:bookmarkEnd w:id="159"/>
    <w:bookmarkStart w:name="z168" w:id="160"/>
    <w:p>
      <w:pPr>
        <w:spacing w:after="0"/>
        <w:ind w:left="0"/>
        <w:jc w:val="both"/>
      </w:pPr>
      <w:r>
        <w:rPr>
          <w:rFonts w:ascii="Times New Roman"/>
          <w:b w:val="false"/>
          <w:i w:val="false"/>
          <w:color w:val="000000"/>
          <w:sz w:val="28"/>
        </w:rPr>
        <w:t>
      бюджеттік кредиттер – 0 мың теңге;</w:t>
      </w:r>
    </w:p>
    <w:bookmarkEnd w:id="160"/>
    <w:bookmarkStart w:name="z169" w:id="161"/>
    <w:p>
      <w:pPr>
        <w:spacing w:after="0"/>
        <w:ind w:left="0"/>
        <w:jc w:val="both"/>
      </w:pPr>
      <w:r>
        <w:rPr>
          <w:rFonts w:ascii="Times New Roman"/>
          <w:b w:val="false"/>
          <w:i w:val="false"/>
          <w:color w:val="000000"/>
          <w:sz w:val="28"/>
        </w:rPr>
        <w:t>
      бюджеттік кредиттерді өтеу – 0 мың теңге;</w:t>
      </w:r>
    </w:p>
    <w:bookmarkEnd w:id="161"/>
    <w:bookmarkStart w:name="z170" w:id="16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62"/>
    <w:bookmarkStart w:name="z171" w:id="163"/>
    <w:p>
      <w:pPr>
        <w:spacing w:after="0"/>
        <w:ind w:left="0"/>
        <w:jc w:val="both"/>
      </w:pPr>
      <w:r>
        <w:rPr>
          <w:rFonts w:ascii="Times New Roman"/>
          <w:b w:val="false"/>
          <w:i w:val="false"/>
          <w:color w:val="000000"/>
          <w:sz w:val="28"/>
        </w:rPr>
        <w:t>
      қаржы активтерін сатып алу – 0 мың теңге;</w:t>
      </w:r>
    </w:p>
    <w:bookmarkEnd w:id="163"/>
    <w:bookmarkStart w:name="z172" w:id="16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64"/>
    <w:bookmarkStart w:name="z173" w:id="165"/>
    <w:p>
      <w:pPr>
        <w:spacing w:after="0"/>
        <w:ind w:left="0"/>
        <w:jc w:val="both"/>
      </w:pPr>
      <w:r>
        <w:rPr>
          <w:rFonts w:ascii="Times New Roman"/>
          <w:b w:val="false"/>
          <w:i w:val="false"/>
          <w:color w:val="000000"/>
          <w:sz w:val="28"/>
        </w:rPr>
        <w:t>
      5) бюджет тапшылығы (профициті) – 0 мың теңге;</w:t>
      </w:r>
    </w:p>
    <w:bookmarkEnd w:id="165"/>
    <w:bookmarkStart w:name="z174" w:id="16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6"/>
    <w:bookmarkStart w:name="z175" w:id="167"/>
    <w:p>
      <w:pPr>
        <w:spacing w:after="0"/>
        <w:ind w:left="0"/>
        <w:jc w:val="both"/>
      </w:pPr>
      <w:r>
        <w:rPr>
          <w:rFonts w:ascii="Times New Roman"/>
          <w:b w:val="false"/>
          <w:i w:val="false"/>
          <w:color w:val="000000"/>
          <w:sz w:val="28"/>
        </w:rPr>
        <w:t>
      1-12. Көптерек ауылдық округі 2018 жылға:</w:t>
      </w:r>
    </w:p>
    <w:bookmarkEnd w:id="167"/>
    <w:bookmarkStart w:name="z176" w:id="168"/>
    <w:p>
      <w:pPr>
        <w:spacing w:after="0"/>
        <w:ind w:left="0"/>
        <w:jc w:val="both"/>
      </w:pPr>
      <w:r>
        <w:rPr>
          <w:rFonts w:ascii="Times New Roman"/>
          <w:b w:val="false"/>
          <w:i w:val="false"/>
          <w:color w:val="000000"/>
          <w:sz w:val="28"/>
        </w:rPr>
        <w:t>
      1) кірістер – 51733 мың теңге, оның ішінде:</w:t>
      </w:r>
    </w:p>
    <w:bookmarkEnd w:id="168"/>
    <w:bookmarkStart w:name="z177" w:id="169"/>
    <w:p>
      <w:pPr>
        <w:spacing w:after="0"/>
        <w:ind w:left="0"/>
        <w:jc w:val="both"/>
      </w:pPr>
      <w:r>
        <w:rPr>
          <w:rFonts w:ascii="Times New Roman"/>
          <w:b w:val="false"/>
          <w:i w:val="false"/>
          <w:color w:val="000000"/>
          <w:sz w:val="28"/>
        </w:rPr>
        <w:t>
      салықтық түсімдер – 2 505 мың теңге;</w:t>
      </w:r>
    </w:p>
    <w:bookmarkEnd w:id="169"/>
    <w:bookmarkStart w:name="z178" w:id="170"/>
    <w:p>
      <w:pPr>
        <w:spacing w:after="0"/>
        <w:ind w:left="0"/>
        <w:jc w:val="both"/>
      </w:pPr>
      <w:r>
        <w:rPr>
          <w:rFonts w:ascii="Times New Roman"/>
          <w:b w:val="false"/>
          <w:i w:val="false"/>
          <w:color w:val="000000"/>
          <w:sz w:val="28"/>
        </w:rPr>
        <w:t>
      салықтық емес түсімдер – 2 мың теңге;</w:t>
      </w:r>
    </w:p>
    <w:bookmarkEnd w:id="170"/>
    <w:bookmarkStart w:name="z179" w:id="17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1"/>
    <w:bookmarkStart w:name="z180" w:id="172"/>
    <w:p>
      <w:pPr>
        <w:spacing w:after="0"/>
        <w:ind w:left="0"/>
        <w:jc w:val="both"/>
      </w:pPr>
      <w:r>
        <w:rPr>
          <w:rFonts w:ascii="Times New Roman"/>
          <w:b w:val="false"/>
          <w:i w:val="false"/>
          <w:color w:val="000000"/>
          <w:sz w:val="28"/>
        </w:rPr>
        <w:t xml:space="preserve">
      трансферттер түсімі – 49226 мың теңге; </w:t>
      </w:r>
    </w:p>
    <w:bookmarkEnd w:id="172"/>
    <w:bookmarkStart w:name="z181" w:id="173"/>
    <w:p>
      <w:pPr>
        <w:spacing w:after="0"/>
        <w:ind w:left="0"/>
        <w:jc w:val="both"/>
      </w:pPr>
      <w:r>
        <w:rPr>
          <w:rFonts w:ascii="Times New Roman"/>
          <w:b w:val="false"/>
          <w:i w:val="false"/>
          <w:color w:val="000000"/>
          <w:sz w:val="28"/>
        </w:rPr>
        <w:t>
      2) шығындар – 51733 мың теңге;</w:t>
      </w:r>
    </w:p>
    <w:bookmarkEnd w:id="173"/>
    <w:bookmarkStart w:name="z182" w:id="174"/>
    <w:p>
      <w:pPr>
        <w:spacing w:after="0"/>
        <w:ind w:left="0"/>
        <w:jc w:val="both"/>
      </w:pPr>
      <w:r>
        <w:rPr>
          <w:rFonts w:ascii="Times New Roman"/>
          <w:b w:val="false"/>
          <w:i w:val="false"/>
          <w:color w:val="000000"/>
          <w:sz w:val="28"/>
        </w:rPr>
        <w:t>
      3) таза бюджеттік кредиттеу – 0 мың теңге, оның ішінде:</w:t>
      </w:r>
    </w:p>
    <w:bookmarkEnd w:id="174"/>
    <w:bookmarkStart w:name="z183" w:id="175"/>
    <w:p>
      <w:pPr>
        <w:spacing w:after="0"/>
        <w:ind w:left="0"/>
        <w:jc w:val="both"/>
      </w:pPr>
      <w:r>
        <w:rPr>
          <w:rFonts w:ascii="Times New Roman"/>
          <w:b w:val="false"/>
          <w:i w:val="false"/>
          <w:color w:val="000000"/>
          <w:sz w:val="28"/>
        </w:rPr>
        <w:t>
      бюджеттік кредиттер – 0 мың теңге;</w:t>
      </w:r>
    </w:p>
    <w:bookmarkEnd w:id="175"/>
    <w:bookmarkStart w:name="z184" w:id="176"/>
    <w:p>
      <w:pPr>
        <w:spacing w:after="0"/>
        <w:ind w:left="0"/>
        <w:jc w:val="both"/>
      </w:pPr>
      <w:r>
        <w:rPr>
          <w:rFonts w:ascii="Times New Roman"/>
          <w:b w:val="false"/>
          <w:i w:val="false"/>
          <w:color w:val="000000"/>
          <w:sz w:val="28"/>
        </w:rPr>
        <w:t>
      бюджеттік кредиттерді өтеу – 0 мың теңге;</w:t>
      </w:r>
    </w:p>
    <w:bookmarkEnd w:id="176"/>
    <w:bookmarkStart w:name="z185" w:id="17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7"/>
    <w:bookmarkStart w:name="z186" w:id="178"/>
    <w:p>
      <w:pPr>
        <w:spacing w:after="0"/>
        <w:ind w:left="0"/>
        <w:jc w:val="both"/>
      </w:pPr>
      <w:r>
        <w:rPr>
          <w:rFonts w:ascii="Times New Roman"/>
          <w:b w:val="false"/>
          <w:i w:val="false"/>
          <w:color w:val="000000"/>
          <w:sz w:val="28"/>
        </w:rPr>
        <w:t>
      қаржы активтерін сатып алу – 0 мың теңге;</w:t>
      </w:r>
    </w:p>
    <w:bookmarkEnd w:id="178"/>
    <w:bookmarkStart w:name="z187" w:id="17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79"/>
    <w:bookmarkStart w:name="z188" w:id="180"/>
    <w:p>
      <w:pPr>
        <w:spacing w:after="0"/>
        <w:ind w:left="0"/>
        <w:jc w:val="both"/>
      </w:pPr>
      <w:r>
        <w:rPr>
          <w:rFonts w:ascii="Times New Roman"/>
          <w:b w:val="false"/>
          <w:i w:val="false"/>
          <w:color w:val="000000"/>
          <w:sz w:val="28"/>
        </w:rPr>
        <w:t>
      5) бюджет тапшылығы (профициті) – 0 мың теңге;</w:t>
      </w:r>
    </w:p>
    <w:bookmarkEnd w:id="180"/>
    <w:bookmarkStart w:name="z189" w:id="18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81"/>
    <w:bookmarkStart w:name="z190" w:id="182"/>
    <w:p>
      <w:pPr>
        <w:spacing w:after="0"/>
        <w:ind w:left="0"/>
        <w:jc w:val="both"/>
      </w:pPr>
      <w:r>
        <w:rPr>
          <w:rFonts w:ascii="Times New Roman"/>
          <w:b w:val="false"/>
          <w:i w:val="false"/>
          <w:color w:val="000000"/>
          <w:sz w:val="28"/>
        </w:rPr>
        <w:t>
      1-13. Үлгілі ауылдық округі 2018 жылға:</w:t>
      </w:r>
    </w:p>
    <w:bookmarkEnd w:id="182"/>
    <w:bookmarkStart w:name="z191" w:id="183"/>
    <w:p>
      <w:pPr>
        <w:spacing w:after="0"/>
        <w:ind w:left="0"/>
        <w:jc w:val="both"/>
      </w:pPr>
      <w:r>
        <w:rPr>
          <w:rFonts w:ascii="Times New Roman"/>
          <w:b w:val="false"/>
          <w:i w:val="false"/>
          <w:color w:val="000000"/>
          <w:sz w:val="28"/>
        </w:rPr>
        <w:t>
      1) кірістер – 52683 мың теңге, оның ішінде:</w:t>
      </w:r>
    </w:p>
    <w:bookmarkEnd w:id="183"/>
    <w:bookmarkStart w:name="z192" w:id="184"/>
    <w:p>
      <w:pPr>
        <w:spacing w:after="0"/>
        <w:ind w:left="0"/>
        <w:jc w:val="both"/>
      </w:pPr>
      <w:r>
        <w:rPr>
          <w:rFonts w:ascii="Times New Roman"/>
          <w:b w:val="false"/>
          <w:i w:val="false"/>
          <w:color w:val="000000"/>
          <w:sz w:val="28"/>
        </w:rPr>
        <w:t>
       салықтық түсімдер – 3360 мың теңге;</w:t>
      </w:r>
    </w:p>
    <w:bookmarkEnd w:id="184"/>
    <w:bookmarkStart w:name="z193" w:id="185"/>
    <w:p>
      <w:pPr>
        <w:spacing w:after="0"/>
        <w:ind w:left="0"/>
        <w:jc w:val="both"/>
      </w:pPr>
      <w:r>
        <w:rPr>
          <w:rFonts w:ascii="Times New Roman"/>
          <w:b w:val="false"/>
          <w:i w:val="false"/>
          <w:color w:val="000000"/>
          <w:sz w:val="28"/>
        </w:rPr>
        <w:t>
      салықтық емес түсімдер – 152 мың теңге;</w:t>
      </w:r>
    </w:p>
    <w:bookmarkEnd w:id="185"/>
    <w:bookmarkStart w:name="z194" w:id="18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6"/>
    <w:bookmarkStart w:name="z195" w:id="187"/>
    <w:p>
      <w:pPr>
        <w:spacing w:after="0"/>
        <w:ind w:left="0"/>
        <w:jc w:val="both"/>
      </w:pPr>
      <w:r>
        <w:rPr>
          <w:rFonts w:ascii="Times New Roman"/>
          <w:b w:val="false"/>
          <w:i w:val="false"/>
          <w:color w:val="000000"/>
          <w:sz w:val="28"/>
        </w:rPr>
        <w:t xml:space="preserve">
      трансферттер түсімі – 49171 мың теңге; </w:t>
      </w:r>
    </w:p>
    <w:bookmarkEnd w:id="187"/>
    <w:bookmarkStart w:name="z196" w:id="188"/>
    <w:p>
      <w:pPr>
        <w:spacing w:after="0"/>
        <w:ind w:left="0"/>
        <w:jc w:val="both"/>
      </w:pPr>
      <w:r>
        <w:rPr>
          <w:rFonts w:ascii="Times New Roman"/>
          <w:b w:val="false"/>
          <w:i w:val="false"/>
          <w:color w:val="000000"/>
          <w:sz w:val="28"/>
        </w:rPr>
        <w:t>
      2) шығындар – 52683 мың теңге;</w:t>
      </w:r>
    </w:p>
    <w:bookmarkEnd w:id="188"/>
    <w:bookmarkStart w:name="z197" w:id="189"/>
    <w:p>
      <w:pPr>
        <w:spacing w:after="0"/>
        <w:ind w:left="0"/>
        <w:jc w:val="both"/>
      </w:pPr>
      <w:r>
        <w:rPr>
          <w:rFonts w:ascii="Times New Roman"/>
          <w:b w:val="false"/>
          <w:i w:val="false"/>
          <w:color w:val="000000"/>
          <w:sz w:val="28"/>
        </w:rPr>
        <w:t>
      3) таза бюджеттік кредиттеу – 0 мың теңге, оның ішінде:</w:t>
      </w:r>
    </w:p>
    <w:bookmarkEnd w:id="189"/>
    <w:bookmarkStart w:name="z198" w:id="190"/>
    <w:p>
      <w:pPr>
        <w:spacing w:after="0"/>
        <w:ind w:left="0"/>
        <w:jc w:val="both"/>
      </w:pPr>
      <w:r>
        <w:rPr>
          <w:rFonts w:ascii="Times New Roman"/>
          <w:b w:val="false"/>
          <w:i w:val="false"/>
          <w:color w:val="000000"/>
          <w:sz w:val="28"/>
        </w:rPr>
        <w:t>
      бюджеттік кредиттер – 0 мың теңге;</w:t>
      </w:r>
    </w:p>
    <w:bookmarkEnd w:id="190"/>
    <w:bookmarkStart w:name="z199" w:id="191"/>
    <w:p>
      <w:pPr>
        <w:spacing w:after="0"/>
        <w:ind w:left="0"/>
        <w:jc w:val="both"/>
      </w:pPr>
      <w:r>
        <w:rPr>
          <w:rFonts w:ascii="Times New Roman"/>
          <w:b w:val="false"/>
          <w:i w:val="false"/>
          <w:color w:val="000000"/>
          <w:sz w:val="28"/>
        </w:rPr>
        <w:t>
      бюджеттік кредиттерді өтеу – 0 мың теңге;</w:t>
      </w:r>
    </w:p>
    <w:bookmarkEnd w:id="191"/>
    <w:bookmarkStart w:name="z200" w:id="192"/>
    <w:p>
      <w:pPr>
        <w:spacing w:after="0"/>
        <w:ind w:left="0"/>
        <w:jc w:val="both"/>
      </w:pPr>
      <w:r>
        <w:rPr>
          <w:rFonts w:ascii="Times New Roman"/>
          <w:b w:val="false"/>
          <w:i w:val="false"/>
          <w:color w:val="000000"/>
          <w:sz w:val="28"/>
        </w:rPr>
        <w:t>
      4)қаржы активтерімен жасалатын операциялар бойынша сальдо – 0 мың теңге, оның ішінде:</w:t>
      </w:r>
    </w:p>
    <w:bookmarkEnd w:id="192"/>
    <w:bookmarkStart w:name="z201" w:id="193"/>
    <w:p>
      <w:pPr>
        <w:spacing w:after="0"/>
        <w:ind w:left="0"/>
        <w:jc w:val="both"/>
      </w:pPr>
      <w:r>
        <w:rPr>
          <w:rFonts w:ascii="Times New Roman"/>
          <w:b w:val="false"/>
          <w:i w:val="false"/>
          <w:color w:val="000000"/>
          <w:sz w:val="28"/>
        </w:rPr>
        <w:t>
      қаржы активтерін сатып алу – 0 мың теңге;</w:t>
      </w:r>
    </w:p>
    <w:bookmarkEnd w:id="193"/>
    <w:bookmarkStart w:name="z202" w:id="19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4"/>
    <w:bookmarkStart w:name="z203" w:id="195"/>
    <w:p>
      <w:pPr>
        <w:spacing w:after="0"/>
        <w:ind w:left="0"/>
        <w:jc w:val="both"/>
      </w:pPr>
      <w:r>
        <w:rPr>
          <w:rFonts w:ascii="Times New Roman"/>
          <w:b w:val="false"/>
          <w:i w:val="false"/>
          <w:color w:val="000000"/>
          <w:sz w:val="28"/>
        </w:rPr>
        <w:t>
      5) бюджет тапшылығы (профициті) – 0 мың теңге;</w:t>
      </w:r>
    </w:p>
    <w:bookmarkEnd w:id="195"/>
    <w:bookmarkStart w:name="z204" w:id="19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96"/>
    <w:bookmarkStart w:name="z205" w:id="197"/>
    <w:p>
      <w:pPr>
        <w:spacing w:after="0"/>
        <w:ind w:left="0"/>
        <w:jc w:val="both"/>
      </w:pPr>
      <w:r>
        <w:rPr>
          <w:rFonts w:ascii="Times New Roman"/>
          <w:b w:val="false"/>
          <w:i w:val="false"/>
          <w:color w:val="000000"/>
          <w:sz w:val="28"/>
        </w:rPr>
        <w:t>
      1-14. Сарыкемер ауылдық округі 2018 жылға:</w:t>
      </w:r>
    </w:p>
    <w:bookmarkEnd w:id="197"/>
    <w:bookmarkStart w:name="z206" w:id="198"/>
    <w:p>
      <w:pPr>
        <w:spacing w:after="0"/>
        <w:ind w:left="0"/>
        <w:jc w:val="both"/>
      </w:pPr>
      <w:r>
        <w:rPr>
          <w:rFonts w:ascii="Times New Roman"/>
          <w:b w:val="false"/>
          <w:i w:val="false"/>
          <w:color w:val="000000"/>
          <w:sz w:val="28"/>
        </w:rPr>
        <w:t>
      1) кірістер – 207031 мың теңге, оның ішінде:</w:t>
      </w:r>
    </w:p>
    <w:bookmarkEnd w:id="198"/>
    <w:bookmarkStart w:name="z207" w:id="199"/>
    <w:p>
      <w:pPr>
        <w:spacing w:after="0"/>
        <w:ind w:left="0"/>
        <w:jc w:val="both"/>
      </w:pPr>
      <w:r>
        <w:rPr>
          <w:rFonts w:ascii="Times New Roman"/>
          <w:b w:val="false"/>
          <w:i w:val="false"/>
          <w:color w:val="000000"/>
          <w:sz w:val="28"/>
        </w:rPr>
        <w:t>
      салықтық түсімдер – 39841 мың теңге;</w:t>
      </w:r>
    </w:p>
    <w:bookmarkEnd w:id="199"/>
    <w:bookmarkStart w:name="z208" w:id="200"/>
    <w:p>
      <w:pPr>
        <w:spacing w:after="0"/>
        <w:ind w:left="0"/>
        <w:jc w:val="both"/>
      </w:pPr>
      <w:r>
        <w:rPr>
          <w:rFonts w:ascii="Times New Roman"/>
          <w:b w:val="false"/>
          <w:i w:val="false"/>
          <w:color w:val="000000"/>
          <w:sz w:val="28"/>
        </w:rPr>
        <w:t>
      салықтық емес түсімдер – 6112 мың теңге;</w:t>
      </w:r>
    </w:p>
    <w:bookmarkEnd w:id="200"/>
    <w:bookmarkStart w:name="z209" w:id="20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1"/>
    <w:bookmarkStart w:name="z210" w:id="202"/>
    <w:p>
      <w:pPr>
        <w:spacing w:after="0"/>
        <w:ind w:left="0"/>
        <w:jc w:val="both"/>
      </w:pPr>
      <w:r>
        <w:rPr>
          <w:rFonts w:ascii="Times New Roman"/>
          <w:b w:val="false"/>
          <w:i w:val="false"/>
          <w:color w:val="000000"/>
          <w:sz w:val="28"/>
        </w:rPr>
        <w:t xml:space="preserve">
      трансферттер түсімі – 161078 мың теңге; </w:t>
      </w:r>
    </w:p>
    <w:bookmarkEnd w:id="202"/>
    <w:bookmarkStart w:name="z211" w:id="203"/>
    <w:p>
      <w:pPr>
        <w:spacing w:after="0"/>
        <w:ind w:left="0"/>
        <w:jc w:val="both"/>
      </w:pPr>
      <w:r>
        <w:rPr>
          <w:rFonts w:ascii="Times New Roman"/>
          <w:b w:val="false"/>
          <w:i w:val="false"/>
          <w:color w:val="000000"/>
          <w:sz w:val="28"/>
        </w:rPr>
        <w:t>
      2) шығындар – 207031 мың теңге;</w:t>
      </w:r>
    </w:p>
    <w:bookmarkEnd w:id="203"/>
    <w:bookmarkStart w:name="z212" w:id="204"/>
    <w:p>
      <w:pPr>
        <w:spacing w:after="0"/>
        <w:ind w:left="0"/>
        <w:jc w:val="both"/>
      </w:pPr>
      <w:r>
        <w:rPr>
          <w:rFonts w:ascii="Times New Roman"/>
          <w:b w:val="false"/>
          <w:i w:val="false"/>
          <w:color w:val="000000"/>
          <w:sz w:val="28"/>
        </w:rPr>
        <w:t>
      3) таза бюджеттік кредиттеу – 0 мың теңге, оның ішінде:</w:t>
      </w:r>
    </w:p>
    <w:bookmarkEnd w:id="204"/>
    <w:bookmarkStart w:name="z213" w:id="205"/>
    <w:p>
      <w:pPr>
        <w:spacing w:after="0"/>
        <w:ind w:left="0"/>
        <w:jc w:val="both"/>
      </w:pPr>
      <w:r>
        <w:rPr>
          <w:rFonts w:ascii="Times New Roman"/>
          <w:b w:val="false"/>
          <w:i w:val="false"/>
          <w:color w:val="000000"/>
          <w:sz w:val="28"/>
        </w:rPr>
        <w:t>
      бюджеттік кредиттер – 0 мың теңге;</w:t>
      </w:r>
    </w:p>
    <w:bookmarkEnd w:id="205"/>
    <w:bookmarkStart w:name="z214" w:id="206"/>
    <w:p>
      <w:pPr>
        <w:spacing w:after="0"/>
        <w:ind w:left="0"/>
        <w:jc w:val="both"/>
      </w:pPr>
      <w:r>
        <w:rPr>
          <w:rFonts w:ascii="Times New Roman"/>
          <w:b w:val="false"/>
          <w:i w:val="false"/>
          <w:color w:val="000000"/>
          <w:sz w:val="28"/>
        </w:rPr>
        <w:t>
      бюджеттік кредиттерді өтеу – 0 мың теңге;</w:t>
      </w:r>
    </w:p>
    <w:bookmarkEnd w:id="206"/>
    <w:bookmarkStart w:name="z215" w:id="20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07"/>
    <w:bookmarkStart w:name="z216" w:id="208"/>
    <w:p>
      <w:pPr>
        <w:spacing w:after="0"/>
        <w:ind w:left="0"/>
        <w:jc w:val="both"/>
      </w:pPr>
      <w:r>
        <w:rPr>
          <w:rFonts w:ascii="Times New Roman"/>
          <w:b w:val="false"/>
          <w:i w:val="false"/>
          <w:color w:val="000000"/>
          <w:sz w:val="28"/>
        </w:rPr>
        <w:t>
      қаржы активтерін сатып алу – 0 мың теңге;</w:t>
      </w:r>
    </w:p>
    <w:bookmarkEnd w:id="208"/>
    <w:bookmarkStart w:name="z217" w:id="20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09"/>
    <w:bookmarkStart w:name="z218" w:id="210"/>
    <w:p>
      <w:pPr>
        <w:spacing w:after="0"/>
        <w:ind w:left="0"/>
        <w:jc w:val="both"/>
      </w:pPr>
      <w:r>
        <w:rPr>
          <w:rFonts w:ascii="Times New Roman"/>
          <w:b w:val="false"/>
          <w:i w:val="false"/>
          <w:color w:val="000000"/>
          <w:sz w:val="28"/>
        </w:rPr>
        <w:t>
      5) бюджет тапшылығы (профициті) – 0 мың теңге;</w:t>
      </w:r>
    </w:p>
    <w:bookmarkEnd w:id="210"/>
    <w:bookmarkStart w:name="z219" w:id="21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11"/>
    <w:bookmarkStart w:name="z220" w:id="212"/>
    <w:p>
      <w:pPr>
        <w:spacing w:after="0"/>
        <w:ind w:left="0"/>
        <w:jc w:val="both"/>
      </w:pPr>
      <w:r>
        <w:rPr>
          <w:rFonts w:ascii="Times New Roman"/>
          <w:b w:val="false"/>
          <w:i w:val="false"/>
          <w:color w:val="000000"/>
          <w:sz w:val="28"/>
        </w:rPr>
        <w:t>
      1-15. Қызыл жұлдыз ауылдық округі 2018 жылға:</w:t>
      </w:r>
    </w:p>
    <w:bookmarkEnd w:id="212"/>
    <w:bookmarkStart w:name="z221" w:id="213"/>
    <w:p>
      <w:pPr>
        <w:spacing w:after="0"/>
        <w:ind w:left="0"/>
        <w:jc w:val="both"/>
      </w:pPr>
      <w:r>
        <w:rPr>
          <w:rFonts w:ascii="Times New Roman"/>
          <w:b w:val="false"/>
          <w:i w:val="false"/>
          <w:color w:val="000000"/>
          <w:sz w:val="28"/>
        </w:rPr>
        <w:t>
      1) кірістер – 123034 мың теңге, оның ішінде:</w:t>
      </w:r>
    </w:p>
    <w:bookmarkEnd w:id="213"/>
    <w:bookmarkStart w:name="z222" w:id="214"/>
    <w:p>
      <w:pPr>
        <w:spacing w:after="0"/>
        <w:ind w:left="0"/>
        <w:jc w:val="both"/>
      </w:pPr>
      <w:r>
        <w:rPr>
          <w:rFonts w:ascii="Times New Roman"/>
          <w:b w:val="false"/>
          <w:i w:val="false"/>
          <w:color w:val="000000"/>
          <w:sz w:val="28"/>
        </w:rPr>
        <w:t>
      салықтық түсімдер – 23111 мың теңге;</w:t>
      </w:r>
    </w:p>
    <w:bookmarkEnd w:id="214"/>
    <w:bookmarkStart w:name="z223" w:id="215"/>
    <w:p>
      <w:pPr>
        <w:spacing w:after="0"/>
        <w:ind w:left="0"/>
        <w:jc w:val="both"/>
      </w:pPr>
      <w:r>
        <w:rPr>
          <w:rFonts w:ascii="Times New Roman"/>
          <w:b w:val="false"/>
          <w:i w:val="false"/>
          <w:color w:val="000000"/>
          <w:sz w:val="28"/>
        </w:rPr>
        <w:t>
      салықтық емес түсімдер – 1987 мың теңге;</w:t>
      </w:r>
    </w:p>
    <w:bookmarkEnd w:id="215"/>
    <w:bookmarkStart w:name="z224" w:id="21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6"/>
    <w:bookmarkStart w:name="z225" w:id="217"/>
    <w:p>
      <w:pPr>
        <w:spacing w:after="0"/>
        <w:ind w:left="0"/>
        <w:jc w:val="both"/>
      </w:pPr>
      <w:r>
        <w:rPr>
          <w:rFonts w:ascii="Times New Roman"/>
          <w:b w:val="false"/>
          <w:i w:val="false"/>
          <w:color w:val="000000"/>
          <w:sz w:val="28"/>
        </w:rPr>
        <w:t xml:space="preserve">
      трансферттер түсімі – 97936 мың теңге; </w:t>
      </w:r>
    </w:p>
    <w:bookmarkEnd w:id="217"/>
    <w:bookmarkStart w:name="z226" w:id="218"/>
    <w:p>
      <w:pPr>
        <w:spacing w:after="0"/>
        <w:ind w:left="0"/>
        <w:jc w:val="both"/>
      </w:pPr>
      <w:r>
        <w:rPr>
          <w:rFonts w:ascii="Times New Roman"/>
          <w:b w:val="false"/>
          <w:i w:val="false"/>
          <w:color w:val="000000"/>
          <w:sz w:val="28"/>
        </w:rPr>
        <w:t>
      2) шығындар – 123034 мың теңге;</w:t>
      </w:r>
    </w:p>
    <w:bookmarkEnd w:id="218"/>
    <w:bookmarkStart w:name="z227" w:id="219"/>
    <w:p>
      <w:pPr>
        <w:spacing w:after="0"/>
        <w:ind w:left="0"/>
        <w:jc w:val="both"/>
      </w:pPr>
      <w:r>
        <w:rPr>
          <w:rFonts w:ascii="Times New Roman"/>
          <w:b w:val="false"/>
          <w:i w:val="false"/>
          <w:color w:val="000000"/>
          <w:sz w:val="28"/>
        </w:rPr>
        <w:t>
      3) таза бюджеттік кредиттеу – 0 мың теңге, оның ішінде:</w:t>
      </w:r>
    </w:p>
    <w:bookmarkEnd w:id="219"/>
    <w:bookmarkStart w:name="z228" w:id="220"/>
    <w:p>
      <w:pPr>
        <w:spacing w:after="0"/>
        <w:ind w:left="0"/>
        <w:jc w:val="both"/>
      </w:pPr>
      <w:r>
        <w:rPr>
          <w:rFonts w:ascii="Times New Roman"/>
          <w:b w:val="false"/>
          <w:i w:val="false"/>
          <w:color w:val="000000"/>
          <w:sz w:val="28"/>
        </w:rPr>
        <w:t>
      бюджеттік кредиттер – 0 мың теңге;</w:t>
      </w:r>
    </w:p>
    <w:bookmarkEnd w:id="220"/>
    <w:bookmarkStart w:name="z229" w:id="221"/>
    <w:p>
      <w:pPr>
        <w:spacing w:after="0"/>
        <w:ind w:left="0"/>
        <w:jc w:val="both"/>
      </w:pPr>
      <w:r>
        <w:rPr>
          <w:rFonts w:ascii="Times New Roman"/>
          <w:b w:val="false"/>
          <w:i w:val="false"/>
          <w:color w:val="000000"/>
          <w:sz w:val="28"/>
        </w:rPr>
        <w:t>
      бюджеттік кредиттерді өтеу – 0 мың теңге;</w:t>
      </w:r>
    </w:p>
    <w:bookmarkEnd w:id="221"/>
    <w:bookmarkStart w:name="z230" w:id="22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2"/>
    <w:bookmarkStart w:name="z231" w:id="223"/>
    <w:p>
      <w:pPr>
        <w:spacing w:after="0"/>
        <w:ind w:left="0"/>
        <w:jc w:val="both"/>
      </w:pPr>
      <w:r>
        <w:rPr>
          <w:rFonts w:ascii="Times New Roman"/>
          <w:b w:val="false"/>
          <w:i w:val="false"/>
          <w:color w:val="000000"/>
          <w:sz w:val="28"/>
        </w:rPr>
        <w:t>
      қаржы активтерін сатып алу – 0 мың теңге;</w:t>
      </w:r>
    </w:p>
    <w:bookmarkEnd w:id="223"/>
    <w:bookmarkStart w:name="z232" w:id="22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24"/>
    <w:bookmarkStart w:name="z233" w:id="225"/>
    <w:p>
      <w:pPr>
        <w:spacing w:after="0"/>
        <w:ind w:left="0"/>
        <w:jc w:val="both"/>
      </w:pPr>
      <w:r>
        <w:rPr>
          <w:rFonts w:ascii="Times New Roman"/>
          <w:b w:val="false"/>
          <w:i w:val="false"/>
          <w:color w:val="000000"/>
          <w:sz w:val="28"/>
        </w:rPr>
        <w:t>
      5) бюджет тапшылығы (профициті) – 0 мың теңге;</w:t>
      </w:r>
    </w:p>
    <w:bookmarkEnd w:id="225"/>
    <w:bookmarkStart w:name="z234" w:id="22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26"/>
    <w:bookmarkStart w:name="z235" w:id="227"/>
    <w:p>
      <w:pPr>
        <w:spacing w:after="0"/>
        <w:ind w:left="0"/>
        <w:jc w:val="both"/>
      </w:pPr>
      <w:r>
        <w:rPr>
          <w:rFonts w:ascii="Times New Roman"/>
          <w:b w:val="false"/>
          <w:i w:val="false"/>
          <w:color w:val="000000"/>
          <w:sz w:val="28"/>
        </w:rPr>
        <w:t>
      1-16. Ботамойнақ ауылдық округі 2018 жылға:</w:t>
      </w:r>
    </w:p>
    <w:bookmarkEnd w:id="227"/>
    <w:bookmarkStart w:name="z236" w:id="228"/>
    <w:p>
      <w:pPr>
        <w:spacing w:after="0"/>
        <w:ind w:left="0"/>
        <w:jc w:val="both"/>
      </w:pPr>
      <w:r>
        <w:rPr>
          <w:rFonts w:ascii="Times New Roman"/>
          <w:b w:val="false"/>
          <w:i w:val="false"/>
          <w:color w:val="000000"/>
          <w:sz w:val="28"/>
        </w:rPr>
        <w:t>
      1) кірістер – 79 217 мың теңге, оның ішінде:</w:t>
      </w:r>
    </w:p>
    <w:bookmarkEnd w:id="228"/>
    <w:bookmarkStart w:name="z237" w:id="229"/>
    <w:p>
      <w:pPr>
        <w:spacing w:after="0"/>
        <w:ind w:left="0"/>
        <w:jc w:val="both"/>
      </w:pPr>
      <w:r>
        <w:rPr>
          <w:rFonts w:ascii="Times New Roman"/>
          <w:b w:val="false"/>
          <w:i w:val="false"/>
          <w:color w:val="000000"/>
          <w:sz w:val="28"/>
        </w:rPr>
        <w:t>
      салықтық түсімдер – 10326 мың теңге;</w:t>
      </w:r>
    </w:p>
    <w:bookmarkEnd w:id="229"/>
    <w:bookmarkStart w:name="z238" w:id="230"/>
    <w:p>
      <w:pPr>
        <w:spacing w:after="0"/>
        <w:ind w:left="0"/>
        <w:jc w:val="both"/>
      </w:pPr>
      <w:r>
        <w:rPr>
          <w:rFonts w:ascii="Times New Roman"/>
          <w:b w:val="false"/>
          <w:i w:val="false"/>
          <w:color w:val="000000"/>
          <w:sz w:val="28"/>
        </w:rPr>
        <w:t>
      салықтық емес түсімдер – 1879 мың теңге;</w:t>
      </w:r>
    </w:p>
    <w:bookmarkEnd w:id="230"/>
    <w:bookmarkStart w:name="z239" w:id="23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1"/>
    <w:bookmarkStart w:name="z240" w:id="232"/>
    <w:p>
      <w:pPr>
        <w:spacing w:after="0"/>
        <w:ind w:left="0"/>
        <w:jc w:val="both"/>
      </w:pPr>
      <w:r>
        <w:rPr>
          <w:rFonts w:ascii="Times New Roman"/>
          <w:b w:val="false"/>
          <w:i w:val="false"/>
          <w:color w:val="000000"/>
          <w:sz w:val="28"/>
        </w:rPr>
        <w:t xml:space="preserve">
      трансферттер түсімі – 67 012 мың теңге; </w:t>
      </w:r>
    </w:p>
    <w:bookmarkEnd w:id="232"/>
    <w:bookmarkStart w:name="z241" w:id="233"/>
    <w:p>
      <w:pPr>
        <w:spacing w:after="0"/>
        <w:ind w:left="0"/>
        <w:jc w:val="both"/>
      </w:pPr>
      <w:r>
        <w:rPr>
          <w:rFonts w:ascii="Times New Roman"/>
          <w:b w:val="false"/>
          <w:i w:val="false"/>
          <w:color w:val="000000"/>
          <w:sz w:val="28"/>
        </w:rPr>
        <w:t>
      2) шығындар – 79 217 мың теңге;</w:t>
      </w:r>
    </w:p>
    <w:bookmarkEnd w:id="233"/>
    <w:bookmarkStart w:name="z242" w:id="234"/>
    <w:p>
      <w:pPr>
        <w:spacing w:after="0"/>
        <w:ind w:left="0"/>
        <w:jc w:val="both"/>
      </w:pPr>
      <w:r>
        <w:rPr>
          <w:rFonts w:ascii="Times New Roman"/>
          <w:b w:val="false"/>
          <w:i w:val="false"/>
          <w:color w:val="000000"/>
          <w:sz w:val="28"/>
        </w:rPr>
        <w:t>
      3) таза бюджеттік кредиттеу – 0 мың теңге, оның ішінде:</w:t>
      </w:r>
    </w:p>
    <w:bookmarkEnd w:id="234"/>
    <w:bookmarkStart w:name="z243" w:id="235"/>
    <w:p>
      <w:pPr>
        <w:spacing w:after="0"/>
        <w:ind w:left="0"/>
        <w:jc w:val="both"/>
      </w:pPr>
      <w:r>
        <w:rPr>
          <w:rFonts w:ascii="Times New Roman"/>
          <w:b w:val="false"/>
          <w:i w:val="false"/>
          <w:color w:val="000000"/>
          <w:sz w:val="28"/>
        </w:rPr>
        <w:t>
      бюджеттік кредиттер – 0 мың теңге;</w:t>
      </w:r>
    </w:p>
    <w:bookmarkEnd w:id="235"/>
    <w:bookmarkStart w:name="z244" w:id="236"/>
    <w:p>
      <w:pPr>
        <w:spacing w:after="0"/>
        <w:ind w:left="0"/>
        <w:jc w:val="both"/>
      </w:pPr>
      <w:r>
        <w:rPr>
          <w:rFonts w:ascii="Times New Roman"/>
          <w:b w:val="false"/>
          <w:i w:val="false"/>
          <w:color w:val="000000"/>
          <w:sz w:val="28"/>
        </w:rPr>
        <w:t>
      бюджеттік кредиттерді өтеу – 0 мың теңге;</w:t>
      </w:r>
    </w:p>
    <w:bookmarkEnd w:id="236"/>
    <w:bookmarkStart w:name="z245" w:id="23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37"/>
    <w:bookmarkStart w:name="z246" w:id="238"/>
    <w:p>
      <w:pPr>
        <w:spacing w:after="0"/>
        <w:ind w:left="0"/>
        <w:jc w:val="both"/>
      </w:pPr>
      <w:r>
        <w:rPr>
          <w:rFonts w:ascii="Times New Roman"/>
          <w:b w:val="false"/>
          <w:i w:val="false"/>
          <w:color w:val="000000"/>
          <w:sz w:val="28"/>
        </w:rPr>
        <w:t>
      қаржы активтерін сатып алу – 0 мың теңге;</w:t>
      </w:r>
    </w:p>
    <w:bookmarkEnd w:id="238"/>
    <w:bookmarkStart w:name="z247" w:id="23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39"/>
    <w:bookmarkStart w:name="z248" w:id="240"/>
    <w:p>
      <w:pPr>
        <w:spacing w:after="0"/>
        <w:ind w:left="0"/>
        <w:jc w:val="both"/>
      </w:pPr>
      <w:r>
        <w:rPr>
          <w:rFonts w:ascii="Times New Roman"/>
          <w:b w:val="false"/>
          <w:i w:val="false"/>
          <w:color w:val="000000"/>
          <w:sz w:val="28"/>
        </w:rPr>
        <w:t>
      5) бюджет тапшылығы (профициті) – 0 мың теңге;</w:t>
      </w:r>
    </w:p>
    <w:bookmarkEnd w:id="240"/>
    <w:bookmarkStart w:name="z249" w:id="24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41"/>
    <w:bookmarkStart w:name="z250" w:id="242"/>
    <w:p>
      <w:pPr>
        <w:spacing w:after="0"/>
        <w:ind w:left="0"/>
        <w:jc w:val="both"/>
      </w:pPr>
      <w:r>
        <w:rPr>
          <w:rFonts w:ascii="Times New Roman"/>
          <w:b w:val="false"/>
          <w:i w:val="false"/>
          <w:color w:val="000000"/>
          <w:sz w:val="28"/>
        </w:rPr>
        <w:t>
      1-17. Байтерек ауылдық округі 2018 жылға:</w:t>
      </w:r>
    </w:p>
    <w:bookmarkEnd w:id="242"/>
    <w:bookmarkStart w:name="z251" w:id="243"/>
    <w:p>
      <w:pPr>
        <w:spacing w:after="0"/>
        <w:ind w:left="0"/>
        <w:jc w:val="both"/>
      </w:pPr>
      <w:r>
        <w:rPr>
          <w:rFonts w:ascii="Times New Roman"/>
          <w:b w:val="false"/>
          <w:i w:val="false"/>
          <w:color w:val="000000"/>
          <w:sz w:val="28"/>
        </w:rPr>
        <w:t>
      1) кірістер – 381355 мың теңге, оның ішінде:</w:t>
      </w:r>
    </w:p>
    <w:bookmarkEnd w:id="243"/>
    <w:bookmarkStart w:name="z252" w:id="244"/>
    <w:p>
      <w:pPr>
        <w:spacing w:after="0"/>
        <w:ind w:left="0"/>
        <w:jc w:val="both"/>
      </w:pPr>
      <w:r>
        <w:rPr>
          <w:rFonts w:ascii="Times New Roman"/>
          <w:b w:val="false"/>
          <w:i w:val="false"/>
          <w:color w:val="000000"/>
          <w:sz w:val="28"/>
        </w:rPr>
        <w:t>
      салықтық түсімдер – 27991 мың теңге;</w:t>
      </w:r>
    </w:p>
    <w:bookmarkEnd w:id="244"/>
    <w:bookmarkStart w:name="z253" w:id="245"/>
    <w:p>
      <w:pPr>
        <w:spacing w:after="0"/>
        <w:ind w:left="0"/>
        <w:jc w:val="both"/>
      </w:pPr>
      <w:r>
        <w:rPr>
          <w:rFonts w:ascii="Times New Roman"/>
          <w:b w:val="false"/>
          <w:i w:val="false"/>
          <w:color w:val="000000"/>
          <w:sz w:val="28"/>
        </w:rPr>
        <w:t>
      салықтық емес түсімдер – 1 717 мың теңге;</w:t>
      </w:r>
    </w:p>
    <w:bookmarkEnd w:id="245"/>
    <w:bookmarkStart w:name="z254" w:id="24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6"/>
    <w:bookmarkStart w:name="z255" w:id="247"/>
    <w:p>
      <w:pPr>
        <w:spacing w:after="0"/>
        <w:ind w:left="0"/>
        <w:jc w:val="both"/>
      </w:pPr>
      <w:r>
        <w:rPr>
          <w:rFonts w:ascii="Times New Roman"/>
          <w:b w:val="false"/>
          <w:i w:val="false"/>
          <w:color w:val="000000"/>
          <w:sz w:val="28"/>
        </w:rPr>
        <w:t xml:space="preserve">
      трансферттер түсімі – 351647 мың теңге; </w:t>
      </w:r>
    </w:p>
    <w:bookmarkEnd w:id="247"/>
    <w:bookmarkStart w:name="z256" w:id="248"/>
    <w:p>
      <w:pPr>
        <w:spacing w:after="0"/>
        <w:ind w:left="0"/>
        <w:jc w:val="both"/>
      </w:pPr>
      <w:r>
        <w:rPr>
          <w:rFonts w:ascii="Times New Roman"/>
          <w:b w:val="false"/>
          <w:i w:val="false"/>
          <w:color w:val="000000"/>
          <w:sz w:val="28"/>
        </w:rPr>
        <w:t>
      2) шығындар – 381355 мың теңге;</w:t>
      </w:r>
    </w:p>
    <w:bookmarkEnd w:id="248"/>
    <w:bookmarkStart w:name="z257" w:id="249"/>
    <w:p>
      <w:pPr>
        <w:spacing w:after="0"/>
        <w:ind w:left="0"/>
        <w:jc w:val="both"/>
      </w:pPr>
      <w:r>
        <w:rPr>
          <w:rFonts w:ascii="Times New Roman"/>
          <w:b w:val="false"/>
          <w:i w:val="false"/>
          <w:color w:val="000000"/>
          <w:sz w:val="28"/>
        </w:rPr>
        <w:t>
      3) таза бюджеттік кредиттеу – 0 мың теңге, оның ішінде:</w:t>
      </w:r>
    </w:p>
    <w:bookmarkEnd w:id="249"/>
    <w:bookmarkStart w:name="z258" w:id="250"/>
    <w:p>
      <w:pPr>
        <w:spacing w:after="0"/>
        <w:ind w:left="0"/>
        <w:jc w:val="both"/>
      </w:pPr>
      <w:r>
        <w:rPr>
          <w:rFonts w:ascii="Times New Roman"/>
          <w:b w:val="false"/>
          <w:i w:val="false"/>
          <w:color w:val="000000"/>
          <w:sz w:val="28"/>
        </w:rPr>
        <w:t>
      бюджеттік кредиттер – 0 мың теңге;</w:t>
      </w:r>
    </w:p>
    <w:bookmarkEnd w:id="250"/>
    <w:bookmarkStart w:name="z259" w:id="251"/>
    <w:p>
      <w:pPr>
        <w:spacing w:after="0"/>
        <w:ind w:left="0"/>
        <w:jc w:val="both"/>
      </w:pPr>
      <w:r>
        <w:rPr>
          <w:rFonts w:ascii="Times New Roman"/>
          <w:b w:val="false"/>
          <w:i w:val="false"/>
          <w:color w:val="000000"/>
          <w:sz w:val="28"/>
        </w:rPr>
        <w:t>
      бюджеттік кредиттерді өтеу – 0 мың теңге;</w:t>
      </w:r>
    </w:p>
    <w:bookmarkEnd w:id="251"/>
    <w:bookmarkStart w:name="z260" w:id="25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52"/>
    <w:bookmarkStart w:name="z261" w:id="253"/>
    <w:p>
      <w:pPr>
        <w:spacing w:after="0"/>
        <w:ind w:left="0"/>
        <w:jc w:val="both"/>
      </w:pPr>
      <w:r>
        <w:rPr>
          <w:rFonts w:ascii="Times New Roman"/>
          <w:b w:val="false"/>
          <w:i w:val="false"/>
          <w:color w:val="000000"/>
          <w:sz w:val="28"/>
        </w:rPr>
        <w:t>
      қаржы активтерін сатып алу – 0 мың теңге;</w:t>
      </w:r>
    </w:p>
    <w:bookmarkEnd w:id="253"/>
    <w:bookmarkStart w:name="z262" w:id="25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54"/>
    <w:bookmarkStart w:name="z263" w:id="255"/>
    <w:p>
      <w:pPr>
        <w:spacing w:after="0"/>
        <w:ind w:left="0"/>
        <w:jc w:val="both"/>
      </w:pPr>
      <w:r>
        <w:rPr>
          <w:rFonts w:ascii="Times New Roman"/>
          <w:b w:val="false"/>
          <w:i w:val="false"/>
          <w:color w:val="000000"/>
          <w:sz w:val="28"/>
        </w:rPr>
        <w:t>
      5) бюджет тапшылығы (профициті) – 0 мың теңге;</w:t>
      </w:r>
    </w:p>
    <w:bookmarkEnd w:id="255"/>
    <w:bookmarkStart w:name="z264" w:id="25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Жамбыл облысы Байзақ аудандық мәслихатының 30.03.2018 </w:t>
      </w:r>
      <w:r>
        <w:rPr>
          <w:rFonts w:ascii="Times New Roman"/>
          <w:b w:val="false"/>
          <w:i w:val="false"/>
          <w:color w:val="000000"/>
          <w:sz w:val="28"/>
        </w:rPr>
        <w:t>№ 27-2</w:t>
      </w:r>
      <w:r>
        <w:rPr>
          <w:rFonts w:ascii="Times New Roman"/>
          <w:b w:val="false"/>
          <w:i w:val="false"/>
          <w:color w:val="ff0000"/>
          <w:sz w:val="28"/>
        </w:rPr>
        <w:t xml:space="preserve">; 24.04.2018 </w:t>
      </w:r>
      <w:r>
        <w:rPr>
          <w:rFonts w:ascii="Times New Roman"/>
          <w:b w:val="false"/>
          <w:i w:val="false"/>
          <w:color w:val="000000"/>
          <w:sz w:val="28"/>
        </w:rPr>
        <w:t>№ 28-2</w:t>
      </w:r>
      <w:r>
        <w:rPr>
          <w:rFonts w:ascii="Times New Roman"/>
          <w:b w:val="false"/>
          <w:i w:val="false"/>
          <w:color w:val="ff0000"/>
          <w:sz w:val="28"/>
        </w:rPr>
        <w:t xml:space="preserve"> (01.01.2018 бастап қолданысқа енгізіледі); 01.06.2018 </w:t>
      </w:r>
      <w:r>
        <w:rPr>
          <w:rFonts w:ascii="Times New Roman"/>
          <w:b w:val="false"/>
          <w:i w:val="false"/>
          <w:color w:val="000000"/>
          <w:sz w:val="28"/>
        </w:rPr>
        <w:t>№ 30-2</w:t>
      </w:r>
      <w:r>
        <w:rPr>
          <w:rFonts w:ascii="Times New Roman"/>
          <w:b w:val="false"/>
          <w:i w:val="false"/>
          <w:color w:val="ff0000"/>
          <w:sz w:val="28"/>
        </w:rPr>
        <w:t xml:space="preserve"> (01.01.2018 бастап қолданысқа енгізіледі; 14.09.2018 </w:t>
      </w:r>
      <w:r>
        <w:rPr>
          <w:rFonts w:ascii="Times New Roman"/>
          <w:b w:val="false"/>
          <w:i w:val="false"/>
          <w:color w:val="000000"/>
          <w:sz w:val="28"/>
        </w:rPr>
        <w:t>№ 34-2</w:t>
      </w:r>
      <w:r>
        <w:rPr>
          <w:rFonts w:ascii="Times New Roman"/>
          <w:b w:val="false"/>
          <w:i w:val="false"/>
          <w:color w:val="ff0000"/>
          <w:sz w:val="28"/>
        </w:rPr>
        <w:t xml:space="preserve"> (01.01.2018 бастап қолданысқа енгізіледі); 04.12.2018 </w:t>
      </w:r>
      <w:r>
        <w:rPr>
          <w:rFonts w:ascii="Times New Roman"/>
          <w:b w:val="false"/>
          <w:i w:val="false"/>
          <w:color w:val="000000"/>
          <w:sz w:val="28"/>
        </w:rPr>
        <w:t>№36-2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2018 жылы аудандық бюджеттен ауылдық округтерге берілетін субвенция мөлшері 1 413 210 мың теңге сомасында белгіленсін, оның ішінде:</w:t>
      </w:r>
    </w:p>
    <w:bookmarkStart w:name="z266" w:id="257"/>
    <w:p>
      <w:pPr>
        <w:spacing w:after="0"/>
        <w:ind w:left="0"/>
        <w:jc w:val="both"/>
      </w:pPr>
      <w:r>
        <w:rPr>
          <w:rFonts w:ascii="Times New Roman"/>
          <w:b w:val="false"/>
          <w:i w:val="false"/>
          <w:color w:val="000000"/>
          <w:sz w:val="28"/>
        </w:rPr>
        <w:t>
      Жалғызтөбе ауылдық округіне – 61 554 мың теңге;</w:t>
      </w:r>
    </w:p>
    <w:bookmarkEnd w:id="257"/>
    <w:bookmarkStart w:name="z267" w:id="258"/>
    <w:p>
      <w:pPr>
        <w:spacing w:after="0"/>
        <w:ind w:left="0"/>
        <w:jc w:val="both"/>
      </w:pPr>
      <w:r>
        <w:rPr>
          <w:rFonts w:ascii="Times New Roman"/>
          <w:b w:val="false"/>
          <w:i w:val="false"/>
          <w:color w:val="000000"/>
          <w:sz w:val="28"/>
        </w:rPr>
        <w:t xml:space="preserve">
      Дихан ауылдық округіне – 85 913 мың теңге; </w:t>
      </w:r>
    </w:p>
    <w:bookmarkEnd w:id="258"/>
    <w:bookmarkStart w:name="z268" w:id="259"/>
    <w:p>
      <w:pPr>
        <w:spacing w:after="0"/>
        <w:ind w:left="0"/>
        <w:jc w:val="both"/>
      </w:pPr>
      <w:r>
        <w:rPr>
          <w:rFonts w:ascii="Times New Roman"/>
          <w:b w:val="false"/>
          <w:i w:val="false"/>
          <w:color w:val="000000"/>
          <w:sz w:val="28"/>
        </w:rPr>
        <w:t xml:space="preserve">
      Мырзатай ауылдық округіне – 90 009 мың теңге; </w:t>
      </w:r>
    </w:p>
    <w:bookmarkEnd w:id="259"/>
    <w:bookmarkStart w:name="z269" w:id="260"/>
    <w:p>
      <w:pPr>
        <w:spacing w:after="0"/>
        <w:ind w:left="0"/>
        <w:jc w:val="both"/>
      </w:pPr>
      <w:r>
        <w:rPr>
          <w:rFonts w:ascii="Times New Roman"/>
          <w:b w:val="false"/>
          <w:i w:val="false"/>
          <w:color w:val="000000"/>
          <w:sz w:val="28"/>
        </w:rPr>
        <w:t xml:space="preserve">
      Темірбек ауылдық округіне – 37 836 мың теңге; </w:t>
      </w:r>
    </w:p>
    <w:bookmarkEnd w:id="260"/>
    <w:bookmarkStart w:name="z270" w:id="261"/>
    <w:p>
      <w:pPr>
        <w:spacing w:after="0"/>
        <w:ind w:left="0"/>
        <w:jc w:val="both"/>
      </w:pPr>
      <w:r>
        <w:rPr>
          <w:rFonts w:ascii="Times New Roman"/>
          <w:b w:val="false"/>
          <w:i w:val="false"/>
          <w:color w:val="000000"/>
          <w:sz w:val="28"/>
        </w:rPr>
        <w:t>
      Түймекент ауылдық округіне – 91 929 мың теңге;</w:t>
      </w:r>
    </w:p>
    <w:bookmarkEnd w:id="261"/>
    <w:bookmarkStart w:name="z271" w:id="262"/>
    <w:p>
      <w:pPr>
        <w:spacing w:after="0"/>
        <w:ind w:left="0"/>
        <w:jc w:val="both"/>
      </w:pPr>
      <w:r>
        <w:rPr>
          <w:rFonts w:ascii="Times New Roman"/>
          <w:b w:val="false"/>
          <w:i w:val="false"/>
          <w:color w:val="000000"/>
          <w:sz w:val="28"/>
        </w:rPr>
        <w:t xml:space="preserve">
      Жанатұрмыс ауылдық округіне – 47 813 мың теңге; </w:t>
      </w:r>
    </w:p>
    <w:bookmarkEnd w:id="262"/>
    <w:bookmarkStart w:name="z272" w:id="263"/>
    <w:p>
      <w:pPr>
        <w:spacing w:after="0"/>
        <w:ind w:left="0"/>
        <w:jc w:val="both"/>
      </w:pPr>
      <w:r>
        <w:rPr>
          <w:rFonts w:ascii="Times New Roman"/>
          <w:b w:val="false"/>
          <w:i w:val="false"/>
          <w:color w:val="000000"/>
          <w:sz w:val="28"/>
        </w:rPr>
        <w:t xml:space="preserve">
      Коктал ауылдық округіне – 65 906 мың теңге; </w:t>
      </w:r>
    </w:p>
    <w:bookmarkEnd w:id="263"/>
    <w:bookmarkStart w:name="z273" w:id="264"/>
    <w:p>
      <w:pPr>
        <w:spacing w:after="0"/>
        <w:ind w:left="0"/>
        <w:jc w:val="both"/>
      </w:pPr>
      <w:r>
        <w:rPr>
          <w:rFonts w:ascii="Times New Roman"/>
          <w:b w:val="false"/>
          <w:i w:val="false"/>
          <w:color w:val="000000"/>
          <w:sz w:val="28"/>
        </w:rPr>
        <w:t xml:space="preserve">
      Ынтымақ ауылдық округіне – 40 214 мың теңге; </w:t>
      </w:r>
    </w:p>
    <w:bookmarkEnd w:id="264"/>
    <w:bookmarkStart w:name="z274" w:id="265"/>
    <w:p>
      <w:pPr>
        <w:spacing w:after="0"/>
        <w:ind w:left="0"/>
        <w:jc w:val="both"/>
      </w:pPr>
      <w:r>
        <w:rPr>
          <w:rFonts w:ascii="Times New Roman"/>
          <w:b w:val="false"/>
          <w:i w:val="false"/>
          <w:color w:val="000000"/>
          <w:sz w:val="28"/>
        </w:rPr>
        <w:t>
      Суханбаев ауылдық округіне – 43 947 мың теңге;</w:t>
      </w:r>
    </w:p>
    <w:bookmarkEnd w:id="265"/>
    <w:bookmarkStart w:name="z275" w:id="266"/>
    <w:p>
      <w:pPr>
        <w:spacing w:after="0"/>
        <w:ind w:left="0"/>
        <w:jc w:val="both"/>
      </w:pPr>
      <w:r>
        <w:rPr>
          <w:rFonts w:ascii="Times New Roman"/>
          <w:b w:val="false"/>
          <w:i w:val="false"/>
          <w:color w:val="000000"/>
          <w:sz w:val="28"/>
        </w:rPr>
        <w:t xml:space="preserve">
      Қостөбе ауылдық округіне – 77 878 мың теңге; </w:t>
      </w:r>
    </w:p>
    <w:bookmarkEnd w:id="266"/>
    <w:bookmarkStart w:name="z276" w:id="267"/>
    <w:p>
      <w:pPr>
        <w:spacing w:after="0"/>
        <w:ind w:left="0"/>
        <w:jc w:val="both"/>
      </w:pPr>
      <w:r>
        <w:rPr>
          <w:rFonts w:ascii="Times New Roman"/>
          <w:b w:val="false"/>
          <w:i w:val="false"/>
          <w:color w:val="000000"/>
          <w:sz w:val="28"/>
        </w:rPr>
        <w:t xml:space="preserve">
      Бурыл ауылдық округіне – 148 666 мың теңге; </w:t>
      </w:r>
    </w:p>
    <w:bookmarkEnd w:id="267"/>
    <w:bookmarkStart w:name="z277" w:id="268"/>
    <w:p>
      <w:pPr>
        <w:spacing w:after="0"/>
        <w:ind w:left="0"/>
        <w:jc w:val="both"/>
      </w:pPr>
      <w:r>
        <w:rPr>
          <w:rFonts w:ascii="Times New Roman"/>
          <w:b w:val="false"/>
          <w:i w:val="false"/>
          <w:color w:val="000000"/>
          <w:sz w:val="28"/>
        </w:rPr>
        <w:t xml:space="preserve">
      Көптерек ауылдық округіне – 41 036 мың теңге; </w:t>
      </w:r>
    </w:p>
    <w:bookmarkEnd w:id="268"/>
    <w:bookmarkStart w:name="z278" w:id="269"/>
    <w:p>
      <w:pPr>
        <w:spacing w:after="0"/>
        <w:ind w:left="0"/>
        <w:jc w:val="both"/>
      </w:pPr>
      <w:r>
        <w:rPr>
          <w:rFonts w:ascii="Times New Roman"/>
          <w:b w:val="false"/>
          <w:i w:val="false"/>
          <w:color w:val="000000"/>
          <w:sz w:val="28"/>
        </w:rPr>
        <w:t>
      Үлгілі ауылдық округіне – 39 347 мың теңге;</w:t>
      </w:r>
    </w:p>
    <w:bookmarkEnd w:id="269"/>
    <w:bookmarkStart w:name="z279" w:id="270"/>
    <w:p>
      <w:pPr>
        <w:spacing w:after="0"/>
        <w:ind w:left="0"/>
        <w:jc w:val="both"/>
      </w:pPr>
      <w:r>
        <w:rPr>
          <w:rFonts w:ascii="Times New Roman"/>
          <w:b w:val="false"/>
          <w:i w:val="false"/>
          <w:color w:val="000000"/>
          <w:sz w:val="28"/>
        </w:rPr>
        <w:t xml:space="preserve">
      Сарыкемер ауылдық округіне – 147 974 мың теңге; </w:t>
      </w:r>
    </w:p>
    <w:bookmarkEnd w:id="270"/>
    <w:bookmarkStart w:name="z280" w:id="271"/>
    <w:p>
      <w:pPr>
        <w:spacing w:after="0"/>
        <w:ind w:left="0"/>
        <w:jc w:val="both"/>
      </w:pPr>
      <w:r>
        <w:rPr>
          <w:rFonts w:ascii="Times New Roman"/>
          <w:b w:val="false"/>
          <w:i w:val="false"/>
          <w:color w:val="000000"/>
          <w:sz w:val="28"/>
        </w:rPr>
        <w:t>
      Қызылжұлдыз ауылдық округіне – 86 968 мың теңге;</w:t>
      </w:r>
    </w:p>
    <w:bookmarkEnd w:id="271"/>
    <w:bookmarkStart w:name="z281" w:id="272"/>
    <w:p>
      <w:pPr>
        <w:spacing w:after="0"/>
        <w:ind w:left="0"/>
        <w:jc w:val="both"/>
      </w:pPr>
      <w:r>
        <w:rPr>
          <w:rFonts w:ascii="Times New Roman"/>
          <w:b w:val="false"/>
          <w:i w:val="false"/>
          <w:color w:val="000000"/>
          <w:sz w:val="28"/>
        </w:rPr>
        <w:t xml:space="preserve">
      Ботамойнақ ауылдық округіне – 64 572 мың теңге; </w:t>
      </w:r>
    </w:p>
    <w:bookmarkEnd w:id="272"/>
    <w:bookmarkStart w:name="z282" w:id="273"/>
    <w:p>
      <w:pPr>
        <w:spacing w:after="0"/>
        <w:ind w:left="0"/>
        <w:jc w:val="both"/>
      </w:pPr>
      <w:r>
        <w:rPr>
          <w:rFonts w:ascii="Times New Roman"/>
          <w:b w:val="false"/>
          <w:i w:val="false"/>
          <w:color w:val="000000"/>
          <w:sz w:val="28"/>
        </w:rPr>
        <w:t>
      Байтерек ауылдық округіне – 241 648 мың теңге.</w:t>
      </w:r>
    </w:p>
    <w:bookmarkEnd w:id="273"/>
    <w:bookmarkStart w:name="z283" w:id="274"/>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2018-2020 жылдары облыстық бюджеттен қаржыландырылатын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қала жағдайында осы қызмет түрлерімен айналысатын мамандардың ставкаларымен салыстырғанда айлықақылары мен тарифтік ставкаларының жиырма бес пайызы мөлшерінде үстеме ақы төлеу үшін қаржы көзделсін.</w:t>
      </w:r>
    </w:p>
    <w:bookmarkEnd w:id="274"/>
    <w:bookmarkStart w:name="z284" w:id="275"/>
    <w:p>
      <w:pPr>
        <w:spacing w:after="0"/>
        <w:ind w:left="0"/>
        <w:jc w:val="both"/>
      </w:pPr>
      <w:r>
        <w:rPr>
          <w:rFonts w:ascii="Times New Roman"/>
          <w:b w:val="false"/>
          <w:i w:val="false"/>
          <w:color w:val="000000"/>
          <w:sz w:val="28"/>
        </w:rPr>
        <w:t>
      4. 2018 жылға ауылдық округтер бюджеттеріне облыстық бюджет қаржысы есебінен "Е-Халық" ақпараттық жүйесін енгізуге байланыс төлемдері үшін арналған ағымдағы нысаналы трансферттердің көлемі 14 280 мың теңге.</w:t>
      </w:r>
    </w:p>
    <w:bookmarkEnd w:id="275"/>
    <w:bookmarkStart w:name="z285" w:id="276"/>
    <w:p>
      <w:pPr>
        <w:spacing w:after="0"/>
        <w:ind w:left="0"/>
        <w:jc w:val="both"/>
      </w:pPr>
      <w:r>
        <w:rPr>
          <w:rFonts w:ascii="Times New Roman"/>
          <w:b w:val="false"/>
          <w:i w:val="false"/>
          <w:color w:val="000000"/>
          <w:sz w:val="28"/>
        </w:rPr>
        <w:t xml:space="preserve">
      5. 2018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76"/>
    <w:bookmarkStart w:name="z286" w:id="277"/>
    <w:p>
      <w:pPr>
        <w:spacing w:after="0"/>
        <w:ind w:left="0"/>
        <w:jc w:val="both"/>
      </w:pPr>
      <w:r>
        <w:rPr>
          <w:rFonts w:ascii="Times New Roman"/>
          <w:b w:val="false"/>
          <w:i w:val="false"/>
          <w:color w:val="000000"/>
          <w:sz w:val="28"/>
        </w:rPr>
        <w:t>
      6.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277"/>
    <w:bookmarkStart w:name="z287" w:id="278"/>
    <w:p>
      <w:pPr>
        <w:spacing w:after="0"/>
        <w:ind w:left="0"/>
        <w:jc w:val="both"/>
      </w:pPr>
      <w:r>
        <w:rPr>
          <w:rFonts w:ascii="Times New Roman"/>
          <w:b w:val="false"/>
          <w:i w:val="false"/>
          <w:color w:val="000000"/>
          <w:sz w:val="28"/>
        </w:rPr>
        <w:t>
      7. Осы шешім әділет органдарында мемлекеттік тіркеуден өткен күннен бастап күшіне енеді және 2018 жылдың 1 қаңтарынан қолданысқа енгізіледі.</w:t>
      </w:r>
    </w:p>
    <w:bookmarkEnd w:id="27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Туралиева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23-7 шешіміне 1- қосымша</w:t>
            </w:r>
          </w:p>
        </w:tc>
      </w:tr>
    </w:tbl>
    <w:p>
      <w:pPr>
        <w:spacing w:after="0"/>
        <w:ind w:left="0"/>
        <w:jc w:val="both"/>
      </w:pPr>
      <w:r>
        <w:rPr>
          <w:rFonts w:ascii="Times New Roman"/>
          <w:b w:val="false"/>
          <w:i w:val="false"/>
          <w:color w:val="ff0000"/>
          <w:sz w:val="28"/>
        </w:rPr>
        <w:t xml:space="preserve">
      Ескерту. 1–қосымша жаңа редакцияда - Жамбыл облысы Байзақ аудандық мәслихатының 04.12.2018 </w:t>
      </w:r>
      <w:r>
        <w:rPr>
          <w:rFonts w:ascii="Times New Roman"/>
          <w:b w:val="false"/>
          <w:i w:val="false"/>
          <w:color w:val="ff0000"/>
          <w:sz w:val="28"/>
        </w:rPr>
        <w:t>№36-2</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420"/>
        <w:gridCol w:w="346"/>
        <w:gridCol w:w="2828"/>
        <w:gridCol w:w="1170"/>
        <w:gridCol w:w="870"/>
        <w:gridCol w:w="871"/>
        <w:gridCol w:w="1020"/>
        <w:gridCol w:w="871"/>
        <w:gridCol w:w="1020"/>
        <w:gridCol w:w="871"/>
        <w:gridCol w:w="871"/>
        <w:gridCol w:w="8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Жаңатүрмыс ауылдық округі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45860</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185374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1666395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43396</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1666395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43396</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1666395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75"/>
        <w:gridCol w:w="908"/>
        <w:gridCol w:w="775"/>
        <w:gridCol w:w="775"/>
        <w:gridCol w:w="908"/>
        <w:gridCol w:w="775"/>
        <w:gridCol w:w="775"/>
        <w:gridCol w:w="908"/>
        <w:gridCol w:w="775"/>
        <w:gridCol w:w="908"/>
        <w:gridCol w:w="908"/>
        <w:gridCol w:w="775"/>
        <w:gridCol w:w="775"/>
        <w:gridCol w:w="908"/>
        <w:gridCol w:w="908"/>
        <w:gridCol w:w="775"/>
        <w:gridCol w:w="908"/>
      </w:tblGrid>
      <w:tr>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Суханбаев ауылдық округі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351647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644"/>
        <w:gridCol w:w="644"/>
        <w:gridCol w:w="2001"/>
        <w:gridCol w:w="1321"/>
        <w:gridCol w:w="982"/>
        <w:gridCol w:w="982"/>
        <w:gridCol w:w="1151"/>
        <w:gridCol w:w="983"/>
        <w:gridCol w:w="1151"/>
        <w:gridCol w:w="983"/>
        <w:gridCol w:w="9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Жаңатүрмыс ауылдық округі </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78216</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423335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423335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1088118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1088118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132"/>
        <w:gridCol w:w="1327"/>
        <w:gridCol w:w="1327"/>
        <w:gridCol w:w="1133"/>
        <w:gridCol w:w="1133"/>
        <w:gridCol w:w="1327"/>
        <w:gridCol w:w="1327"/>
        <w:gridCol w:w="1133"/>
        <w:gridCol w:w="1329"/>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381355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266960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266960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266130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23-7 шешіміне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529"/>
        <w:gridCol w:w="341"/>
        <w:gridCol w:w="3564"/>
        <w:gridCol w:w="1474"/>
        <w:gridCol w:w="1097"/>
        <w:gridCol w:w="1285"/>
        <w:gridCol w:w="1285"/>
        <w:gridCol w:w="1097"/>
        <w:gridCol w:w="12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79"/>
          <w:p>
            <w:pPr>
              <w:spacing w:after="20"/>
              <w:ind w:left="20"/>
              <w:jc w:val="both"/>
            </w:pPr>
            <w:r>
              <w:rPr>
                <w:rFonts w:ascii="Times New Roman"/>
                <w:b w:val="false"/>
                <w:i w:val="false"/>
                <w:color w:val="000000"/>
                <w:sz w:val="20"/>
              </w:rPr>
              <w:t>
Санаты</w:t>
            </w:r>
          </w:p>
          <w:bookmarkEnd w:id="279"/>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113527</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80"/>
          <w:p>
            <w:pPr>
              <w:spacing w:after="20"/>
              <w:ind w:left="20"/>
              <w:jc w:val="both"/>
            </w:pPr>
            <w:r>
              <w:rPr>
                <w:rFonts w:ascii="Times New Roman"/>
                <w:b w:val="false"/>
                <w:i w:val="false"/>
                <w:color w:val="000000"/>
                <w:sz w:val="20"/>
              </w:rPr>
              <w:t>
1</w:t>
            </w:r>
          </w:p>
          <w:bookmarkEnd w:id="280"/>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81"/>
          <w:p>
            <w:pPr>
              <w:spacing w:after="20"/>
              <w:ind w:left="20"/>
              <w:jc w:val="both"/>
            </w:pPr>
            <w:r>
              <w:rPr>
                <w:rFonts w:ascii="Times New Roman"/>
                <w:b w:val="false"/>
                <w:i w:val="false"/>
                <w:color w:val="000000"/>
                <w:sz w:val="20"/>
              </w:rPr>
              <w:t>
2</w:t>
            </w:r>
          </w:p>
          <w:bookmarkEnd w:id="281"/>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82"/>
          <w:p>
            <w:pPr>
              <w:spacing w:after="20"/>
              <w:ind w:left="20"/>
              <w:jc w:val="both"/>
            </w:pPr>
            <w:r>
              <w:rPr>
                <w:rFonts w:ascii="Times New Roman"/>
                <w:b w:val="false"/>
                <w:i w:val="false"/>
                <w:color w:val="000000"/>
                <w:sz w:val="20"/>
              </w:rPr>
              <w:t>
4</w:t>
            </w:r>
          </w:p>
          <w:bookmarkEnd w:id="282"/>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101776</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101776</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546"/>
        <w:gridCol w:w="351"/>
        <w:gridCol w:w="3677"/>
        <w:gridCol w:w="1521"/>
        <w:gridCol w:w="1131"/>
        <w:gridCol w:w="1132"/>
        <w:gridCol w:w="1132"/>
        <w:gridCol w:w="1132"/>
        <w:gridCol w:w="1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83"/>
          <w:p>
            <w:pPr>
              <w:spacing w:after="20"/>
              <w:ind w:left="20"/>
              <w:jc w:val="both"/>
            </w:pPr>
            <w:r>
              <w:rPr>
                <w:rFonts w:ascii="Times New Roman"/>
                <w:b w:val="false"/>
                <w:i w:val="false"/>
                <w:color w:val="000000"/>
                <w:sz w:val="20"/>
              </w:rPr>
              <w:t>
Санаты</w:t>
            </w:r>
          </w:p>
          <w:bookmarkEnd w:id="283"/>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84"/>
          <w:p>
            <w:pPr>
              <w:spacing w:after="20"/>
              <w:ind w:left="20"/>
              <w:jc w:val="both"/>
            </w:pPr>
            <w:r>
              <w:rPr>
                <w:rFonts w:ascii="Times New Roman"/>
                <w:b w:val="false"/>
                <w:i w:val="false"/>
                <w:color w:val="000000"/>
                <w:sz w:val="20"/>
              </w:rPr>
              <w:t>
 </w:t>
            </w:r>
          </w:p>
          <w:bookmarkEnd w:id="2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85"/>
          <w:p>
            <w:pPr>
              <w:spacing w:after="20"/>
              <w:ind w:left="20"/>
              <w:jc w:val="both"/>
            </w:pPr>
            <w:r>
              <w:rPr>
                <w:rFonts w:ascii="Times New Roman"/>
                <w:b w:val="false"/>
                <w:i w:val="false"/>
                <w:color w:val="000000"/>
                <w:sz w:val="20"/>
              </w:rPr>
              <w:t>
 </w:t>
            </w:r>
          </w:p>
          <w:bookmarkEnd w:id="285"/>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86"/>
          <w:p>
            <w:pPr>
              <w:spacing w:after="20"/>
              <w:ind w:left="20"/>
              <w:jc w:val="both"/>
            </w:pPr>
            <w:r>
              <w:rPr>
                <w:rFonts w:ascii="Times New Roman"/>
                <w:b w:val="false"/>
                <w:i w:val="false"/>
                <w:color w:val="000000"/>
                <w:sz w:val="20"/>
              </w:rPr>
              <w:t>
 </w:t>
            </w:r>
          </w:p>
          <w:bookmarkEnd w:id="286"/>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87"/>
          <w:p>
            <w:pPr>
              <w:spacing w:after="20"/>
              <w:ind w:left="20"/>
              <w:jc w:val="both"/>
            </w:pPr>
            <w:r>
              <w:rPr>
                <w:rFonts w:ascii="Times New Roman"/>
                <w:b w:val="false"/>
                <w:i w:val="false"/>
                <w:color w:val="000000"/>
                <w:sz w:val="20"/>
              </w:rPr>
              <w:t>
 </w:t>
            </w:r>
          </w:p>
          <w:bookmarkEnd w:id="287"/>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88"/>
          <w:p>
            <w:pPr>
              <w:spacing w:after="20"/>
              <w:ind w:left="20"/>
              <w:jc w:val="both"/>
            </w:pPr>
            <w:r>
              <w:rPr>
                <w:rFonts w:ascii="Times New Roman"/>
                <w:b w:val="false"/>
                <w:i w:val="false"/>
                <w:color w:val="000000"/>
                <w:sz w:val="20"/>
              </w:rPr>
              <w:t>
 </w:t>
            </w:r>
          </w:p>
          <w:bookmarkEnd w:id="288"/>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100191</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89"/>
          <w:p>
            <w:pPr>
              <w:spacing w:after="20"/>
              <w:ind w:left="20"/>
              <w:jc w:val="both"/>
            </w:pPr>
            <w:r>
              <w:rPr>
                <w:rFonts w:ascii="Times New Roman"/>
                <w:b w:val="false"/>
                <w:i w:val="false"/>
                <w:color w:val="000000"/>
                <w:sz w:val="20"/>
              </w:rPr>
              <w:t>
1</w:t>
            </w:r>
          </w:p>
          <w:bookmarkEnd w:id="289"/>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90"/>
          <w:p>
            <w:pPr>
              <w:spacing w:after="20"/>
              <w:ind w:left="20"/>
              <w:jc w:val="both"/>
            </w:pPr>
            <w:r>
              <w:rPr>
                <w:rFonts w:ascii="Times New Roman"/>
                <w:b w:val="false"/>
                <w:i w:val="false"/>
                <w:color w:val="000000"/>
                <w:sz w:val="20"/>
              </w:rPr>
              <w:t>
2</w:t>
            </w:r>
          </w:p>
          <w:bookmarkEnd w:id="290"/>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91"/>
          <w:p>
            <w:pPr>
              <w:spacing w:after="20"/>
              <w:ind w:left="20"/>
              <w:jc w:val="both"/>
            </w:pPr>
            <w:r>
              <w:rPr>
                <w:rFonts w:ascii="Times New Roman"/>
                <w:b w:val="false"/>
                <w:i w:val="false"/>
                <w:color w:val="000000"/>
                <w:sz w:val="20"/>
              </w:rPr>
              <w:t>
4</w:t>
            </w:r>
          </w:p>
          <w:bookmarkEnd w:id="291"/>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87351</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87351</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92"/>
          <w:p>
            <w:pPr>
              <w:spacing w:after="20"/>
              <w:ind w:left="20"/>
              <w:jc w:val="both"/>
            </w:pPr>
            <w:r>
              <w:rPr>
                <w:rFonts w:ascii="Times New Roman"/>
                <w:b w:val="false"/>
                <w:i w:val="false"/>
                <w:color w:val="000000"/>
                <w:sz w:val="20"/>
              </w:rPr>
              <w:t>
4</w:t>
            </w:r>
          </w:p>
          <w:bookmarkEnd w:id="292"/>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537"/>
        <w:gridCol w:w="346"/>
        <w:gridCol w:w="3619"/>
        <w:gridCol w:w="1498"/>
        <w:gridCol w:w="1305"/>
        <w:gridCol w:w="1114"/>
        <w:gridCol w:w="1114"/>
        <w:gridCol w:w="1306"/>
        <w:gridCol w:w="11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93"/>
          <w:p>
            <w:pPr>
              <w:spacing w:after="20"/>
              <w:ind w:left="20"/>
              <w:jc w:val="both"/>
            </w:pPr>
            <w:r>
              <w:rPr>
                <w:rFonts w:ascii="Times New Roman"/>
                <w:b w:val="false"/>
                <w:i w:val="false"/>
                <w:color w:val="000000"/>
                <w:sz w:val="20"/>
              </w:rPr>
              <w:t>
Санаты</w:t>
            </w:r>
          </w:p>
          <w:bookmarkEnd w:id="293"/>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89775</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94"/>
          <w:p>
            <w:pPr>
              <w:spacing w:after="20"/>
              <w:ind w:left="20"/>
              <w:jc w:val="both"/>
            </w:pPr>
            <w:r>
              <w:rPr>
                <w:rFonts w:ascii="Times New Roman"/>
                <w:b w:val="false"/>
                <w:i w:val="false"/>
                <w:color w:val="000000"/>
                <w:sz w:val="20"/>
              </w:rPr>
              <w:t>
1</w:t>
            </w:r>
          </w:p>
          <w:bookmarkEnd w:id="294"/>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95"/>
          <w:p>
            <w:pPr>
              <w:spacing w:after="20"/>
              <w:ind w:left="20"/>
              <w:jc w:val="both"/>
            </w:pPr>
            <w:r>
              <w:rPr>
                <w:rFonts w:ascii="Times New Roman"/>
                <w:b w:val="false"/>
                <w:i w:val="false"/>
                <w:color w:val="000000"/>
                <w:sz w:val="20"/>
              </w:rPr>
              <w:t>
2</w:t>
            </w:r>
          </w:p>
          <w:bookmarkEnd w:id="295"/>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96"/>
          <w:p>
            <w:pPr>
              <w:spacing w:after="20"/>
              <w:ind w:left="20"/>
              <w:jc w:val="both"/>
            </w:pPr>
            <w:r>
              <w:rPr>
                <w:rFonts w:ascii="Times New Roman"/>
                <w:b w:val="false"/>
                <w:i w:val="false"/>
                <w:color w:val="000000"/>
                <w:sz w:val="20"/>
              </w:rPr>
              <w:t>
4</w:t>
            </w:r>
          </w:p>
          <w:bookmarkEnd w:id="296"/>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78546</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78546</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754"/>
        <w:gridCol w:w="486"/>
        <w:gridCol w:w="5078"/>
        <w:gridCol w:w="2101"/>
        <w:gridCol w:w="1563"/>
        <w:gridCol w:w="18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97"/>
          <w:p>
            <w:pPr>
              <w:spacing w:after="20"/>
              <w:ind w:left="20"/>
              <w:jc w:val="both"/>
            </w:pPr>
            <w:r>
              <w:rPr>
                <w:rFonts w:ascii="Times New Roman"/>
                <w:b w:val="false"/>
                <w:i w:val="false"/>
                <w:color w:val="000000"/>
                <w:sz w:val="20"/>
              </w:rPr>
              <w:t>
Санаты</w:t>
            </w:r>
          </w:p>
          <w:bookmarkEnd w:id="297"/>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1726615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98"/>
          <w:p>
            <w:pPr>
              <w:spacing w:after="20"/>
              <w:ind w:left="20"/>
              <w:jc w:val="both"/>
            </w:pPr>
            <w:r>
              <w:rPr>
                <w:rFonts w:ascii="Times New Roman"/>
                <w:b w:val="false"/>
                <w:i w:val="false"/>
                <w:color w:val="000000"/>
                <w:sz w:val="20"/>
              </w:rPr>
              <w:t>
1</w:t>
            </w:r>
          </w:p>
          <w:bookmarkEnd w:id="298"/>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99"/>
          <w:p>
            <w:pPr>
              <w:spacing w:after="20"/>
              <w:ind w:left="20"/>
              <w:jc w:val="both"/>
            </w:pPr>
            <w:r>
              <w:rPr>
                <w:rFonts w:ascii="Times New Roman"/>
                <w:b w:val="false"/>
                <w:i w:val="false"/>
                <w:color w:val="000000"/>
                <w:sz w:val="20"/>
              </w:rPr>
              <w:t>
2</w:t>
            </w:r>
          </w:p>
          <w:bookmarkEnd w:id="299"/>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00"/>
          <w:p>
            <w:pPr>
              <w:spacing w:after="20"/>
              <w:ind w:left="20"/>
              <w:jc w:val="both"/>
            </w:pPr>
            <w:r>
              <w:rPr>
                <w:rFonts w:ascii="Times New Roman"/>
                <w:b w:val="false"/>
                <w:i w:val="false"/>
                <w:color w:val="000000"/>
                <w:sz w:val="20"/>
              </w:rPr>
              <w:t>
4</w:t>
            </w:r>
          </w:p>
          <w:bookmarkEnd w:id="300"/>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1561191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754"/>
        <w:gridCol w:w="754"/>
        <w:gridCol w:w="2344"/>
        <w:gridCol w:w="1547"/>
        <w:gridCol w:w="1150"/>
        <w:gridCol w:w="1348"/>
        <w:gridCol w:w="1348"/>
        <w:gridCol w:w="1151"/>
        <w:gridCol w:w="13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01"/>
          <w:p>
            <w:pPr>
              <w:spacing w:after="20"/>
              <w:ind w:left="20"/>
              <w:jc w:val="both"/>
            </w:pPr>
            <w:r>
              <w:rPr>
                <w:rFonts w:ascii="Times New Roman"/>
                <w:b w:val="false"/>
                <w:i w:val="false"/>
                <w:color w:val="000000"/>
                <w:sz w:val="20"/>
              </w:rPr>
              <w:t>
Функционалдық топ</w:t>
            </w:r>
          </w:p>
          <w:bookmarkEnd w:id="301"/>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 мың теңге</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02"/>
          <w:p>
            <w:pPr>
              <w:spacing w:after="20"/>
              <w:ind w:left="20"/>
              <w:jc w:val="both"/>
            </w:pPr>
            <w:r>
              <w:rPr>
                <w:rFonts w:ascii="Times New Roman"/>
                <w:b w:val="false"/>
                <w:i w:val="false"/>
                <w:color w:val="000000"/>
                <w:sz w:val="20"/>
              </w:rPr>
              <w:t>
01</w:t>
            </w:r>
          </w:p>
          <w:bookmarkEnd w:id="302"/>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448662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03"/>
          <w:p>
            <w:pPr>
              <w:spacing w:after="20"/>
              <w:ind w:left="20"/>
              <w:jc w:val="both"/>
            </w:pPr>
            <w:r>
              <w:rPr>
                <w:rFonts w:ascii="Times New Roman"/>
                <w:b w:val="false"/>
                <w:i w:val="false"/>
                <w:color w:val="000000"/>
                <w:sz w:val="20"/>
              </w:rPr>
              <w:t>
04</w:t>
            </w:r>
          </w:p>
          <w:bookmarkEnd w:id="303"/>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04"/>
          <w:p>
            <w:pPr>
              <w:spacing w:after="20"/>
              <w:ind w:left="20"/>
              <w:jc w:val="both"/>
            </w:pPr>
            <w:r>
              <w:rPr>
                <w:rFonts w:ascii="Times New Roman"/>
                <w:b w:val="false"/>
                <w:i w:val="false"/>
                <w:color w:val="000000"/>
                <w:sz w:val="20"/>
              </w:rPr>
              <w:t>
07</w:t>
            </w:r>
          </w:p>
          <w:bookmarkEnd w:id="304"/>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05"/>
          <w:p>
            <w:pPr>
              <w:spacing w:after="20"/>
              <w:ind w:left="20"/>
              <w:jc w:val="both"/>
            </w:pPr>
            <w:r>
              <w:rPr>
                <w:rFonts w:ascii="Times New Roman"/>
                <w:b w:val="false"/>
                <w:i w:val="false"/>
                <w:color w:val="000000"/>
                <w:sz w:val="20"/>
              </w:rPr>
              <w:t>
13</w:t>
            </w:r>
          </w:p>
          <w:bookmarkEnd w:id="305"/>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79"/>
        <w:gridCol w:w="779"/>
        <w:gridCol w:w="2422"/>
        <w:gridCol w:w="1598"/>
        <w:gridCol w:w="1188"/>
        <w:gridCol w:w="1189"/>
        <w:gridCol w:w="1189"/>
        <w:gridCol w:w="1189"/>
        <w:gridCol w:w="13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306"/>
          <w:p>
            <w:pPr>
              <w:spacing w:after="20"/>
              <w:ind w:left="20"/>
              <w:jc w:val="both"/>
            </w:pPr>
            <w:r>
              <w:rPr>
                <w:rFonts w:ascii="Times New Roman"/>
                <w:b w:val="false"/>
                <w:i w:val="false"/>
                <w:color w:val="000000"/>
                <w:sz w:val="20"/>
              </w:rPr>
              <w:t>
Функционалдық топ</w:t>
            </w:r>
          </w:p>
          <w:bookmarkEnd w:id="306"/>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 мың теңге</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07"/>
          <w:p>
            <w:pPr>
              <w:spacing w:after="20"/>
              <w:ind w:left="20"/>
              <w:jc w:val="both"/>
            </w:pPr>
            <w:r>
              <w:rPr>
                <w:rFonts w:ascii="Times New Roman"/>
                <w:b w:val="false"/>
                <w:i w:val="false"/>
                <w:color w:val="000000"/>
                <w:sz w:val="20"/>
              </w:rPr>
              <w:t>
01</w:t>
            </w:r>
          </w:p>
          <w:bookmarkEnd w:id="307"/>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08"/>
          <w:p>
            <w:pPr>
              <w:spacing w:after="20"/>
              <w:ind w:left="20"/>
              <w:jc w:val="both"/>
            </w:pPr>
            <w:r>
              <w:rPr>
                <w:rFonts w:ascii="Times New Roman"/>
                <w:b w:val="false"/>
                <w:i w:val="false"/>
                <w:color w:val="000000"/>
                <w:sz w:val="20"/>
              </w:rPr>
              <w:t>
04</w:t>
            </w:r>
          </w:p>
          <w:bookmarkEnd w:id="308"/>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09"/>
          <w:p>
            <w:pPr>
              <w:spacing w:after="20"/>
              <w:ind w:left="20"/>
              <w:jc w:val="both"/>
            </w:pPr>
            <w:r>
              <w:rPr>
                <w:rFonts w:ascii="Times New Roman"/>
                <w:b w:val="false"/>
                <w:i w:val="false"/>
                <w:color w:val="000000"/>
                <w:sz w:val="20"/>
              </w:rPr>
              <w:t>
07</w:t>
            </w:r>
          </w:p>
          <w:bookmarkEnd w:id="309"/>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10"/>
          <w:p>
            <w:pPr>
              <w:spacing w:after="20"/>
              <w:ind w:left="20"/>
              <w:jc w:val="both"/>
            </w:pPr>
            <w:r>
              <w:rPr>
                <w:rFonts w:ascii="Times New Roman"/>
                <w:b w:val="false"/>
                <w:i w:val="false"/>
                <w:color w:val="000000"/>
                <w:sz w:val="20"/>
              </w:rPr>
              <w:t>
13</w:t>
            </w:r>
          </w:p>
          <w:bookmarkEnd w:id="310"/>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766"/>
        <w:gridCol w:w="766"/>
        <w:gridCol w:w="2382"/>
        <w:gridCol w:w="1572"/>
        <w:gridCol w:w="1370"/>
        <w:gridCol w:w="1169"/>
        <w:gridCol w:w="1170"/>
        <w:gridCol w:w="1370"/>
        <w:gridCol w:w="1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11"/>
          <w:p>
            <w:pPr>
              <w:spacing w:after="20"/>
              <w:ind w:left="20"/>
              <w:jc w:val="both"/>
            </w:pPr>
            <w:r>
              <w:rPr>
                <w:rFonts w:ascii="Times New Roman"/>
                <w:b w:val="false"/>
                <w:i w:val="false"/>
                <w:color w:val="000000"/>
                <w:sz w:val="20"/>
              </w:rPr>
              <w:t>
Функционалдық топ</w:t>
            </w:r>
          </w:p>
          <w:bookmarkEnd w:id="311"/>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 мың теңге</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1726615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219646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12"/>
          <w:p>
            <w:pPr>
              <w:spacing w:after="20"/>
              <w:ind w:left="20"/>
              <w:jc w:val="both"/>
            </w:pPr>
            <w:r>
              <w:rPr>
                <w:rFonts w:ascii="Times New Roman"/>
                <w:b w:val="false"/>
                <w:i w:val="false"/>
                <w:color w:val="000000"/>
                <w:sz w:val="20"/>
              </w:rPr>
              <w:t>
01</w:t>
            </w:r>
          </w:p>
          <w:bookmarkEnd w:id="312"/>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448662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13"/>
          <w:p>
            <w:pPr>
              <w:spacing w:after="20"/>
              <w:ind w:left="20"/>
              <w:jc w:val="both"/>
            </w:pPr>
            <w:r>
              <w:rPr>
                <w:rFonts w:ascii="Times New Roman"/>
                <w:b w:val="false"/>
                <w:i w:val="false"/>
                <w:color w:val="000000"/>
                <w:sz w:val="20"/>
              </w:rPr>
              <w:t>
04</w:t>
            </w:r>
          </w:p>
          <w:bookmarkEnd w:id="313"/>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14"/>
          <w:p>
            <w:pPr>
              <w:spacing w:after="20"/>
              <w:ind w:left="20"/>
              <w:jc w:val="both"/>
            </w:pPr>
            <w:r>
              <w:rPr>
                <w:rFonts w:ascii="Times New Roman"/>
                <w:b w:val="false"/>
                <w:i w:val="false"/>
                <w:color w:val="000000"/>
                <w:sz w:val="20"/>
              </w:rPr>
              <w:t>
07</w:t>
            </w:r>
          </w:p>
          <w:bookmarkEnd w:id="314"/>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15"/>
          <w:p>
            <w:pPr>
              <w:spacing w:after="20"/>
              <w:ind w:left="20"/>
              <w:jc w:val="both"/>
            </w:pPr>
            <w:r>
              <w:rPr>
                <w:rFonts w:ascii="Times New Roman"/>
                <w:b w:val="false"/>
                <w:i w:val="false"/>
                <w:color w:val="000000"/>
                <w:sz w:val="20"/>
              </w:rPr>
              <w:t>
13</w:t>
            </w:r>
          </w:p>
          <w:bookmarkEnd w:id="315"/>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097"/>
        <w:gridCol w:w="1097"/>
        <w:gridCol w:w="3411"/>
        <w:gridCol w:w="2251"/>
        <w:gridCol w:w="1674"/>
        <w:gridCol w:w="19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16"/>
          <w:p>
            <w:pPr>
              <w:spacing w:after="20"/>
              <w:ind w:left="20"/>
              <w:jc w:val="both"/>
            </w:pPr>
            <w:r>
              <w:rPr>
                <w:rFonts w:ascii="Times New Roman"/>
                <w:b w:val="false"/>
                <w:i w:val="false"/>
                <w:color w:val="000000"/>
                <w:sz w:val="20"/>
              </w:rPr>
              <w:t>
Функционалдық топ</w:t>
            </w:r>
          </w:p>
          <w:bookmarkEnd w:id="316"/>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 мың теңге</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1726615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17"/>
          <w:p>
            <w:pPr>
              <w:spacing w:after="20"/>
              <w:ind w:left="20"/>
              <w:jc w:val="both"/>
            </w:pPr>
            <w:r>
              <w:rPr>
                <w:rFonts w:ascii="Times New Roman"/>
                <w:b w:val="false"/>
                <w:i w:val="false"/>
                <w:color w:val="000000"/>
                <w:sz w:val="20"/>
              </w:rPr>
              <w:t>
01</w:t>
            </w:r>
          </w:p>
          <w:bookmarkEnd w:id="317"/>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472066</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448662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18"/>
          <w:p>
            <w:pPr>
              <w:spacing w:after="20"/>
              <w:ind w:left="20"/>
              <w:jc w:val="both"/>
            </w:pPr>
            <w:r>
              <w:rPr>
                <w:rFonts w:ascii="Times New Roman"/>
                <w:b w:val="false"/>
                <w:i w:val="false"/>
                <w:color w:val="000000"/>
                <w:sz w:val="20"/>
              </w:rPr>
              <w:t>
04</w:t>
            </w:r>
          </w:p>
          <w:bookmarkEnd w:id="318"/>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19"/>
          <w:p>
            <w:pPr>
              <w:spacing w:after="20"/>
              <w:ind w:left="20"/>
              <w:jc w:val="both"/>
            </w:pPr>
            <w:r>
              <w:rPr>
                <w:rFonts w:ascii="Times New Roman"/>
                <w:b w:val="false"/>
                <w:i w:val="false"/>
                <w:color w:val="000000"/>
                <w:sz w:val="20"/>
              </w:rPr>
              <w:t>
07</w:t>
            </w:r>
          </w:p>
          <w:bookmarkEnd w:id="319"/>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20"/>
          <w:p>
            <w:pPr>
              <w:spacing w:after="20"/>
              <w:ind w:left="20"/>
              <w:jc w:val="both"/>
            </w:pPr>
            <w:r>
              <w:rPr>
                <w:rFonts w:ascii="Times New Roman"/>
                <w:b w:val="false"/>
                <w:i w:val="false"/>
                <w:color w:val="000000"/>
                <w:sz w:val="20"/>
              </w:rPr>
              <w:t>
13</w:t>
            </w:r>
          </w:p>
          <w:bookmarkEnd w:id="320"/>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23-7 шешіміне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559"/>
        <w:gridCol w:w="360"/>
        <w:gridCol w:w="3066"/>
        <w:gridCol w:w="1559"/>
        <w:gridCol w:w="1159"/>
        <w:gridCol w:w="1359"/>
        <w:gridCol w:w="1359"/>
        <w:gridCol w:w="1159"/>
        <w:gridCol w:w="1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21"/>
          <w:p>
            <w:pPr>
              <w:spacing w:after="20"/>
              <w:ind w:left="20"/>
              <w:jc w:val="both"/>
            </w:pPr>
            <w:r>
              <w:rPr>
                <w:rFonts w:ascii="Times New Roman"/>
                <w:b w:val="false"/>
                <w:i w:val="false"/>
                <w:color w:val="000000"/>
                <w:sz w:val="20"/>
              </w:rPr>
              <w:t>
Санаты</w:t>
            </w:r>
          </w:p>
          <w:bookmarkEnd w:id="321"/>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2020жыл сомасы мың теңге</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r>
              <w:br/>
            </w:r>
            <w:r>
              <w:rPr>
                <w:rFonts w:ascii="Times New Roman"/>
                <w:b w:val="false"/>
                <w:i w:val="false"/>
                <w:color w:val="000000"/>
                <w:sz w:val="20"/>
              </w:rPr>
              <w:t>
 </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22"/>
          <w:p>
            <w:pPr>
              <w:spacing w:after="20"/>
              <w:ind w:left="20"/>
              <w:jc w:val="both"/>
            </w:pPr>
            <w:r>
              <w:rPr>
                <w:rFonts w:ascii="Times New Roman"/>
                <w:b w:val="false"/>
                <w:i w:val="false"/>
                <w:color w:val="000000"/>
                <w:sz w:val="20"/>
              </w:rPr>
              <w:t>
 </w:t>
            </w:r>
          </w:p>
          <w:bookmarkEnd w:id="3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23"/>
          <w:p>
            <w:pPr>
              <w:spacing w:after="20"/>
              <w:ind w:left="20"/>
              <w:jc w:val="both"/>
            </w:pPr>
            <w:r>
              <w:rPr>
                <w:rFonts w:ascii="Times New Roman"/>
                <w:b w:val="false"/>
                <w:i w:val="false"/>
                <w:color w:val="000000"/>
                <w:sz w:val="20"/>
              </w:rPr>
              <w:t>
 </w:t>
            </w:r>
          </w:p>
          <w:bookmarkEnd w:id="323"/>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24"/>
          <w:p>
            <w:pPr>
              <w:spacing w:after="20"/>
              <w:ind w:left="20"/>
              <w:jc w:val="both"/>
            </w:pPr>
            <w:r>
              <w:rPr>
                <w:rFonts w:ascii="Times New Roman"/>
                <w:b w:val="false"/>
                <w:i w:val="false"/>
                <w:color w:val="000000"/>
                <w:sz w:val="20"/>
              </w:rPr>
              <w:t>
 </w:t>
            </w:r>
          </w:p>
          <w:bookmarkEnd w:id="324"/>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25"/>
          <w:p>
            <w:pPr>
              <w:spacing w:after="20"/>
              <w:ind w:left="20"/>
              <w:jc w:val="both"/>
            </w:pPr>
            <w:r>
              <w:rPr>
                <w:rFonts w:ascii="Times New Roman"/>
                <w:b w:val="false"/>
                <w:i w:val="false"/>
                <w:color w:val="000000"/>
                <w:sz w:val="20"/>
              </w:rPr>
              <w:t>
 </w:t>
            </w:r>
          </w:p>
          <w:bookmarkEnd w:id="325"/>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1923469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118863</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326"/>
          <w:p>
            <w:pPr>
              <w:spacing w:after="20"/>
              <w:ind w:left="20"/>
              <w:jc w:val="both"/>
            </w:pPr>
            <w:r>
              <w:rPr>
                <w:rFonts w:ascii="Times New Roman"/>
                <w:b w:val="false"/>
                <w:i w:val="false"/>
                <w:color w:val="000000"/>
                <w:sz w:val="20"/>
              </w:rPr>
              <w:t>
1</w:t>
            </w:r>
          </w:p>
          <w:bookmarkEnd w:id="326"/>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327"/>
          <w:p>
            <w:pPr>
              <w:spacing w:after="20"/>
              <w:ind w:left="20"/>
              <w:jc w:val="both"/>
            </w:pPr>
            <w:r>
              <w:rPr>
                <w:rFonts w:ascii="Times New Roman"/>
                <w:b w:val="false"/>
                <w:i w:val="false"/>
                <w:color w:val="000000"/>
                <w:sz w:val="20"/>
              </w:rPr>
              <w:t>
2</w:t>
            </w:r>
          </w:p>
          <w:bookmarkEnd w:id="327"/>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28"/>
          <w:p>
            <w:pPr>
              <w:spacing w:after="20"/>
              <w:ind w:left="20"/>
              <w:jc w:val="both"/>
            </w:pPr>
            <w:r>
              <w:rPr>
                <w:rFonts w:ascii="Times New Roman"/>
                <w:b w:val="false"/>
                <w:i w:val="false"/>
                <w:color w:val="000000"/>
                <w:sz w:val="20"/>
              </w:rPr>
              <w:t>
4</w:t>
            </w:r>
          </w:p>
          <w:bookmarkEnd w:id="328"/>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578"/>
        <w:gridCol w:w="372"/>
        <w:gridCol w:w="3168"/>
        <w:gridCol w:w="1611"/>
        <w:gridCol w:w="1198"/>
        <w:gridCol w:w="1198"/>
        <w:gridCol w:w="1199"/>
        <w:gridCol w:w="1199"/>
        <w:gridCol w:w="14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29"/>
          <w:p>
            <w:pPr>
              <w:spacing w:after="20"/>
              <w:ind w:left="20"/>
              <w:jc w:val="both"/>
            </w:pPr>
            <w:r>
              <w:rPr>
                <w:rFonts w:ascii="Times New Roman"/>
                <w:b w:val="false"/>
                <w:i w:val="false"/>
                <w:color w:val="000000"/>
                <w:sz w:val="20"/>
              </w:rPr>
              <w:t>
Санаты</w:t>
            </w:r>
          </w:p>
          <w:bookmarkEnd w:id="329"/>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r>
              <w:br/>
            </w: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30"/>
          <w:p>
            <w:pPr>
              <w:spacing w:after="20"/>
              <w:ind w:left="20"/>
              <w:jc w:val="both"/>
            </w:pPr>
            <w:r>
              <w:rPr>
                <w:rFonts w:ascii="Times New Roman"/>
                <w:b w:val="false"/>
                <w:i w:val="false"/>
                <w:color w:val="000000"/>
                <w:sz w:val="20"/>
              </w:rPr>
              <w:t>
 </w:t>
            </w:r>
          </w:p>
          <w:bookmarkEnd w:id="3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31"/>
          <w:p>
            <w:pPr>
              <w:spacing w:after="20"/>
              <w:ind w:left="20"/>
              <w:jc w:val="both"/>
            </w:pPr>
            <w:r>
              <w:rPr>
                <w:rFonts w:ascii="Times New Roman"/>
                <w:b w:val="false"/>
                <w:i w:val="false"/>
                <w:color w:val="000000"/>
                <w:sz w:val="20"/>
              </w:rPr>
              <w:t>
 </w:t>
            </w:r>
          </w:p>
          <w:bookmarkEnd w:id="331"/>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332"/>
          <w:p>
            <w:pPr>
              <w:spacing w:after="20"/>
              <w:ind w:left="20"/>
              <w:jc w:val="both"/>
            </w:pPr>
            <w:r>
              <w:rPr>
                <w:rFonts w:ascii="Times New Roman"/>
                <w:b w:val="false"/>
                <w:i w:val="false"/>
                <w:color w:val="000000"/>
                <w:sz w:val="20"/>
              </w:rPr>
              <w:t>
 </w:t>
            </w:r>
          </w:p>
          <w:bookmarkEnd w:id="332"/>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333"/>
          <w:p>
            <w:pPr>
              <w:spacing w:after="20"/>
              <w:ind w:left="20"/>
              <w:jc w:val="both"/>
            </w:pPr>
            <w:r>
              <w:rPr>
                <w:rFonts w:ascii="Times New Roman"/>
                <w:b w:val="false"/>
                <w:i w:val="false"/>
                <w:color w:val="000000"/>
                <w:sz w:val="20"/>
              </w:rPr>
              <w:t>
 </w:t>
            </w:r>
          </w:p>
          <w:bookmarkEnd w:id="333"/>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334"/>
          <w:p>
            <w:pPr>
              <w:spacing w:after="20"/>
              <w:ind w:left="20"/>
              <w:jc w:val="both"/>
            </w:pPr>
            <w:r>
              <w:rPr>
                <w:rFonts w:ascii="Times New Roman"/>
                <w:b w:val="false"/>
                <w:i w:val="false"/>
                <w:color w:val="000000"/>
                <w:sz w:val="20"/>
              </w:rPr>
              <w:t>
 </w:t>
            </w:r>
          </w:p>
          <w:bookmarkEnd w:id="334"/>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1923469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335"/>
          <w:p>
            <w:pPr>
              <w:spacing w:after="20"/>
              <w:ind w:left="20"/>
              <w:jc w:val="both"/>
            </w:pPr>
            <w:r>
              <w:rPr>
                <w:rFonts w:ascii="Times New Roman"/>
                <w:b w:val="false"/>
                <w:i w:val="false"/>
                <w:color w:val="000000"/>
                <w:sz w:val="20"/>
              </w:rPr>
              <w:t>
1</w:t>
            </w:r>
          </w:p>
          <w:bookmarkEnd w:id="335"/>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336"/>
          <w:p>
            <w:pPr>
              <w:spacing w:after="20"/>
              <w:ind w:left="20"/>
              <w:jc w:val="both"/>
            </w:pPr>
            <w:r>
              <w:rPr>
                <w:rFonts w:ascii="Times New Roman"/>
                <w:b w:val="false"/>
                <w:i w:val="false"/>
                <w:color w:val="000000"/>
                <w:sz w:val="20"/>
              </w:rPr>
              <w:t>
2</w:t>
            </w:r>
          </w:p>
          <w:bookmarkEnd w:id="336"/>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337"/>
          <w:p>
            <w:pPr>
              <w:spacing w:after="20"/>
              <w:ind w:left="20"/>
              <w:jc w:val="both"/>
            </w:pPr>
            <w:r>
              <w:rPr>
                <w:rFonts w:ascii="Times New Roman"/>
                <w:b w:val="false"/>
                <w:i w:val="false"/>
                <w:color w:val="000000"/>
                <w:sz w:val="20"/>
              </w:rPr>
              <w:t>
4</w:t>
            </w:r>
          </w:p>
          <w:bookmarkEnd w:id="337"/>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568"/>
        <w:gridCol w:w="366"/>
        <w:gridCol w:w="3116"/>
        <w:gridCol w:w="1585"/>
        <w:gridCol w:w="1381"/>
        <w:gridCol w:w="1178"/>
        <w:gridCol w:w="1179"/>
        <w:gridCol w:w="1381"/>
        <w:gridCol w:w="1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338"/>
          <w:p>
            <w:pPr>
              <w:spacing w:after="20"/>
              <w:ind w:left="20"/>
              <w:jc w:val="both"/>
            </w:pPr>
            <w:r>
              <w:rPr>
                <w:rFonts w:ascii="Times New Roman"/>
                <w:b w:val="false"/>
                <w:i w:val="false"/>
                <w:color w:val="000000"/>
                <w:sz w:val="20"/>
              </w:rPr>
              <w:t>
Санаты</w:t>
            </w:r>
          </w:p>
          <w:bookmarkEnd w:id="338"/>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2020жыл сомасы мың теңге</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r>
              <w:br/>
            </w:r>
            <w:r>
              <w:rPr>
                <w:rFonts w:ascii="Times New Roman"/>
                <w:b w:val="false"/>
                <w:i w:val="false"/>
                <w:color w:val="000000"/>
                <w:sz w:val="20"/>
              </w:rPr>
              <w:t>
 </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r>
              <w:br/>
            </w:r>
            <w:r>
              <w:rPr>
                <w:rFonts w:ascii="Times New Roman"/>
                <w:b w:val="false"/>
                <w:i w:val="false"/>
                <w:color w:val="000000"/>
                <w:sz w:val="20"/>
              </w:rPr>
              <w:t>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339"/>
          <w:p>
            <w:pPr>
              <w:spacing w:after="20"/>
              <w:ind w:left="20"/>
              <w:jc w:val="both"/>
            </w:pPr>
            <w:r>
              <w:rPr>
                <w:rFonts w:ascii="Times New Roman"/>
                <w:b w:val="false"/>
                <w:i w:val="false"/>
                <w:color w:val="000000"/>
                <w:sz w:val="20"/>
              </w:rPr>
              <w:t>
 </w:t>
            </w:r>
          </w:p>
          <w:bookmarkEnd w:id="3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40"/>
          <w:p>
            <w:pPr>
              <w:spacing w:after="20"/>
              <w:ind w:left="20"/>
              <w:jc w:val="both"/>
            </w:pPr>
            <w:r>
              <w:rPr>
                <w:rFonts w:ascii="Times New Roman"/>
                <w:b w:val="false"/>
                <w:i w:val="false"/>
                <w:color w:val="000000"/>
                <w:sz w:val="20"/>
              </w:rPr>
              <w:t>
 </w:t>
            </w:r>
          </w:p>
          <w:bookmarkEnd w:id="340"/>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341"/>
          <w:p>
            <w:pPr>
              <w:spacing w:after="20"/>
              <w:ind w:left="20"/>
              <w:jc w:val="both"/>
            </w:pPr>
            <w:r>
              <w:rPr>
                <w:rFonts w:ascii="Times New Roman"/>
                <w:b w:val="false"/>
                <w:i w:val="false"/>
                <w:color w:val="000000"/>
                <w:sz w:val="20"/>
              </w:rPr>
              <w:t>
 </w:t>
            </w:r>
          </w:p>
          <w:bookmarkEnd w:id="341"/>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342"/>
          <w:p>
            <w:pPr>
              <w:spacing w:after="20"/>
              <w:ind w:left="20"/>
              <w:jc w:val="both"/>
            </w:pPr>
            <w:r>
              <w:rPr>
                <w:rFonts w:ascii="Times New Roman"/>
                <w:b w:val="false"/>
                <w:i w:val="false"/>
                <w:color w:val="000000"/>
                <w:sz w:val="20"/>
              </w:rPr>
              <w:t>
 </w:t>
            </w:r>
          </w:p>
          <w:bookmarkEnd w:id="342"/>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43"/>
          <w:p>
            <w:pPr>
              <w:spacing w:after="20"/>
              <w:ind w:left="20"/>
              <w:jc w:val="both"/>
            </w:pPr>
            <w:r>
              <w:rPr>
                <w:rFonts w:ascii="Times New Roman"/>
                <w:b w:val="false"/>
                <w:i w:val="false"/>
                <w:color w:val="000000"/>
                <w:sz w:val="20"/>
              </w:rPr>
              <w:t>
 </w:t>
            </w:r>
          </w:p>
          <w:bookmarkEnd w:id="343"/>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1923469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92216</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44"/>
          <w:p>
            <w:pPr>
              <w:spacing w:after="20"/>
              <w:ind w:left="20"/>
              <w:jc w:val="both"/>
            </w:pPr>
            <w:r>
              <w:rPr>
                <w:rFonts w:ascii="Times New Roman"/>
                <w:b w:val="false"/>
                <w:i w:val="false"/>
                <w:color w:val="000000"/>
                <w:sz w:val="20"/>
              </w:rPr>
              <w:t>
1</w:t>
            </w:r>
          </w:p>
          <w:bookmarkEnd w:id="344"/>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345"/>
          <w:p>
            <w:pPr>
              <w:spacing w:after="20"/>
              <w:ind w:left="20"/>
              <w:jc w:val="both"/>
            </w:pPr>
            <w:r>
              <w:rPr>
                <w:rFonts w:ascii="Times New Roman"/>
                <w:b w:val="false"/>
                <w:i w:val="false"/>
                <w:color w:val="000000"/>
                <w:sz w:val="20"/>
              </w:rPr>
              <w:t>
2</w:t>
            </w:r>
          </w:p>
          <w:bookmarkEnd w:id="345"/>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346"/>
          <w:p>
            <w:pPr>
              <w:spacing w:after="20"/>
              <w:ind w:left="20"/>
              <w:jc w:val="both"/>
            </w:pPr>
            <w:r>
              <w:rPr>
                <w:rFonts w:ascii="Times New Roman"/>
                <w:b w:val="false"/>
                <w:i w:val="false"/>
                <w:color w:val="000000"/>
                <w:sz w:val="20"/>
              </w:rPr>
              <w:t>
4</w:t>
            </w:r>
          </w:p>
          <w:bookmarkEnd w:id="346"/>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80929</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80929</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18"/>
        <w:gridCol w:w="462"/>
        <w:gridCol w:w="3935"/>
        <w:gridCol w:w="2001"/>
        <w:gridCol w:w="1488"/>
        <w:gridCol w:w="1744"/>
        <w:gridCol w:w="14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347"/>
          <w:p>
            <w:pPr>
              <w:spacing w:after="20"/>
              <w:ind w:left="20"/>
              <w:jc w:val="both"/>
            </w:pPr>
            <w:r>
              <w:rPr>
                <w:rFonts w:ascii="Times New Roman"/>
                <w:b w:val="false"/>
                <w:i w:val="false"/>
                <w:color w:val="000000"/>
                <w:sz w:val="20"/>
              </w:rPr>
              <w:t>
Санаты</w:t>
            </w:r>
          </w:p>
          <w:bookmarkEnd w:id="347"/>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2020жыл сомасы мың теңге</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1923469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348"/>
          <w:p>
            <w:pPr>
              <w:spacing w:after="20"/>
              <w:ind w:left="20"/>
              <w:jc w:val="both"/>
            </w:pPr>
            <w:r>
              <w:rPr>
                <w:rFonts w:ascii="Times New Roman"/>
                <w:b w:val="false"/>
                <w:i w:val="false"/>
                <w:color w:val="000000"/>
                <w:sz w:val="20"/>
              </w:rPr>
              <w:t>
1</w:t>
            </w:r>
          </w:p>
          <w:bookmarkEnd w:id="348"/>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349"/>
          <w:p>
            <w:pPr>
              <w:spacing w:after="20"/>
              <w:ind w:left="20"/>
              <w:jc w:val="both"/>
            </w:pPr>
            <w:r>
              <w:rPr>
                <w:rFonts w:ascii="Times New Roman"/>
                <w:b w:val="false"/>
                <w:i w:val="false"/>
                <w:color w:val="000000"/>
                <w:sz w:val="20"/>
              </w:rPr>
              <w:t>
2</w:t>
            </w:r>
          </w:p>
          <w:bookmarkEnd w:id="349"/>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350"/>
          <w:p>
            <w:pPr>
              <w:spacing w:after="20"/>
              <w:ind w:left="20"/>
              <w:jc w:val="both"/>
            </w:pPr>
            <w:r>
              <w:rPr>
                <w:rFonts w:ascii="Times New Roman"/>
                <w:b w:val="false"/>
                <w:i w:val="false"/>
                <w:color w:val="000000"/>
                <w:sz w:val="20"/>
              </w:rPr>
              <w:t>
4</w:t>
            </w:r>
          </w:p>
          <w:bookmarkEnd w:id="350"/>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61047</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61047</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754"/>
        <w:gridCol w:w="754"/>
        <w:gridCol w:w="2344"/>
        <w:gridCol w:w="1547"/>
        <w:gridCol w:w="1150"/>
        <w:gridCol w:w="1348"/>
        <w:gridCol w:w="1348"/>
        <w:gridCol w:w="1151"/>
        <w:gridCol w:w="13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351"/>
          <w:p>
            <w:pPr>
              <w:spacing w:after="20"/>
              <w:ind w:left="20"/>
              <w:jc w:val="both"/>
            </w:pPr>
            <w:r>
              <w:rPr>
                <w:rFonts w:ascii="Times New Roman"/>
                <w:b w:val="false"/>
                <w:i w:val="false"/>
                <w:color w:val="000000"/>
                <w:sz w:val="20"/>
              </w:rPr>
              <w:t>
Функционалдық топ</w:t>
            </w:r>
          </w:p>
          <w:bookmarkEnd w:id="351"/>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1923469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118863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352"/>
          <w:p>
            <w:pPr>
              <w:spacing w:after="20"/>
              <w:ind w:left="20"/>
              <w:jc w:val="both"/>
            </w:pPr>
            <w:r>
              <w:rPr>
                <w:rFonts w:ascii="Times New Roman"/>
                <w:b w:val="false"/>
                <w:i w:val="false"/>
                <w:color w:val="000000"/>
                <w:sz w:val="20"/>
              </w:rPr>
              <w:t>
01</w:t>
            </w:r>
          </w:p>
          <w:bookmarkEnd w:id="352"/>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469397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353"/>
          <w:p>
            <w:pPr>
              <w:spacing w:after="20"/>
              <w:ind w:left="20"/>
              <w:jc w:val="both"/>
            </w:pPr>
            <w:r>
              <w:rPr>
                <w:rFonts w:ascii="Times New Roman"/>
                <w:b w:val="false"/>
                <w:i w:val="false"/>
                <w:color w:val="000000"/>
                <w:sz w:val="20"/>
              </w:rPr>
              <w:t>
04</w:t>
            </w:r>
          </w:p>
          <w:bookmarkEnd w:id="353"/>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1127969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354"/>
          <w:p>
            <w:pPr>
              <w:spacing w:after="20"/>
              <w:ind w:left="20"/>
              <w:jc w:val="both"/>
            </w:pPr>
            <w:r>
              <w:rPr>
                <w:rFonts w:ascii="Times New Roman"/>
                <w:b w:val="false"/>
                <w:i w:val="false"/>
                <w:color w:val="000000"/>
                <w:sz w:val="20"/>
              </w:rPr>
              <w:t>
07</w:t>
            </w:r>
          </w:p>
          <w:bookmarkEnd w:id="354"/>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355"/>
          <w:p>
            <w:pPr>
              <w:spacing w:after="20"/>
              <w:ind w:left="20"/>
              <w:jc w:val="both"/>
            </w:pPr>
            <w:r>
              <w:rPr>
                <w:rFonts w:ascii="Times New Roman"/>
                <w:b w:val="false"/>
                <w:i w:val="false"/>
                <w:color w:val="000000"/>
                <w:sz w:val="20"/>
              </w:rPr>
              <w:t>
13</w:t>
            </w:r>
          </w:p>
          <w:bookmarkEnd w:id="355"/>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79"/>
        <w:gridCol w:w="779"/>
        <w:gridCol w:w="2422"/>
        <w:gridCol w:w="1598"/>
        <w:gridCol w:w="1188"/>
        <w:gridCol w:w="1189"/>
        <w:gridCol w:w="1189"/>
        <w:gridCol w:w="1189"/>
        <w:gridCol w:w="13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56"/>
          <w:p>
            <w:pPr>
              <w:spacing w:after="20"/>
              <w:ind w:left="20"/>
              <w:jc w:val="both"/>
            </w:pPr>
            <w:r>
              <w:rPr>
                <w:rFonts w:ascii="Times New Roman"/>
                <w:b w:val="false"/>
                <w:i w:val="false"/>
                <w:color w:val="000000"/>
                <w:sz w:val="20"/>
              </w:rPr>
              <w:t>
Функционалдық топ</w:t>
            </w:r>
          </w:p>
          <w:bookmarkEnd w:id="356"/>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357"/>
          <w:p>
            <w:pPr>
              <w:spacing w:after="20"/>
              <w:ind w:left="20"/>
              <w:jc w:val="both"/>
            </w:pPr>
            <w:r>
              <w:rPr>
                <w:rFonts w:ascii="Times New Roman"/>
                <w:b w:val="false"/>
                <w:i w:val="false"/>
                <w:color w:val="000000"/>
                <w:sz w:val="20"/>
              </w:rPr>
              <w:t>
01</w:t>
            </w:r>
          </w:p>
          <w:bookmarkEnd w:id="357"/>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358"/>
          <w:p>
            <w:pPr>
              <w:spacing w:after="20"/>
              <w:ind w:left="20"/>
              <w:jc w:val="both"/>
            </w:pPr>
            <w:r>
              <w:rPr>
                <w:rFonts w:ascii="Times New Roman"/>
                <w:b w:val="false"/>
                <w:i w:val="false"/>
                <w:color w:val="000000"/>
                <w:sz w:val="20"/>
              </w:rPr>
              <w:t>
04</w:t>
            </w:r>
          </w:p>
          <w:bookmarkEnd w:id="358"/>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1143347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1143347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359"/>
          <w:p>
            <w:pPr>
              <w:spacing w:after="20"/>
              <w:ind w:left="20"/>
              <w:jc w:val="both"/>
            </w:pPr>
            <w:r>
              <w:rPr>
                <w:rFonts w:ascii="Times New Roman"/>
                <w:b w:val="false"/>
                <w:i w:val="false"/>
                <w:color w:val="000000"/>
                <w:sz w:val="20"/>
              </w:rPr>
              <w:t>
07</w:t>
            </w:r>
          </w:p>
          <w:bookmarkEnd w:id="359"/>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360"/>
          <w:p>
            <w:pPr>
              <w:spacing w:after="20"/>
              <w:ind w:left="20"/>
              <w:jc w:val="both"/>
            </w:pPr>
            <w:r>
              <w:rPr>
                <w:rFonts w:ascii="Times New Roman"/>
                <w:b w:val="false"/>
                <w:i w:val="false"/>
                <w:color w:val="000000"/>
                <w:sz w:val="20"/>
              </w:rPr>
              <w:t>
13</w:t>
            </w:r>
          </w:p>
          <w:bookmarkEnd w:id="360"/>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766"/>
        <w:gridCol w:w="766"/>
        <w:gridCol w:w="2382"/>
        <w:gridCol w:w="1572"/>
        <w:gridCol w:w="1370"/>
        <w:gridCol w:w="1169"/>
        <w:gridCol w:w="1170"/>
        <w:gridCol w:w="1370"/>
        <w:gridCol w:w="1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361"/>
          <w:p>
            <w:pPr>
              <w:spacing w:after="20"/>
              <w:ind w:left="20"/>
              <w:jc w:val="both"/>
            </w:pPr>
            <w:r>
              <w:rPr>
                <w:rFonts w:ascii="Times New Roman"/>
                <w:b w:val="false"/>
                <w:i w:val="false"/>
                <w:color w:val="000000"/>
                <w:sz w:val="20"/>
              </w:rPr>
              <w:t>
Функционалдық топ</w:t>
            </w:r>
          </w:p>
          <w:bookmarkEnd w:id="361"/>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1923469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362"/>
          <w:p>
            <w:pPr>
              <w:spacing w:after="20"/>
              <w:ind w:left="20"/>
              <w:jc w:val="both"/>
            </w:pPr>
            <w:r>
              <w:rPr>
                <w:rFonts w:ascii="Times New Roman"/>
                <w:b w:val="false"/>
                <w:i w:val="false"/>
                <w:color w:val="000000"/>
                <w:sz w:val="20"/>
              </w:rPr>
              <w:t>
01</w:t>
            </w:r>
          </w:p>
          <w:bookmarkEnd w:id="362"/>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493866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469397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363"/>
          <w:p>
            <w:pPr>
              <w:spacing w:after="20"/>
              <w:ind w:left="20"/>
              <w:jc w:val="both"/>
            </w:pPr>
            <w:r>
              <w:rPr>
                <w:rFonts w:ascii="Times New Roman"/>
                <w:b w:val="false"/>
                <w:i w:val="false"/>
                <w:color w:val="000000"/>
                <w:sz w:val="20"/>
              </w:rPr>
              <w:t>
04</w:t>
            </w:r>
          </w:p>
          <w:bookmarkEnd w:id="363"/>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1143347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1143347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1127969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364"/>
          <w:p>
            <w:pPr>
              <w:spacing w:after="20"/>
              <w:ind w:left="20"/>
              <w:jc w:val="both"/>
            </w:pPr>
            <w:r>
              <w:rPr>
                <w:rFonts w:ascii="Times New Roman"/>
                <w:b w:val="false"/>
                <w:i w:val="false"/>
                <w:color w:val="000000"/>
                <w:sz w:val="20"/>
              </w:rPr>
              <w:t>
07</w:t>
            </w:r>
          </w:p>
          <w:bookmarkEnd w:id="364"/>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365"/>
          <w:p>
            <w:pPr>
              <w:spacing w:after="20"/>
              <w:ind w:left="20"/>
              <w:jc w:val="both"/>
            </w:pPr>
            <w:r>
              <w:rPr>
                <w:rFonts w:ascii="Times New Roman"/>
                <w:b w:val="false"/>
                <w:i w:val="false"/>
                <w:color w:val="000000"/>
                <w:sz w:val="20"/>
              </w:rPr>
              <w:t>
13</w:t>
            </w:r>
          </w:p>
          <w:bookmarkEnd w:id="365"/>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65"/>
        <w:gridCol w:w="965"/>
        <w:gridCol w:w="3002"/>
        <w:gridCol w:w="1981"/>
        <w:gridCol w:w="1474"/>
        <w:gridCol w:w="1727"/>
        <w:gridCol w:w="14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366"/>
          <w:p>
            <w:pPr>
              <w:spacing w:after="20"/>
              <w:ind w:left="20"/>
              <w:jc w:val="both"/>
            </w:pPr>
            <w:r>
              <w:rPr>
                <w:rFonts w:ascii="Times New Roman"/>
                <w:b w:val="false"/>
                <w:i w:val="false"/>
                <w:color w:val="000000"/>
                <w:sz w:val="20"/>
              </w:rPr>
              <w:t>
Функционалдық топ</w:t>
            </w:r>
          </w:p>
          <w:bookmarkEnd w:id="366"/>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1923469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367"/>
          <w:p>
            <w:pPr>
              <w:spacing w:after="20"/>
              <w:ind w:left="20"/>
              <w:jc w:val="both"/>
            </w:pPr>
            <w:r>
              <w:rPr>
                <w:rFonts w:ascii="Times New Roman"/>
                <w:b w:val="false"/>
                <w:i w:val="false"/>
                <w:color w:val="000000"/>
                <w:sz w:val="20"/>
              </w:rPr>
              <w:t>
01</w:t>
            </w:r>
          </w:p>
          <w:bookmarkEnd w:id="367"/>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493866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493866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469397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368"/>
          <w:p>
            <w:pPr>
              <w:spacing w:after="20"/>
              <w:ind w:left="20"/>
              <w:jc w:val="both"/>
            </w:pPr>
            <w:r>
              <w:rPr>
                <w:rFonts w:ascii="Times New Roman"/>
                <w:b w:val="false"/>
                <w:i w:val="false"/>
                <w:color w:val="000000"/>
                <w:sz w:val="20"/>
              </w:rPr>
              <w:t>
04</w:t>
            </w:r>
          </w:p>
          <w:bookmarkEnd w:id="368"/>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1143347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1143347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1127969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369"/>
          <w:p>
            <w:pPr>
              <w:spacing w:after="20"/>
              <w:ind w:left="20"/>
              <w:jc w:val="both"/>
            </w:pPr>
            <w:r>
              <w:rPr>
                <w:rFonts w:ascii="Times New Roman"/>
                <w:b w:val="false"/>
                <w:i w:val="false"/>
                <w:color w:val="000000"/>
                <w:sz w:val="20"/>
              </w:rPr>
              <w:t>
07</w:t>
            </w:r>
          </w:p>
          <w:bookmarkEnd w:id="369"/>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370"/>
          <w:p>
            <w:pPr>
              <w:spacing w:after="20"/>
              <w:ind w:left="20"/>
              <w:jc w:val="both"/>
            </w:pPr>
            <w:r>
              <w:rPr>
                <w:rFonts w:ascii="Times New Roman"/>
                <w:b w:val="false"/>
                <w:i w:val="false"/>
                <w:color w:val="000000"/>
                <w:sz w:val="20"/>
              </w:rPr>
              <w:t>
13</w:t>
            </w:r>
          </w:p>
          <w:bookmarkEnd w:id="370"/>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23-7 шешіміне 4 қосымша</w:t>
            </w:r>
          </w:p>
        </w:tc>
      </w:tr>
    </w:tbl>
    <w:bookmarkStart w:name="z878" w:id="371"/>
    <w:p>
      <w:pPr>
        <w:spacing w:after="0"/>
        <w:ind w:left="0"/>
        <w:jc w:val="left"/>
      </w:pPr>
      <w:r>
        <w:rPr>
          <w:rFonts w:ascii="Times New Roman"/>
          <w:b/>
          <w:i w:val="false"/>
          <w:color w:val="000000"/>
        </w:rPr>
        <w:t xml:space="preserve"> 2018 жылға арналған жергілікті бюджеттердің орындалу процесінде секвестрлеуге жатпайтын жергілікті бюджеттік бағдарламалардың тізбесі</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9826"/>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372"/>
          <w:p>
            <w:pPr>
              <w:spacing w:after="20"/>
              <w:ind w:left="20"/>
              <w:jc w:val="both"/>
            </w:pPr>
            <w:r>
              <w:rPr>
                <w:rFonts w:ascii="Times New Roman"/>
                <w:b w:val="false"/>
                <w:i w:val="false"/>
                <w:color w:val="000000"/>
                <w:sz w:val="20"/>
              </w:rPr>
              <w:t>
№ р/с</w:t>
            </w:r>
          </w:p>
          <w:bookmarkEnd w:id="372"/>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373"/>
          <w:p>
            <w:pPr>
              <w:spacing w:after="20"/>
              <w:ind w:left="20"/>
              <w:jc w:val="both"/>
            </w:pPr>
            <w:r>
              <w:rPr>
                <w:rFonts w:ascii="Times New Roman"/>
                <w:b w:val="false"/>
                <w:i w:val="false"/>
                <w:color w:val="000000"/>
                <w:sz w:val="20"/>
              </w:rPr>
              <w:t>
1.</w:t>
            </w:r>
          </w:p>
          <w:bookmarkEnd w:id="373"/>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білім ұйымдарында дарынды балаларға жалпы білім беру</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374"/>
          <w:p>
            <w:pPr>
              <w:spacing w:after="20"/>
              <w:ind w:left="20"/>
              <w:jc w:val="both"/>
            </w:pPr>
            <w:r>
              <w:rPr>
                <w:rFonts w:ascii="Times New Roman"/>
                <w:b w:val="false"/>
                <w:i w:val="false"/>
                <w:color w:val="000000"/>
                <w:sz w:val="20"/>
              </w:rPr>
              <w:t>
2.</w:t>
            </w:r>
          </w:p>
          <w:bookmarkEnd w:id="374"/>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