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5f6b" w14:textId="a1e5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ауданының аудандық маңызы бар жалпыға ортақ пайдаланылатын автомобиль жолдарының тізбесін, атаулары мен индекстерін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аудандық әкімдігінің 2017 жылғы 17 наурыздағы № 135 қаулысы. Жамбыл облысы Әділет департаментінде 2017 жылғы 21 сәуірде № 3391 болып тіркелді. Күші жойылды - Жамбыл облысы Жамбыл аудандық әкімдігінің 2018 жылғы 29 желтоқсандағы № 862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Жамбыл аудандық әкімдігінің 29.12.2018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10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"Автомобиль жолдары туралы" Қазақстан Республикасының 2001 жылғы 17 шілдедегі Заңының 3 бабының 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Жамбыл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ауданының аудандық маңызы бар жалпыға ортақ пайдаланылатын автомобиль жолдарының 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ауданы әкімдігінің тұрғын үй-коммуналдық шаруашылық, жолаушылар көлігі және автомобиль жолдары бөлімі" коммуналдық мемлекеттік мекемесі (Е. Садыров) заңнамада белгіленген тәртіппен: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ауданы әкімдігінің интернет-ресурсында орналастырылуын;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Қазанбасовқа жүктелсін.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 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Мұсаев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құрылыс, жолаушылар көлігі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Ә.Б. Ахатаев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наурыз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 қаулысына қосымша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аудандық маңызы бар жалпыға ортақ пайдаланылатын автомобиль жолдарының тізбесі, атаулары мен индекстері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3855"/>
        <w:gridCol w:w="4630"/>
        <w:gridCol w:w="2714"/>
      </w:tblGrid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Жолдардың индекстері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жолдарының атауы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Ұзақтығы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шақырым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"Бесағаш ауылына кіреберіс" автомобиль жолы 0-3,4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"Бесағаш-Юбилейный" автомобиль жолы 0-3,8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"Богатырь пионер-лагерь" автомобиль жолы 0-2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KH-GB-4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 ауылының айналмасы" автомобиль жолы 0-2,649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2,649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KH-GB-5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"Аса ауылына солтүстіктен кіреберіс" автомобиль жолы 0-1,5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KH-GB-6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"Бірлесу Енбек-Гипсті-Казфосфат" автомобиль жолы 0-24,3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KH-GB-7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"Октябрь-Жеміс ауылына кіреберіс" автомобиль жолы 0-1,35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KH-GB-8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"Рахат ауылына кіреберіс" автомобиль жолы 0-0,35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KH-GB-9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"Еңбек ауылына кіреберіс" автомобиль жолы 0-2,131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"Пионер-Сеңгірбай" автомобиль жолы 0-12,676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12,676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KH-GB-11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"Колкайнар ауылына кіреберіс" автомобиль жолы 0-1,5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"Жамбыл ауылына кіреберіс" автомобиль жолы 0-3,75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KH-GB-13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"Құмтиын ауылына кіреберіс" автомобиль жолы 0-1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KH-GB-14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"Акмола ауылына кіреберіс" автомобиль жолы 0-25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KH-GB-15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"Құмтиын-Өрнек-Ерназар" автомобиль жолы 0-25,6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KH-GB-16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"Сұлукөлге кіреберіс" автомобиль жолы 0-2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KH-GB-17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"Ерназар-Шайхана" автомобиль жолы 0-18,5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KH-GB-18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"Өрнек-Тоғызтарау-Жаңаөткел" автомобиль жолы 0-18,1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KH-GB-19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"Құмсуат ауылына кіреберіс" автомобиль жолы 0-1,5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"Ақбұлым ауылына кіреберіс" автомобиль жолы 0-6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KH-GB-21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"ГРЭС-Қызылкайнар-Жасөркен" автомобиль жолы 0-14,1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"Бесжылдық ауылына кіреберіс" автомобиль жолы 0-6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KH-GB-23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"Қоңыртөбе ауылына кіреберіс" автомобиль жолы 0-0,72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KH-GB-24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"Квант массивіне кіреберіс" автомобиль жолы 0-0,7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KH-GB-25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"Айшабибі-Қызылтаң" автомобиль жолы 0-7,6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KH-GB-26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"Айшабибі-Қаратау бөлімшесі" автомобиль жолы 0-18,3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KH-GB-27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"Тараз-Бесағаш" автомобиль жолы 0-5,55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8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KH-GB-28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"Гродеково-Үшқорған" автомобиль жолы 0-2,14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9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KH-GB-29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"Аса-Мырзатай" автомобиль жолы 0-14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0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KH-GB-30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"Ерназар-Қойгелді" автомобиль жолы 0-9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1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KH-GB-31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"Бесжылдық ауылына солтүстіктен кіреберіс" автомобиль жолы 0-1,5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2"/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KH-GB-32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"Танты ауылына кіреберіс" автомобиль жолы 0-0,82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237,131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