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bfad" w14:textId="668b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Жамбыл аудандық мәслихатының 2016 жылғы 23 желтоқсандағы № 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2017 жылғы 16 тамыздағы № 16-2 шешімі. Жамбыл облысы Әділет департаментінің 2017 жылғы 22 тамыздағы № 3507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түпқұсқаның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09 желтоқсандағы № 7-3 шешіміне өзгерістер енгізу туралы Жамбыл облыстық мәслихатының 2017 жылғы 03 тамыздағы </w:t>
      </w:r>
      <w:r>
        <w:rPr>
          <w:rFonts w:ascii="Times New Roman"/>
          <w:b w:val="false"/>
          <w:i w:val="false"/>
          <w:color w:val="000000"/>
          <w:sz w:val="28"/>
        </w:rPr>
        <w:t>№ 13-5</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3499</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 ҚАБЫЛДАДЫ:</w:t>
      </w:r>
    </w:p>
    <w:bookmarkEnd w:id="0"/>
    <w:bookmarkStart w:name="z10" w:id="1"/>
    <w:p>
      <w:pPr>
        <w:spacing w:after="0"/>
        <w:ind w:left="0"/>
        <w:jc w:val="both"/>
      </w:pPr>
      <w:r>
        <w:rPr>
          <w:rFonts w:ascii="Times New Roman"/>
          <w:b w:val="false"/>
          <w:i w:val="false"/>
          <w:color w:val="000000"/>
          <w:sz w:val="28"/>
        </w:rPr>
        <w:t xml:space="preserve">
      1. "2017-2019 жылдарға арналған аудандық бюджет туралы" Жамбыл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3266</w:t>
      </w:r>
      <w:r>
        <w:rPr>
          <w:rFonts w:ascii="Times New Roman"/>
          <w:b w:val="false"/>
          <w:i w:val="false"/>
          <w:color w:val="000000"/>
          <w:sz w:val="28"/>
        </w:rPr>
        <w:t xml:space="preserve"> болып тіркелген, 2017 жылғы 6 және 11 қаңтардағы № 1-2 және 3-4 "Шұғыла-Радуга"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 w:id="2"/>
    <w:p>
      <w:pPr>
        <w:spacing w:after="0"/>
        <w:ind w:left="0"/>
        <w:jc w:val="both"/>
      </w:pPr>
      <w:r>
        <w:rPr>
          <w:rFonts w:ascii="Times New Roman"/>
          <w:b w:val="false"/>
          <w:i w:val="false"/>
          <w:color w:val="000000"/>
          <w:sz w:val="28"/>
        </w:rPr>
        <w:t>
      "9 874 494" сандары "9 896 486" сандарымен ауыстырылсын;</w:t>
      </w:r>
    </w:p>
    <w:bookmarkEnd w:id="2"/>
    <w:bookmarkStart w:name="z14" w:id="3"/>
    <w:p>
      <w:pPr>
        <w:spacing w:after="0"/>
        <w:ind w:left="0"/>
        <w:jc w:val="both"/>
      </w:pPr>
      <w:r>
        <w:rPr>
          <w:rFonts w:ascii="Times New Roman"/>
          <w:b w:val="false"/>
          <w:i w:val="false"/>
          <w:color w:val="000000"/>
          <w:sz w:val="28"/>
        </w:rPr>
        <w:t>
      "1 486 215" сандары "1 499 215" сандарымен ауыстырылсын;</w:t>
      </w:r>
    </w:p>
    <w:bookmarkEnd w:id="3"/>
    <w:bookmarkStart w:name="z15" w:id="4"/>
    <w:p>
      <w:pPr>
        <w:spacing w:after="0"/>
        <w:ind w:left="0"/>
        <w:jc w:val="both"/>
      </w:pPr>
      <w:r>
        <w:rPr>
          <w:rFonts w:ascii="Times New Roman"/>
          <w:b w:val="false"/>
          <w:i w:val="false"/>
          <w:color w:val="000000"/>
          <w:sz w:val="28"/>
        </w:rPr>
        <w:t>
      "8 321 494" сандары "8 330 486"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5"/>
    <w:p>
      <w:pPr>
        <w:spacing w:after="0"/>
        <w:ind w:left="0"/>
        <w:jc w:val="both"/>
      </w:pPr>
      <w:r>
        <w:rPr>
          <w:rFonts w:ascii="Times New Roman"/>
          <w:b w:val="false"/>
          <w:i w:val="false"/>
          <w:color w:val="000000"/>
          <w:sz w:val="28"/>
        </w:rPr>
        <w:t>
      "10 060 975" сандары "10 082 967" сандарымен ауыстырылсын;</w:t>
      </w:r>
    </w:p>
    <w:bookmarkEnd w:id="5"/>
    <w:bookmarkStart w:name="z18" w:id="6"/>
    <w:p>
      <w:pPr>
        <w:spacing w:after="0"/>
        <w:ind w:left="0"/>
        <w:jc w:val="both"/>
      </w:pPr>
      <w:r>
        <w:rPr>
          <w:rFonts w:ascii="Times New Roman"/>
          <w:b w:val="false"/>
          <w:i w:val="false"/>
          <w:color w:val="000000"/>
          <w:sz w:val="28"/>
        </w:rPr>
        <w:t>
      5 тармақта:</w:t>
      </w:r>
    </w:p>
    <w:bookmarkEnd w:id="6"/>
    <w:bookmarkStart w:name="z19" w:id="7"/>
    <w:p>
      <w:pPr>
        <w:spacing w:after="0"/>
        <w:ind w:left="0"/>
        <w:jc w:val="both"/>
      </w:pPr>
      <w:r>
        <w:rPr>
          <w:rFonts w:ascii="Times New Roman"/>
          <w:b w:val="false"/>
          <w:i w:val="false"/>
          <w:color w:val="000000"/>
          <w:sz w:val="28"/>
        </w:rPr>
        <w:t>
      "26 318" сандары "26 818" сандарымен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бастап қолданылады.</w:t>
      </w:r>
    </w:p>
    <w:bookmarkEnd w:id="1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 Аширов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16 тамыздағы</w:t>
            </w:r>
            <w:r>
              <w:br/>
            </w:r>
            <w:r>
              <w:rPr>
                <w:rFonts w:ascii="Times New Roman"/>
                <w:b w:val="false"/>
                <w:i w:val="false"/>
                <w:color w:val="000000"/>
                <w:sz w:val="20"/>
              </w:rPr>
              <w:t>№ 16-2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7-2 шешіміне 1 қосымша</w:t>
            </w:r>
          </w:p>
        </w:tc>
      </w:tr>
    </w:tbl>
    <w:p>
      <w:pPr>
        <w:spacing w:after="0"/>
        <w:ind w:left="0"/>
        <w:jc w:val="left"/>
      </w:pPr>
      <w:r>
        <w:rPr>
          <w:rFonts w:ascii="Times New Roman"/>
          <w:b/>
          <w:i w:val="false"/>
          <w:color w:val="000000"/>
        </w:rPr>
        <w:t xml:space="preserve"> 2017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53"/>
        <w:gridCol w:w="679"/>
        <w:gridCol w:w="6953"/>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АТАУЫ</w:t>
            </w:r>
          </w:p>
          <w:bookmarkEnd w:id="11"/>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xml:space="preserve">
Санаты </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w:t>
            </w:r>
          </w:p>
          <w:bookmarkEnd w:id="1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w:t>
            </w:r>
          </w:p>
          <w:bookmarkEnd w:id="1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9896486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1</w:t>
            </w:r>
          </w:p>
          <w:bookmarkEnd w:id="16"/>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1499215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p>
          <w:bookmarkEnd w:id="17"/>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349741</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p>
          <w:bookmarkEnd w:id="18"/>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349741</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w:t>
            </w:r>
          </w:p>
          <w:bookmarkEnd w:id="19"/>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w:t>
            </w:r>
          </w:p>
          <w:bookmarkEnd w:id="2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p>
          <w:bookmarkEnd w:id="2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p>
          <w:bookmarkEnd w:id="22"/>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649418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p>
          <w:bookmarkEnd w:id="23"/>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p>
          <w:bookmarkEnd w:id="2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p>
          <w:bookmarkEnd w:id="2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p>
          <w:bookmarkEnd w:id="26"/>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p>
          <w:bookmarkEnd w:id="27"/>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p>
          <w:bookmarkEnd w:id="28"/>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w:t>
            </w:r>
          </w:p>
          <w:bookmarkEnd w:id="29"/>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w:t>
            </w:r>
          </w:p>
          <w:bookmarkEnd w:id="3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w:t>
            </w:r>
          </w:p>
          <w:bookmarkEnd w:id="3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2</w:t>
            </w:r>
          </w:p>
          <w:bookmarkEnd w:id="32"/>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p>
          <w:bookmarkEnd w:id="33"/>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w:t>
            </w:r>
          </w:p>
          <w:bookmarkEnd w:id="3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w:t>
            </w:r>
          </w:p>
          <w:bookmarkEnd w:id="3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w:t>
            </w:r>
          </w:p>
          <w:bookmarkEnd w:id="36"/>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3</w:t>
            </w:r>
          </w:p>
          <w:bookmarkEnd w:id="37"/>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p>
          <w:bookmarkEnd w:id="38"/>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w:t>
            </w:r>
          </w:p>
          <w:bookmarkEnd w:id="39"/>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w:t>
            </w:r>
          </w:p>
          <w:bookmarkEnd w:id="40"/>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4</w:t>
            </w:r>
          </w:p>
          <w:bookmarkEnd w:id="4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8330486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p>
          <w:bookmarkEnd w:id="42"/>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8330486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w:t>
            </w:r>
          </w:p>
          <w:bookmarkEnd w:id="43"/>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8330486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Функционалдық топ</w:t>
            </w:r>
          </w:p>
          <w:bookmarkEnd w:id="4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w:t>
            </w:r>
          </w:p>
          <w:bookmarkEnd w:id="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w:t>
            </w:r>
          </w:p>
          <w:bookmarkEnd w:id="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w:t>
            </w:r>
          </w:p>
          <w:bookmarkEnd w:id="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01</w:t>
            </w:r>
          </w:p>
          <w:bookmarkEnd w:id="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w:t>
            </w:r>
          </w:p>
          <w:bookmarkEnd w:id="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w:t>
            </w:r>
          </w:p>
          <w:bookmarkEnd w:id="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w:t>
            </w:r>
          </w:p>
          <w:bookmarkEnd w:id="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w:t>
            </w:r>
          </w:p>
          <w:bookmarkEnd w:id="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w:t>
            </w:r>
          </w:p>
          <w:bookmarkEnd w:id="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w:t>
            </w:r>
          </w:p>
          <w:bookmarkEnd w:id="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w:t>
            </w:r>
          </w:p>
          <w:bookmarkEnd w:id="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w:t>
            </w:r>
          </w:p>
          <w:bookmarkEnd w:id="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w:t>
            </w:r>
          </w:p>
          <w:bookmarkEnd w:id="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w:t>
            </w:r>
          </w:p>
          <w:bookmarkEnd w:id="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w:t>
            </w:r>
          </w:p>
          <w:bookmarkEnd w:id="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w:t>
            </w:r>
          </w:p>
          <w:bookmarkEnd w:id="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w:t>
            </w:r>
          </w:p>
          <w:bookmarkEnd w:id="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w:t>
            </w:r>
          </w:p>
          <w:bookmarkEnd w:id="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w:t>
            </w:r>
          </w:p>
          <w:bookmarkEnd w:id="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w:t>
            </w:r>
          </w:p>
          <w:bookmarkEnd w:id="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w:t>
            </w:r>
          </w:p>
          <w:bookmarkEnd w:id="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w:t>
            </w:r>
          </w:p>
          <w:bookmarkEnd w:id="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w:t>
            </w:r>
          </w:p>
          <w:bookmarkEnd w:id="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02</w:t>
            </w:r>
          </w:p>
          <w:bookmarkEnd w:id="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w:t>
            </w:r>
          </w:p>
          <w:bookmarkEnd w:id="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w:t>
            </w:r>
          </w:p>
          <w:bookmarkEnd w:id="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w:t>
            </w:r>
          </w:p>
          <w:bookmarkEnd w:id="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03</w:t>
            </w:r>
          </w:p>
          <w:bookmarkEnd w:id="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9"/>
          <w:p>
            <w:pPr>
              <w:spacing w:after="20"/>
              <w:ind w:left="20"/>
              <w:jc w:val="both"/>
            </w:pPr>
            <w:r>
              <w:rPr>
                <w:rFonts w:ascii="Times New Roman"/>
                <w:b w:val="false"/>
                <w:i w:val="false"/>
                <w:color w:val="000000"/>
                <w:sz w:val="20"/>
              </w:rPr>
              <w:t>
 </w:t>
            </w:r>
          </w:p>
          <w:bookmarkEnd w:id="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0"/>
          <w:p>
            <w:pPr>
              <w:spacing w:after="20"/>
              <w:ind w:left="20"/>
              <w:jc w:val="both"/>
            </w:pPr>
            <w:r>
              <w:rPr>
                <w:rFonts w:ascii="Times New Roman"/>
                <w:b w:val="false"/>
                <w:i w:val="false"/>
                <w:color w:val="000000"/>
                <w:sz w:val="20"/>
              </w:rPr>
              <w:t>
 </w:t>
            </w:r>
          </w:p>
          <w:bookmarkEnd w:id="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1"/>
          <w:p>
            <w:pPr>
              <w:spacing w:after="20"/>
              <w:ind w:left="20"/>
              <w:jc w:val="both"/>
            </w:pPr>
            <w:r>
              <w:rPr>
                <w:rFonts w:ascii="Times New Roman"/>
                <w:b w:val="false"/>
                <w:i w:val="false"/>
                <w:color w:val="000000"/>
                <w:sz w:val="20"/>
              </w:rPr>
              <w:t>
04</w:t>
            </w:r>
          </w:p>
          <w:bookmarkEnd w:id="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2"/>
          <w:p>
            <w:pPr>
              <w:spacing w:after="20"/>
              <w:ind w:left="20"/>
              <w:jc w:val="both"/>
            </w:pPr>
            <w:r>
              <w:rPr>
                <w:rFonts w:ascii="Times New Roman"/>
                <w:b w:val="false"/>
                <w:i w:val="false"/>
                <w:color w:val="000000"/>
                <w:sz w:val="20"/>
              </w:rPr>
              <w:t>
 </w:t>
            </w:r>
          </w:p>
          <w:bookmarkEnd w:id="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3"/>
          <w:p>
            <w:pPr>
              <w:spacing w:after="20"/>
              <w:ind w:left="20"/>
              <w:jc w:val="both"/>
            </w:pPr>
            <w:r>
              <w:rPr>
                <w:rFonts w:ascii="Times New Roman"/>
                <w:b w:val="false"/>
                <w:i w:val="false"/>
                <w:color w:val="000000"/>
                <w:sz w:val="20"/>
              </w:rPr>
              <w:t>
 </w:t>
            </w:r>
          </w:p>
          <w:bookmarkEnd w:id="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4"/>
          <w:p>
            <w:pPr>
              <w:spacing w:after="20"/>
              <w:ind w:left="20"/>
              <w:jc w:val="both"/>
            </w:pPr>
            <w:r>
              <w:rPr>
                <w:rFonts w:ascii="Times New Roman"/>
                <w:b w:val="false"/>
                <w:i w:val="false"/>
                <w:color w:val="000000"/>
                <w:sz w:val="20"/>
              </w:rPr>
              <w:t>
 </w:t>
            </w:r>
          </w:p>
          <w:bookmarkEnd w:id="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5"/>
          <w:p>
            <w:pPr>
              <w:spacing w:after="20"/>
              <w:ind w:left="20"/>
              <w:jc w:val="both"/>
            </w:pPr>
            <w:r>
              <w:rPr>
                <w:rFonts w:ascii="Times New Roman"/>
                <w:b w:val="false"/>
                <w:i w:val="false"/>
                <w:color w:val="000000"/>
                <w:sz w:val="20"/>
              </w:rPr>
              <w:t>
 </w:t>
            </w:r>
          </w:p>
          <w:bookmarkEnd w:id="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6"/>
          <w:p>
            <w:pPr>
              <w:spacing w:after="20"/>
              <w:ind w:left="20"/>
              <w:jc w:val="both"/>
            </w:pPr>
            <w:r>
              <w:rPr>
                <w:rFonts w:ascii="Times New Roman"/>
                <w:b w:val="false"/>
                <w:i w:val="false"/>
                <w:color w:val="000000"/>
                <w:sz w:val="20"/>
              </w:rPr>
              <w:t>
 </w:t>
            </w:r>
          </w:p>
          <w:bookmarkEnd w:id="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w:t>
            </w:r>
          </w:p>
          <w:bookmarkEnd w:id="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w:t>
            </w:r>
          </w:p>
          <w:bookmarkEnd w:id="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w:t>
            </w:r>
          </w:p>
          <w:bookmarkEnd w:id="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w:t>
            </w:r>
          </w:p>
          <w:bookmarkEnd w:id="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w:t>
            </w:r>
          </w:p>
          <w:bookmarkEnd w:id="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2"/>
          <w:p>
            <w:pPr>
              <w:spacing w:after="20"/>
              <w:ind w:left="20"/>
              <w:jc w:val="both"/>
            </w:pPr>
            <w:r>
              <w:rPr>
                <w:rFonts w:ascii="Times New Roman"/>
                <w:b w:val="false"/>
                <w:i w:val="false"/>
                <w:color w:val="000000"/>
                <w:sz w:val="20"/>
              </w:rPr>
              <w:t>
 </w:t>
            </w:r>
          </w:p>
          <w:bookmarkEnd w:id="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3"/>
          <w:p>
            <w:pPr>
              <w:spacing w:after="20"/>
              <w:ind w:left="20"/>
              <w:jc w:val="both"/>
            </w:pPr>
            <w:r>
              <w:rPr>
                <w:rFonts w:ascii="Times New Roman"/>
                <w:b w:val="false"/>
                <w:i w:val="false"/>
                <w:color w:val="000000"/>
                <w:sz w:val="20"/>
              </w:rPr>
              <w:t>
 </w:t>
            </w:r>
          </w:p>
          <w:bookmarkEnd w:id="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w:t>
            </w:r>
          </w:p>
          <w:bookmarkEnd w:id="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w:t>
            </w:r>
          </w:p>
          <w:bookmarkEnd w:id="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6"/>
          <w:p>
            <w:pPr>
              <w:spacing w:after="20"/>
              <w:ind w:left="20"/>
              <w:jc w:val="both"/>
            </w:pPr>
            <w:r>
              <w:rPr>
                <w:rFonts w:ascii="Times New Roman"/>
                <w:b w:val="false"/>
                <w:i w:val="false"/>
                <w:color w:val="000000"/>
                <w:sz w:val="20"/>
              </w:rPr>
              <w:t>
 </w:t>
            </w:r>
          </w:p>
          <w:bookmarkEnd w:id="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7"/>
          <w:p>
            <w:pPr>
              <w:spacing w:after="20"/>
              <w:ind w:left="20"/>
              <w:jc w:val="both"/>
            </w:pPr>
            <w:r>
              <w:rPr>
                <w:rFonts w:ascii="Times New Roman"/>
                <w:b w:val="false"/>
                <w:i w:val="false"/>
                <w:color w:val="000000"/>
                <w:sz w:val="20"/>
              </w:rPr>
              <w:t>
 </w:t>
            </w:r>
          </w:p>
          <w:bookmarkEnd w:id="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8"/>
          <w:p>
            <w:pPr>
              <w:spacing w:after="20"/>
              <w:ind w:left="20"/>
              <w:jc w:val="both"/>
            </w:pPr>
            <w:r>
              <w:rPr>
                <w:rFonts w:ascii="Times New Roman"/>
                <w:b w:val="false"/>
                <w:i w:val="false"/>
                <w:color w:val="000000"/>
                <w:sz w:val="20"/>
              </w:rPr>
              <w:t>
 </w:t>
            </w:r>
          </w:p>
          <w:bookmarkEnd w:id="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9"/>
          <w:p>
            <w:pPr>
              <w:spacing w:after="20"/>
              <w:ind w:left="20"/>
              <w:jc w:val="both"/>
            </w:pPr>
            <w:r>
              <w:rPr>
                <w:rFonts w:ascii="Times New Roman"/>
                <w:b w:val="false"/>
                <w:i w:val="false"/>
                <w:color w:val="000000"/>
                <w:sz w:val="20"/>
              </w:rPr>
              <w:t>
 </w:t>
            </w:r>
          </w:p>
          <w:bookmarkEnd w:id="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0"/>
          <w:p>
            <w:pPr>
              <w:spacing w:after="20"/>
              <w:ind w:left="20"/>
              <w:jc w:val="both"/>
            </w:pPr>
            <w:r>
              <w:rPr>
                <w:rFonts w:ascii="Times New Roman"/>
                <w:b w:val="false"/>
                <w:i w:val="false"/>
                <w:color w:val="000000"/>
                <w:sz w:val="20"/>
              </w:rPr>
              <w:t>
 </w:t>
            </w:r>
          </w:p>
          <w:bookmarkEnd w:id="1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1"/>
          <w:p>
            <w:pPr>
              <w:spacing w:after="20"/>
              <w:ind w:left="20"/>
              <w:jc w:val="both"/>
            </w:pPr>
            <w:r>
              <w:rPr>
                <w:rFonts w:ascii="Times New Roman"/>
                <w:b w:val="false"/>
                <w:i w:val="false"/>
                <w:color w:val="000000"/>
                <w:sz w:val="20"/>
              </w:rPr>
              <w:t>
 </w:t>
            </w:r>
          </w:p>
          <w:bookmarkEnd w:id="1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2"/>
          <w:p>
            <w:pPr>
              <w:spacing w:after="20"/>
              <w:ind w:left="20"/>
              <w:jc w:val="both"/>
            </w:pPr>
            <w:r>
              <w:rPr>
                <w:rFonts w:ascii="Times New Roman"/>
                <w:b w:val="false"/>
                <w:i w:val="false"/>
                <w:color w:val="000000"/>
                <w:sz w:val="20"/>
              </w:rPr>
              <w:t>
 </w:t>
            </w:r>
          </w:p>
          <w:bookmarkEnd w:id="1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3"/>
          <w:p>
            <w:pPr>
              <w:spacing w:after="20"/>
              <w:ind w:left="20"/>
              <w:jc w:val="both"/>
            </w:pPr>
            <w:r>
              <w:rPr>
                <w:rFonts w:ascii="Times New Roman"/>
                <w:b w:val="false"/>
                <w:i w:val="false"/>
                <w:color w:val="000000"/>
                <w:sz w:val="20"/>
              </w:rPr>
              <w:t>
06</w:t>
            </w:r>
          </w:p>
          <w:bookmarkEnd w:id="1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4"/>
          <w:p>
            <w:pPr>
              <w:spacing w:after="20"/>
              <w:ind w:left="20"/>
              <w:jc w:val="both"/>
            </w:pPr>
            <w:r>
              <w:rPr>
                <w:rFonts w:ascii="Times New Roman"/>
                <w:b w:val="false"/>
                <w:i w:val="false"/>
                <w:color w:val="000000"/>
                <w:sz w:val="20"/>
              </w:rPr>
              <w:t>
 </w:t>
            </w:r>
          </w:p>
          <w:bookmarkEnd w:id="1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5"/>
          <w:p>
            <w:pPr>
              <w:spacing w:after="20"/>
              <w:ind w:left="20"/>
              <w:jc w:val="both"/>
            </w:pPr>
            <w:r>
              <w:rPr>
                <w:rFonts w:ascii="Times New Roman"/>
                <w:b w:val="false"/>
                <w:i w:val="false"/>
                <w:color w:val="000000"/>
                <w:sz w:val="20"/>
              </w:rPr>
              <w:t>
 </w:t>
            </w:r>
          </w:p>
          <w:bookmarkEnd w:id="1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w:t>
            </w:r>
          </w:p>
          <w:bookmarkEnd w:id="1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w:t>
            </w:r>
          </w:p>
          <w:bookmarkEnd w:id="1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w:t>
            </w:r>
          </w:p>
          <w:bookmarkEnd w:id="1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r>
              <w:rPr>
                <w:rFonts w:ascii="Times New Roman"/>
                <w:b w:val="false"/>
                <w:i w:val="false"/>
                <w:color w:val="000000"/>
                <w:sz w:val="20"/>
              </w:rPr>
              <w:t>
 </w:t>
            </w:r>
          </w:p>
          <w:bookmarkEnd w:id="1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w:t>
            </w:r>
          </w:p>
          <w:bookmarkEnd w:id="1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1"/>
          <w:p>
            <w:pPr>
              <w:spacing w:after="20"/>
              <w:ind w:left="20"/>
              <w:jc w:val="both"/>
            </w:pPr>
            <w:r>
              <w:rPr>
                <w:rFonts w:ascii="Times New Roman"/>
                <w:b w:val="false"/>
                <w:i w:val="false"/>
                <w:color w:val="000000"/>
                <w:sz w:val="20"/>
              </w:rPr>
              <w:t>
 </w:t>
            </w:r>
          </w:p>
          <w:bookmarkEnd w:id="11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2"/>
          <w:p>
            <w:pPr>
              <w:spacing w:after="20"/>
              <w:ind w:left="20"/>
              <w:jc w:val="both"/>
            </w:pPr>
            <w:r>
              <w:rPr>
                <w:rFonts w:ascii="Times New Roman"/>
                <w:b w:val="false"/>
                <w:i w:val="false"/>
                <w:color w:val="000000"/>
                <w:sz w:val="20"/>
              </w:rPr>
              <w:t>
 </w:t>
            </w:r>
          </w:p>
          <w:bookmarkEnd w:id="11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w:t>
            </w:r>
          </w:p>
          <w:bookmarkEnd w:id="1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w:t>
            </w:r>
          </w:p>
          <w:bookmarkEnd w:id="1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5"/>
          <w:p>
            <w:pPr>
              <w:spacing w:after="20"/>
              <w:ind w:left="20"/>
              <w:jc w:val="both"/>
            </w:pPr>
            <w:r>
              <w:rPr>
                <w:rFonts w:ascii="Times New Roman"/>
                <w:b w:val="false"/>
                <w:i w:val="false"/>
                <w:color w:val="000000"/>
                <w:sz w:val="20"/>
              </w:rPr>
              <w:t>
 </w:t>
            </w:r>
          </w:p>
          <w:bookmarkEnd w:id="11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w:t>
            </w:r>
          </w:p>
          <w:bookmarkEnd w:id="11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w:t>
            </w:r>
          </w:p>
          <w:bookmarkEnd w:id="11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w:t>
            </w:r>
          </w:p>
          <w:bookmarkEnd w:id="11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w:t>
            </w:r>
          </w:p>
          <w:bookmarkEnd w:id="1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w:t>
            </w:r>
          </w:p>
          <w:bookmarkEnd w:id="1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w:t>
            </w:r>
          </w:p>
          <w:bookmarkEnd w:id="1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2"/>
          <w:p>
            <w:pPr>
              <w:spacing w:after="20"/>
              <w:ind w:left="20"/>
              <w:jc w:val="both"/>
            </w:pPr>
            <w:r>
              <w:rPr>
                <w:rFonts w:ascii="Times New Roman"/>
                <w:b w:val="false"/>
                <w:i w:val="false"/>
                <w:color w:val="000000"/>
                <w:sz w:val="20"/>
              </w:rPr>
              <w:t>
 </w:t>
            </w:r>
          </w:p>
          <w:bookmarkEnd w:id="1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w:t>
            </w:r>
          </w:p>
          <w:bookmarkEnd w:id="1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w:t>
            </w:r>
          </w:p>
          <w:bookmarkEnd w:id="1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5"/>
          <w:p>
            <w:pPr>
              <w:spacing w:after="20"/>
              <w:ind w:left="20"/>
              <w:jc w:val="both"/>
            </w:pPr>
            <w:r>
              <w:rPr>
                <w:rFonts w:ascii="Times New Roman"/>
                <w:b w:val="false"/>
                <w:i w:val="false"/>
                <w:color w:val="000000"/>
                <w:sz w:val="20"/>
              </w:rPr>
              <w:t>
07</w:t>
            </w:r>
          </w:p>
          <w:bookmarkEnd w:id="1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6"/>
          <w:p>
            <w:pPr>
              <w:spacing w:after="20"/>
              <w:ind w:left="20"/>
              <w:jc w:val="both"/>
            </w:pPr>
            <w:r>
              <w:rPr>
                <w:rFonts w:ascii="Times New Roman"/>
                <w:b w:val="false"/>
                <w:i w:val="false"/>
                <w:color w:val="000000"/>
                <w:sz w:val="20"/>
              </w:rPr>
              <w:t>
 </w:t>
            </w:r>
          </w:p>
          <w:bookmarkEnd w:id="1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7"/>
          <w:p>
            <w:pPr>
              <w:spacing w:after="20"/>
              <w:ind w:left="20"/>
              <w:jc w:val="both"/>
            </w:pPr>
            <w:r>
              <w:rPr>
                <w:rFonts w:ascii="Times New Roman"/>
                <w:b w:val="false"/>
                <w:i w:val="false"/>
                <w:color w:val="000000"/>
                <w:sz w:val="20"/>
              </w:rPr>
              <w:t>
 </w:t>
            </w:r>
          </w:p>
          <w:bookmarkEnd w:id="1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w:t>
            </w:r>
          </w:p>
          <w:bookmarkEnd w:id="1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w:t>
            </w:r>
          </w:p>
          <w:bookmarkEnd w:id="1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w:t>
            </w:r>
          </w:p>
          <w:bookmarkEnd w:id="1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w:t>
            </w:r>
          </w:p>
          <w:bookmarkEnd w:id="1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w:t>
            </w:r>
          </w:p>
          <w:bookmarkEnd w:id="1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w:t>
            </w:r>
          </w:p>
          <w:bookmarkEnd w:id="1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4"/>
          <w:p>
            <w:pPr>
              <w:spacing w:after="20"/>
              <w:ind w:left="20"/>
              <w:jc w:val="both"/>
            </w:pPr>
            <w:r>
              <w:rPr>
                <w:rFonts w:ascii="Times New Roman"/>
                <w:b w:val="false"/>
                <w:i w:val="false"/>
                <w:color w:val="000000"/>
                <w:sz w:val="20"/>
              </w:rPr>
              <w:t>
 </w:t>
            </w:r>
          </w:p>
          <w:bookmarkEnd w:id="1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w:t>
            </w:r>
          </w:p>
          <w:bookmarkEnd w:id="1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w:t>
            </w:r>
          </w:p>
          <w:bookmarkEnd w:id="1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w:t>
            </w:r>
          </w:p>
          <w:bookmarkEnd w:id="13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w:t>
            </w:r>
          </w:p>
          <w:bookmarkEnd w:id="13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9"/>
          <w:p>
            <w:pPr>
              <w:spacing w:after="20"/>
              <w:ind w:left="20"/>
              <w:jc w:val="both"/>
            </w:pPr>
            <w:r>
              <w:rPr>
                <w:rFonts w:ascii="Times New Roman"/>
                <w:b w:val="false"/>
                <w:i w:val="false"/>
                <w:color w:val="000000"/>
                <w:sz w:val="20"/>
              </w:rPr>
              <w:t>
 </w:t>
            </w:r>
          </w:p>
          <w:bookmarkEnd w:id="13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0"/>
          <w:p>
            <w:pPr>
              <w:spacing w:after="20"/>
              <w:ind w:left="20"/>
              <w:jc w:val="both"/>
            </w:pPr>
            <w:r>
              <w:rPr>
                <w:rFonts w:ascii="Times New Roman"/>
                <w:b w:val="false"/>
                <w:i w:val="false"/>
                <w:color w:val="000000"/>
                <w:sz w:val="20"/>
              </w:rPr>
              <w:t>
 </w:t>
            </w:r>
          </w:p>
          <w:bookmarkEnd w:id="14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w:t>
            </w:r>
          </w:p>
          <w:bookmarkEnd w:id="14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w:t>
            </w:r>
          </w:p>
          <w:bookmarkEnd w:id="14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w:t>
            </w:r>
          </w:p>
          <w:bookmarkEnd w:id="14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w:t>
            </w:r>
          </w:p>
          <w:bookmarkEnd w:id="14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w:t>
            </w:r>
          </w:p>
          <w:bookmarkEnd w:id="14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6"/>
          <w:p>
            <w:pPr>
              <w:spacing w:after="20"/>
              <w:ind w:left="20"/>
              <w:jc w:val="both"/>
            </w:pPr>
            <w:r>
              <w:rPr>
                <w:rFonts w:ascii="Times New Roman"/>
                <w:b w:val="false"/>
                <w:i w:val="false"/>
                <w:color w:val="000000"/>
                <w:sz w:val="20"/>
              </w:rPr>
              <w:t>
 </w:t>
            </w:r>
          </w:p>
          <w:bookmarkEnd w:id="1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w:t>
            </w:r>
          </w:p>
          <w:bookmarkEnd w:id="1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08</w:t>
            </w:r>
          </w:p>
          <w:bookmarkEnd w:id="1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w:t>
            </w:r>
          </w:p>
          <w:bookmarkEnd w:id="1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w:t>
            </w:r>
          </w:p>
          <w:bookmarkEnd w:id="1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1"/>
          <w:p>
            <w:pPr>
              <w:spacing w:after="20"/>
              <w:ind w:left="20"/>
              <w:jc w:val="both"/>
            </w:pPr>
            <w:r>
              <w:rPr>
                <w:rFonts w:ascii="Times New Roman"/>
                <w:b w:val="false"/>
                <w:i w:val="false"/>
                <w:color w:val="000000"/>
                <w:sz w:val="20"/>
              </w:rPr>
              <w:t>
 </w:t>
            </w:r>
          </w:p>
          <w:bookmarkEnd w:id="1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w:t>
            </w:r>
          </w:p>
          <w:bookmarkEnd w:id="1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w:t>
            </w:r>
          </w:p>
          <w:bookmarkEnd w:id="1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w:t>
            </w:r>
          </w:p>
          <w:bookmarkEnd w:id="1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w:t>
            </w:r>
          </w:p>
          <w:bookmarkEnd w:id="1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w:t>
            </w:r>
          </w:p>
          <w:bookmarkEnd w:id="1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w:t>
            </w:r>
          </w:p>
          <w:bookmarkEnd w:id="1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w:t>
            </w:r>
          </w:p>
          <w:bookmarkEnd w:id="1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w:t>
            </w:r>
          </w:p>
          <w:bookmarkEnd w:id="1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0"/>
          <w:p>
            <w:pPr>
              <w:spacing w:after="20"/>
              <w:ind w:left="20"/>
              <w:jc w:val="both"/>
            </w:pPr>
            <w:r>
              <w:rPr>
                <w:rFonts w:ascii="Times New Roman"/>
                <w:b w:val="false"/>
                <w:i w:val="false"/>
                <w:color w:val="000000"/>
                <w:sz w:val="20"/>
              </w:rPr>
              <w:t>
 </w:t>
            </w:r>
          </w:p>
          <w:bookmarkEnd w:id="1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1"/>
          <w:p>
            <w:pPr>
              <w:spacing w:after="20"/>
              <w:ind w:left="20"/>
              <w:jc w:val="both"/>
            </w:pPr>
            <w:r>
              <w:rPr>
                <w:rFonts w:ascii="Times New Roman"/>
                <w:b w:val="false"/>
                <w:i w:val="false"/>
                <w:color w:val="000000"/>
                <w:sz w:val="20"/>
              </w:rPr>
              <w:t>
 </w:t>
            </w:r>
          </w:p>
          <w:bookmarkEnd w:id="1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2"/>
          <w:p>
            <w:pPr>
              <w:spacing w:after="20"/>
              <w:ind w:left="20"/>
              <w:jc w:val="both"/>
            </w:pPr>
            <w:r>
              <w:rPr>
                <w:rFonts w:ascii="Times New Roman"/>
                <w:b w:val="false"/>
                <w:i w:val="false"/>
                <w:color w:val="000000"/>
                <w:sz w:val="20"/>
              </w:rPr>
              <w:t>
 </w:t>
            </w:r>
          </w:p>
          <w:bookmarkEnd w:id="1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3"/>
          <w:p>
            <w:pPr>
              <w:spacing w:after="20"/>
              <w:ind w:left="20"/>
              <w:jc w:val="both"/>
            </w:pPr>
            <w:r>
              <w:rPr>
                <w:rFonts w:ascii="Times New Roman"/>
                <w:b w:val="false"/>
                <w:i w:val="false"/>
                <w:color w:val="000000"/>
                <w:sz w:val="20"/>
              </w:rPr>
              <w:t>
 </w:t>
            </w:r>
          </w:p>
          <w:bookmarkEnd w:id="1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4"/>
          <w:p>
            <w:pPr>
              <w:spacing w:after="20"/>
              <w:ind w:left="20"/>
              <w:jc w:val="both"/>
            </w:pPr>
            <w:r>
              <w:rPr>
                <w:rFonts w:ascii="Times New Roman"/>
                <w:b w:val="false"/>
                <w:i w:val="false"/>
                <w:color w:val="000000"/>
                <w:sz w:val="20"/>
              </w:rPr>
              <w:t>
 </w:t>
            </w:r>
          </w:p>
          <w:bookmarkEnd w:id="1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5"/>
          <w:p>
            <w:pPr>
              <w:spacing w:after="20"/>
              <w:ind w:left="20"/>
              <w:jc w:val="both"/>
            </w:pPr>
            <w:r>
              <w:rPr>
                <w:rFonts w:ascii="Times New Roman"/>
                <w:b w:val="false"/>
                <w:i w:val="false"/>
                <w:color w:val="000000"/>
                <w:sz w:val="20"/>
              </w:rPr>
              <w:t>
 </w:t>
            </w:r>
          </w:p>
          <w:bookmarkEnd w:id="1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6"/>
          <w:p>
            <w:pPr>
              <w:spacing w:after="20"/>
              <w:ind w:left="20"/>
              <w:jc w:val="both"/>
            </w:pPr>
            <w:r>
              <w:rPr>
                <w:rFonts w:ascii="Times New Roman"/>
                <w:b w:val="false"/>
                <w:i w:val="false"/>
                <w:color w:val="000000"/>
                <w:sz w:val="20"/>
              </w:rPr>
              <w:t>
 </w:t>
            </w:r>
          </w:p>
          <w:bookmarkEnd w:id="1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7"/>
          <w:p>
            <w:pPr>
              <w:spacing w:after="20"/>
              <w:ind w:left="20"/>
              <w:jc w:val="both"/>
            </w:pPr>
            <w:r>
              <w:rPr>
                <w:rFonts w:ascii="Times New Roman"/>
                <w:b w:val="false"/>
                <w:i w:val="false"/>
                <w:color w:val="000000"/>
                <w:sz w:val="20"/>
              </w:rPr>
              <w:t>
 </w:t>
            </w:r>
          </w:p>
          <w:bookmarkEnd w:id="1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8"/>
          <w:p>
            <w:pPr>
              <w:spacing w:after="20"/>
              <w:ind w:left="20"/>
              <w:jc w:val="both"/>
            </w:pPr>
            <w:r>
              <w:rPr>
                <w:rFonts w:ascii="Times New Roman"/>
                <w:b w:val="false"/>
                <w:i w:val="false"/>
                <w:color w:val="000000"/>
                <w:sz w:val="20"/>
              </w:rPr>
              <w:t>
 </w:t>
            </w:r>
          </w:p>
          <w:bookmarkEnd w:id="1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9"/>
          <w:p>
            <w:pPr>
              <w:spacing w:after="20"/>
              <w:ind w:left="20"/>
              <w:jc w:val="both"/>
            </w:pPr>
            <w:r>
              <w:rPr>
                <w:rFonts w:ascii="Times New Roman"/>
                <w:b w:val="false"/>
                <w:i w:val="false"/>
                <w:color w:val="000000"/>
                <w:sz w:val="20"/>
              </w:rPr>
              <w:t>
 </w:t>
            </w:r>
          </w:p>
          <w:bookmarkEnd w:id="1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0"/>
          <w:p>
            <w:pPr>
              <w:spacing w:after="20"/>
              <w:ind w:left="20"/>
              <w:jc w:val="both"/>
            </w:pPr>
            <w:r>
              <w:rPr>
                <w:rFonts w:ascii="Times New Roman"/>
                <w:b w:val="false"/>
                <w:i w:val="false"/>
                <w:color w:val="000000"/>
                <w:sz w:val="20"/>
              </w:rPr>
              <w:t>
 </w:t>
            </w:r>
          </w:p>
          <w:bookmarkEnd w:id="1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1"/>
          <w:p>
            <w:pPr>
              <w:spacing w:after="20"/>
              <w:ind w:left="20"/>
              <w:jc w:val="both"/>
            </w:pPr>
            <w:r>
              <w:rPr>
                <w:rFonts w:ascii="Times New Roman"/>
                <w:b w:val="false"/>
                <w:i w:val="false"/>
                <w:color w:val="000000"/>
                <w:sz w:val="20"/>
              </w:rPr>
              <w:t>
 </w:t>
            </w:r>
          </w:p>
          <w:bookmarkEnd w:id="1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2"/>
          <w:p>
            <w:pPr>
              <w:spacing w:after="20"/>
              <w:ind w:left="20"/>
              <w:jc w:val="both"/>
            </w:pPr>
            <w:r>
              <w:rPr>
                <w:rFonts w:ascii="Times New Roman"/>
                <w:b w:val="false"/>
                <w:i w:val="false"/>
                <w:color w:val="000000"/>
                <w:sz w:val="20"/>
              </w:rPr>
              <w:t>
 </w:t>
            </w:r>
          </w:p>
          <w:bookmarkEnd w:id="1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3"/>
          <w:p>
            <w:pPr>
              <w:spacing w:after="20"/>
              <w:ind w:left="20"/>
              <w:jc w:val="both"/>
            </w:pPr>
            <w:r>
              <w:rPr>
                <w:rFonts w:ascii="Times New Roman"/>
                <w:b w:val="false"/>
                <w:i w:val="false"/>
                <w:color w:val="000000"/>
                <w:sz w:val="20"/>
              </w:rPr>
              <w:t>
 </w:t>
            </w:r>
          </w:p>
          <w:bookmarkEnd w:id="1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4"/>
          <w:p>
            <w:pPr>
              <w:spacing w:after="20"/>
              <w:ind w:left="20"/>
              <w:jc w:val="both"/>
            </w:pPr>
            <w:r>
              <w:rPr>
                <w:rFonts w:ascii="Times New Roman"/>
                <w:b w:val="false"/>
                <w:i w:val="false"/>
                <w:color w:val="000000"/>
                <w:sz w:val="20"/>
              </w:rPr>
              <w:t>
 </w:t>
            </w:r>
          </w:p>
          <w:bookmarkEnd w:id="1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5"/>
          <w:p>
            <w:pPr>
              <w:spacing w:after="20"/>
              <w:ind w:left="20"/>
              <w:jc w:val="both"/>
            </w:pPr>
            <w:r>
              <w:rPr>
                <w:rFonts w:ascii="Times New Roman"/>
                <w:b w:val="false"/>
                <w:i w:val="false"/>
                <w:color w:val="000000"/>
                <w:sz w:val="20"/>
              </w:rPr>
              <w:t>
 </w:t>
            </w:r>
          </w:p>
          <w:bookmarkEnd w:id="1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6"/>
          <w:p>
            <w:pPr>
              <w:spacing w:after="20"/>
              <w:ind w:left="20"/>
              <w:jc w:val="both"/>
            </w:pPr>
            <w:r>
              <w:rPr>
                <w:rFonts w:ascii="Times New Roman"/>
                <w:b w:val="false"/>
                <w:i w:val="false"/>
                <w:color w:val="000000"/>
                <w:sz w:val="20"/>
              </w:rPr>
              <w:t>
09</w:t>
            </w:r>
          </w:p>
          <w:bookmarkEnd w:id="1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және жер қойнауын пайдлану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7"/>
          <w:p>
            <w:pPr>
              <w:spacing w:after="20"/>
              <w:ind w:left="20"/>
              <w:jc w:val="both"/>
            </w:pPr>
            <w:r>
              <w:rPr>
                <w:rFonts w:ascii="Times New Roman"/>
                <w:b w:val="false"/>
                <w:i w:val="false"/>
                <w:color w:val="000000"/>
                <w:sz w:val="20"/>
              </w:rPr>
              <w:t>
 </w:t>
            </w:r>
          </w:p>
          <w:bookmarkEnd w:id="1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8"/>
          <w:p>
            <w:pPr>
              <w:spacing w:after="20"/>
              <w:ind w:left="20"/>
              <w:jc w:val="both"/>
            </w:pPr>
            <w:r>
              <w:rPr>
                <w:rFonts w:ascii="Times New Roman"/>
                <w:b w:val="false"/>
                <w:i w:val="false"/>
                <w:color w:val="000000"/>
                <w:sz w:val="20"/>
              </w:rPr>
              <w:t>
 </w:t>
            </w:r>
          </w:p>
          <w:bookmarkEnd w:id="1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9"/>
          <w:p>
            <w:pPr>
              <w:spacing w:after="20"/>
              <w:ind w:left="20"/>
              <w:jc w:val="both"/>
            </w:pPr>
            <w:r>
              <w:rPr>
                <w:rFonts w:ascii="Times New Roman"/>
                <w:b w:val="false"/>
                <w:i w:val="false"/>
                <w:color w:val="000000"/>
                <w:sz w:val="20"/>
              </w:rPr>
              <w:t>
10</w:t>
            </w:r>
          </w:p>
          <w:bookmarkEnd w:id="1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0"/>
          <w:p>
            <w:pPr>
              <w:spacing w:after="20"/>
              <w:ind w:left="20"/>
              <w:jc w:val="both"/>
            </w:pPr>
            <w:r>
              <w:rPr>
                <w:rFonts w:ascii="Times New Roman"/>
                <w:b w:val="false"/>
                <w:i w:val="false"/>
                <w:color w:val="000000"/>
                <w:sz w:val="20"/>
              </w:rPr>
              <w:t>
 </w:t>
            </w:r>
          </w:p>
          <w:bookmarkEnd w:id="1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1"/>
          <w:p>
            <w:pPr>
              <w:spacing w:after="20"/>
              <w:ind w:left="20"/>
              <w:jc w:val="both"/>
            </w:pPr>
            <w:r>
              <w:rPr>
                <w:rFonts w:ascii="Times New Roman"/>
                <w:b w:val="false"/>
                <w:i w:val="false"/>
                <w:color w:val="000000"/>
                <w:sz w:val="20"/>
              </w:rPr>
              <w:t>
 </w:t>
            </w:r>
          </w:p>
          <w:bookmarkEnd w:id="1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2"/>
          <w:p>
            <w:pPr>
              <w:spacing w:after="20"/>
              <w:ind w:left="20"/>
              <w:jc w:val="both"/>
            </w:pPr>
            <w:r>
              <w:rPr>
                <w:rFonts w:ascii="Times New Roman"/>
                <w:b w:val="false"/>
                <w:i w:val="false"/>
                <w:color w:val="000000"/>
                <w:sz w:val="20"/>
              </w:rPr>
              <w:t>
 </w:t>
            </w:r>
          </w:p>
          <w:bookmarkEnd w:id="1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3"/>
          <w:p>
            <w:pPr>
              <w:spacing w:after="20"/>
              <w:ind w:left="20"/>
              <w:jc w:val="both"/>
            </w:pPr>
            <w:r>
              <w:rPr>
                <w:rFonts w:ascii="Times New Roman"/>
                <w:b w:val="false"/>
                <w:i w:val="false"/>
                <w:color w:val="000000"/>
                <w:sz w:val="20"/>
              </w:rPr>
              <w:t>
 </w:t>
            </w:r>
          </w:p>
          <w:bookmarkEnd w:id="1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4"/>
          <w:p>
            <w:pPr>
              <w:spacing w:after="20"/>
              <w:ind w:left="20"/>
              <w:jc w:val="both"/>
            </w:pPr>
            <w:r>
              <w:rPr>
                <w:rFonts w:ascii="Times New Roman"/>
                <w:b w:val="false"/>
                <w:i w:val="false"/>
                <w:color w:val="000000"/>
                <w:sz w:val="20"/>
              </w:rPr>
              <w:t>
 </w:t>
            </w:r>
          </w:p>
          <w:bookmarkEnd w:id="1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5"/>
          <w:p>
            <w:pPr>
              <w:spacing w:after="20"/>
              <w:ind w:left="20"/>
              <w:jc w:val="both"/>
            </w:pPr>
            <w:r>
              <w:rPr>
                <w:rFonts w:ascii="Times New Roman"/>
                <w:b w:val="false"/>
                <w:i w:val="false"/>
                <w:color w:val="000000"/>
                <w:sz w:val="20"/>
              </w:rPr>
              <w:t>
 </w:t>
            </w:r>
          </w:p>
          <w:bookmarkEnd w:id="1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6"/>
          <w:p>
            <w:pPr>
              <w:spacing w:after="20"/>
              <w:ind w:left="20"/>
              <w:jc w:val="both"/>
            </w:pPr>
            <w:r>
              <w:rPr>
                <w:rFonts w:ascii="Times New Roman"/>
                <w:b w:val="false"/>
                <w:i w:val="false"/>
                <w:color w:val="000000"/>
                <w:sz w:val="20"/>
              </w:rPr>
              <w:t>
 </w:t>
            </w:r>
          </w:p>
          <w:bookmarkEnd w:id="1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7"/>
          <w:p>
            <w:pPr>
              <w:spacing w:after="20"/>
              <w:ind w:left="20"/>
              <w:jc w:val="both"/>
            </w:pPr>
            <w:r>
              <w:rPr>
                <w:rFonts w:ascii="Times New Roman"/>
                <w:b w:val="false"/>
                <w:i w:val="false"/>
                <w:color w:val="000000"/>
                <w:sz w:val="20"/>
              </w:rPr>
              <w:t>
 </w:t>
            </w:r>
          </w:p>
          <w:bookmarkEnd w:id="1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8"/>
          <w:p>
            <w:pPr>
              <w:spacing w:after="20"/>
              <w:ind w:left="20"/>
              <w:jc w:val="both"/>
            </w:pPr>
            <w:r>
              <w:rPr>
                <w:rFonts w:ascii="Times New Roman"/>
                <w:b w:val="false"/>
                <w:i w:val="false"/>
                <w:color w:val="000000"/>
                <w:sz w:val="20"/>
              </w:rPr>
              <w:t>
 </w:t>
            </w:r>
          </w:p>
          <w:bookmarkEnd w:id="1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9"/>
          <w:p>
            <w:pPr>
              <w:spacing w:after="20"/>
              <w:ind w:left="20"/>
              <w:jc w:val="both"/>
            </w:pPr>
            <w:r>
              <w:rPr>
                <w:rFonts w:ascii="Times New Roman"/>
                <w:b w:val="false"/>
                <w:i w:val="false"/>
                <w:color w:val="000000"/>
                <w:sz w:val="20"/>
              </w:rPr>
              <w:t>
 </w:t>
            </w:r>
          </w:p>
          <w:bookmarkEnd w:id="1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0"/>
          <w:p>
            <w:pPr>
              <w:spacing w:after="20"/>
              <w:ind w:left="20"/>
              <w:jc w:val="both"/>
            </w:pPr>
            <w:r>
              <w:rPr>
                <w:rFonts w:ascii="Times New Roman"/>
                <w:b w:val="false"/>
                <w:i w:val="false"/>
                <w:color w:val="000000"/>
                <w:sz w:val="20"/>
              </w:rPr>
              <w:t>
 </w:t>
            </w:r>
          </w:p>
          <w:bookmarkEnd w:id="1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1"/>
          <w:p>
            <w:pPr>
              <w:spacing w:after="20"/>
              <w:ind w:left="20"/>
              <w:jc w:val="both"/>
            </w:pPr>
            <w:r>
              <w:rPr>
                <w:rFonts w:ascii="Times New Roman"/>
                <w:b w:val="false"/>
                <w:i w:val="false"/>
                <w:color w:val="000000"/>
                <w:sz w:val="20"/>
              </w:rPr>
              <w:t>
 </w:t>
            </w:r>
          </w:p>
          <w:bookmarkEnd w:id="1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2"/>
          <w:p>
            <w:pPr>
              <w:spacing w:after="20"/>
              <w:ind w:left="20"/>
              <w:jc w:val="both"/>
            </w:pPr>
            <w:r>
              <w:rPr>
                <w:rFonts w:ascii="Times New Roman"/>
                <w:b w:val="false"/>
                <w:i w:val="false"/>
                <w:color w:val="000000"/>
                <w:sz w:val="20"/>
              </w:rPr>
              <w:t>
 </w:t>
            </w:r>
          </w:p>
          <w:bookmarkEnd w:id="1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3"/>
          <w:p>
            <w:pPr>
              <w:spacing w:after="20"/>
              <w:ind w:left="20"/>
              <w:jc w:val="both"/>
            </w:pPr>
            <w:r>
              <w:rPr>
                <w:rFonts w:ascii="Times New Roman"/>
                <w:b w:val="false"/>
                <w:i w:val="false"/>
                <w:color w:val="000000"/>
                <w:sz w:val="20"/>
              </w:rPr>
              <w:t>
 </w:t>
            </w:r>
          </w:p>
          <w:bookmarkEnd w:id="1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4"/>
          <w:p>
            <w:pPr>
              <w:spacing w:after="20"/>
              <w:ind w:left="20"/>
              <w:jc w:val="both"/>
            </w:pPr>
            <w:r>
              <w:rPr>
                <w:rFonts w:ascii="Times New Roman"/>
                <w:b w:val="false"/>
                <w:i w:val="false"/>
                <w:color w:val="000000"/>
                <w:sz w:val="20"/>
              </w:rPr>
              <w:t>
 </w:t>
            </w:r>
          </w:p>
          <w:bookmarkEnd w:id="1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5"/>
          <w:p>
            <w:pPr>
              <w:spacing w:after="20"/>
              <w:ind w:left="20"/>
              <w:jc w:val="both"/>
            </w:pPr>
            <w:r>
              <w:rPr>
                <w:rFonts w:ascii="Times New Roman"/>
                <w:b w:val="false"/>
                <w:i w:val="false"/>
                <w:color w:val="000000"/>
                <w:sz w:val="20"/>
              </w:rPr>
              <w:t>
 </w:t>
            </w:r>
          </w:p>
          <w:bookmarkEnd w:id="1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6"/>
          <w:p>
            <w:pPr>
              <w:spacing w:after="20"/>
              <w:ind w:left="20"/>
              <w:jc w:val="both"/>
            </w:pPr>
            <w:r>
              <w:rPr>
                <w:rFonts w:ascii="Times New Roman"/>
                <w:b w:val="false"/>
                <w:i w:val="false"/>
                <w:color w:val="000000"/>
                <w:sz w:val="20"/>
              </w:rPr>
              <w:t>
 </w:t>
            </w:r>
          </w:p>
          <w:bookmarkEnd w:id="1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w:t>
            </w:r>
          </w:p>
          <w:bookmarkEnd w:id="1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8"/>
          <w:p>
            <w:pPr>
              <w:spacing w:after="20"/>
              <w:ind w:left="20"/>
              <w:jc w:val="both"/>
            </w:pPr>
            <w:r>
              <w:rPr>
                <w:rFonts w:ascii="Times New Roman"/>
                <w:b w:val="false"/>
                <w:i w:val="false"/>
                <w:color w:val="000000"/>
                <w:sz w:val="20"/>
              </w:rPr>
              <w:t>
 </w:t>
            </w:r>
          </w:p>
          <w:bookmarkEnd w:id="1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w:t>
            </w:r>
          </w:p>
          <w:bookmarkEnd w:id="1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11</w:t>
            </w:r>
          </w:p>
          <w:bookmarkEnd w:id="2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1"/>
          <w:p>
            <w:pPr>
              <w:spacing w:after="20"/>
              <w:ind w:left="20"/>
              <w:jc w:val="both"/>
            </w:pPr>
            <w:r>
              <w:rPr>
                <w:rFonts w:ascii="Times New Roman"/>
                <w:b w:val="false"/>
                <w:i w:val="false"/>
                <w:color w:val="000000"/>
                <w:sz w:val="20"/>
              </w:rPr>
              <w:t>
 </w:t>
            </w:r>
          </w:p>
          <w:bookmarkEnd w:id="2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w:t>
            </w:r>
          </w:p>
          <w:bookmarkEnd w:id="2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3"/>
          <w:p>
            <w:pPr>
              <w:spacing w:after="20"/>
              <w:ind w:left="20"/>
              <w:jc w:val="both"/>
            </w:pPr>
            <w:r>
              <w:rPr>
                <w:rFonts w:ascii="Times New Roman"/>
                <w:b w:val="false"/>
                <w:i w:val="false"/>
                <w:color w:val="000000"/>
                <w:sz w:val="20"/>
              </w:rPr>
              <w:t>
 </w:t>
            </w:r>
          </w:p>
          <w:bookmarkEnd w:id="2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4"/>
          <w:p>
            <w:pPr>
              <w:spacing w:after="20"/>
              <w:ind w:left="20"/>
              <w:jc w:val="both"/>
            </w:pPr>
            <w:r>
              <w:rPr>
                <w:rFonts w:ascii="Times New Roman"/>
                <w:b w:val="false"/>
                <w:i w:val="false"/>
                <w:color w:val="000000"/>
                <w:sz w:val="20"/>
              </w:rPr>
              <w:t>
12</w:t>
            </w:r>
          </w:p>
          <w:bookmarkEnd w:id="2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5"/>
          <w:p>
            <w:pPr>
              <w:spacing w:after="20"/>
              <w:ind w:left="20"/>
              <w:jc w:val="both"/>
            </w:pPr>
            <w:r>
              <w:rPr>
                <w:rFonts w:ascii="Times New Roman"/>
                <w:b w:val="false"/>
                <w:i w:val="false"/>
                <w:color w:val="000000"/>
                <w:sz w:val="20"/>
              </w:rPr>
              <w:t>
 </w:t>
            </w:r>
          </w:p>
          <w:bookmarkEnd w:id="2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6"/>
          <w:p>
            <w:pPr>
              <w:spacing w:after="20"/>
              <w:ind w:left="20"/>
              <w:jc w:val="both"/>
            </w:pPr>
            <w:r>
              <w:rPr>
                <w:rFonts w:ascii="Times New Roman"/>
                <w:b w:val="false"/>
                <w:i w:val="false"/>
                <w:color w:val="000000"/>
                <w:sz w:val="20"/>
              </w:rPr>
              <w:t>
 </w:t>
            </w:r>
          </w:p>
          <w:bookmarkEnd w:id="2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7"/>
          <w:p>
            <w:pPr>
              <w:spacing w:after="20"/>
              <w:ind w:left="20"/>
              <w:jc w:val="both"/>
            </w:pPr>
            <w:r>
              <w:rPr>
                <w:rFonts w:ascii="Times New Roman"/>
                <w:b w:val="false"/>
                <w:i w:val="false"/>
                <w:color w:val="000000"/>
                <w:sz w:val="20"/>
              </w:rPr>
              <w:t>
 </w:t>
            </w:r>
          </w:p>
          <w:bookmarkEnd w:id="2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8"/>
          <w:p>
            <w:pPr>
              <w:spacing w:after="20"/>
              <w:ind w:left="20"/>
              <w:jc w:val="both"/>
            </w:pPr>
            <w:r>
              <w:rPr>
                <w:rFonts w:ascii="Times New Roman"/>
                <w:b w:val="false"/>
                <w:i w:val="false"/>
                <w:color w:val="000000"/>
                <w:sz w:val="20"/>
              </w:rPr>
              <w:t>
 </w:t>
            </w:r>
          </w:p>
          <w:bookmarkEnd w:id="2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9"/>
          <w:p>
            <w:pPr>
              <w:spacing w:after="20"/>
              <w:ind w:left="20"/>
              <w:jc w:val="both"/>
            </w:pPr>
            <w:r>
              <w:rPr>
                <w:rFonts w:ascii="Times New Roman"/>
                <w:b w:val="false"/>
                <w:i w:val="false"/>
                <w:color w:val="000000"/>
                <w:sz w:val="20"/>
              </w:rPr>
              <w:t>
 </w:t>
            </w:r>
          </w:p>
          <w:bookmarkEnd w:id="2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0"/>
          <w:p>
            <w:pPr>
              <w:spacing w:after="20"/>
              <w:ind w:left="20"/>
              <w:jc w:val="both"/>
            </w:pPr>
            <w:r>
              <w:rPr>
                <w:rFonts w:ascii="Times New Roman"/>
                <w:b w:val="false"/>
                <w:i w:val="false"/>
                <w:color w:val="000000"/>
                <w:sz w:val="20"/>
              </w:rPr>
              <w:t>
 </w:t>
            </w:r>
          </w:p>
          <w:bookmarkEnd w:id="2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1"/>
          <w:p>
            <w:pPr>
              <w:spacing w:after="20"/>
              <w:ind w:left="20"/>
              <w:jc w:val="both"/>
            </w:pPr>
            <w:r>
              <w:rPr>
                <w:rFonts w:ascii="Times New Roman"/>
                <w:b w:val="false"/>
                <w:i w:val="false"/>
                <w:color w:val="000000"/>
                <w:sz w:val="20"/>
              </w:rPr>
              <w:t>
13</w:t>
            </w:r>
          </w:p>
          <w:bookmarkEnd w:id="21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w:t>
            </w:r>
          </w:p>
          <w:bookmarkEnd w:id="21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3"/>
          <w:p>
            <w:pPr>
              <w:spacing w:after="20"/>
              <w:ind w:left="20"/>
              <w:jc w:val="both"/>
            </w:pPr>
            <w:r>
              <w:rPr>
                <w:rFonts w:ascii="Times New Roman"/>
                <w:b w:val="false"/>
                <w:i w:val="false"/>
                <w:color w:val="000000"/>
                <w:sz w:val="20"/>
              </w:rPr>
              <w:t>
 </w:t>
            </w:r>
          </w:p>
          <w:bookmarkEnd w:id="2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4"/>
          <w:p>
            <w:pPr>
              <w:spacing w:after="20"/>
              <w:ind w:left="20"/>
              <w:jc w:val="both"/>
            </w:pPr>
            <w:r>
              <w:rPr>
                <w:rFonts w:ascii="Times New Roman"/>
                <w:b w:val="false"/>
                <w:i w:val="false"/>
                <w:color w:val="000000"/>
                <w:sz w:val="20"/>
              </w:rPr>
              <w:t>
 </w:t>
            </w:r>
          </w:p>
          <w:bookmarkEnd w:id="2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w:t>
            </w:r>
          </w:p>
          <w:bookmarkEnd w:id="21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15</w:t>
            </w:r>
          </w:p>
          <w:bookmarkEnd w:id="21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7"/>
          <w:p>
            <w:pPr>
              <w:spacing w:after="20"/>
              <w:ind w:left="20"/>
              <w:jc w:val="both"/>
            </w:pPr>
            <w:r>
              <w:rPr>
                <w:rFonts w:ascii="Times New Roman"/>
                <w:b w:val="false"/>
                <w:i w:val="false"/>
                <w:color w:val="000000"/>
                <w:sz w:val="20"/>
              </w:rPr>
              <w:t>
 </w:t>
            </w:r>
          </w:p>
          <w:bookmarkEnd w:id="21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8"/>
          <w:p>
            <w:pPr>
              <w:spacing w:after="20"/>
              <w:ind w:left="20"/>
              <w:jc w:val="both"/>
            </w:pPr>
            <w:r>
              <w:rPr>
                <w:rFonts w:ascii="Times New Roman"/>
                <w:b w:val="false"/>
                <w:i w:val="false"/>
                <w:color w:val="000000"/>
                <w:sz w:val="20"/>
              </w:rPr>
              <w:t>
 </w:t>
            </w:r>
          </w:p>
          <w:bookmarkEnd w:id="21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9"/>
          <w:p>
            <w:pPr>
              <w:spacing w:after="20"/>
              <w:ind w:left="20"/>
              <w:jc w:val="both"/>
            </w:pPr>
            <w:r>
              <w:rPr>
                <w:rFonts w:ascii="Times New Roman"/>
                <w:b w:val="false"/>
                <w:i w:val="false"/>
                <w:color w:val="000000"/>
                <w:sz w:val="20"/>
              </w:rPr>
              <w:t>
 </w:t>
            </w:r>
          </w:p>
          <w:bookmarkEnd w:id="2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0"/>
          <w:p>
            <w:pPr>
              <w:spacing w:after="20"/>
              <w:ind w:left="20"/>
              <w:jc w:val="both"/>
            </w:pPr>
            <w:r>
              <w:rPr>
                <w:rFonts w:ascii="Times New Roman"/>
                <w:b w:val="false"/>
                <w:i w:val="false"/>
                <w:color w:val="000000"/>
                <w:sz w:val="20"/>
              </w:rPr>
              <w:t>
 </w:t>
            </w:r>
          </w:p>
          <w:bookmarkEnd w:id="2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1"/>
          <w:p>
            <w:pPr>
              <w:spacing w:after="20"/>
              <w:ind w:left="20"/>
              <w:jc w:val="both"/>
            </w:pPr>
            <w:r>
              <w:rPr>
                <w:rFonts w:ascii="Times New Roman"/>
                <w:b w:val="false"/>
                <w:i w:val="false"/>
                <w:color w:val="000000"/>
                <w:sz w:val="20"/>
              </w:rPr>
              <w:t>
 </w:t>
            </w:r>
          </w:p>
          <w:bookmarkEnd w:id="2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w:t>
            </w:r>
          </w:p>
          <w:bookmarkEnd w:id="2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10</w:t>
            </w:r>
          </w:p>
          <w:bookmarkEnd w:id="2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w:t>
            </w:r>
          </w:p>
          <w:bookmarkEnd w:id="2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w:t>
            </w:r>
          </w:p>
          <w:bookmarkEnd w:id="2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03"/>
        <w:gridCol w:w="503"/>
        <w:gridCol w:w="2287"/>
        <w:gridCol w:w="73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6"/>
          <w:p>
            <w:pPr>
              <w:spacing w:after="20"/>
              <w:ind w:left="20"/>
              <w:jc w:val="both"/>
            </w:pPr>
            <w:r>
              <w:rPr>
                <w:rFonts w:ascii="Times New Roman"/>
                <w:b w:val="false"/>
                <w:i w:val="false"/>
                <w:color w:val="000000"/>
                <w:sz w:val="20"/>
              </w:rPr>
              <w:t>
Функционалдық топ</w:t>
            </w:r>
          </w:p>
          <w:bookmarkEnd w:id="226"/>
        </w:tc>
        <w:tc>
          <w:tcPr>
            <w:tcW w:w="7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7"/>
          <w:p>
            <w:pPr>
              <w:spacing w:after="20"/>
              <w:ind w:left="20"/>
              <w:jc w:val="both"/>
            </w:pPr>
            <w:r>
              <w:rPr>
                <w:rFonts w:ascii="Times New Roman"/>
                <w:b w:val="false"/>
                <w:i w:val="false"/>
                <w:color w:val="000000"/>
                <w:sz w:val="20"/>
              </w:rPr>
              <w:t>
 </w:t>
            </w:r>
          </w:p>
          <w:bookmarkEnd w:id="2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8"/>
          <w:p>
            <w:pPr>
              <w:spacing w:after="20"/>
              <w:ind w:left="20"/>
              <w:jc w:val="both"/>
            </w:pPr>
            <w:r>
              <w:rPr>
                <w:rFonts w:ascii="Times New Roman"/>
                <w:b w:val="false"/>
                <w:i w:val="false"/>
                <w:color w:val="000000"/>
                <w:sz w:val="20"/>
              </w:rPr>
              <w:t>
 </w:t>
            </w:r>
          </w:p>
          <w:bookmarkEnd w:id="22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9"/>
          <w:p>
            <w:pPr>
              <w:spacing w:after="20"/>
              <w:ind w:left="20"/>
              <w:jc w:val="both"/>
            </w:pPr>
            <w:r>
              <w:rPr>
                <w:rFonts w:ascii="Times New Roman"/>
                <w:b w:val="false"/>
                <w:i w:val="false"/>
                <w:color w:val="000000"/>
                <w:sz w:val="20"/>
              </w:rPr>
              <w:t>
 </w:t>
            </w:r>
          </w:p>
          <w:bookmarkEnd w:id="22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0"/>
          <w:p>
            <w:pPr>
              <w:spacing w:after="20"/>
              <w:ind w:left="20"/>
              <w:jc w:val="both"/>
            </w:pPr>
            <w:r>
              <w:rPr>
                <w:rFonts w:ascii="Times New Roman"/>
                <w:b w:val="false"/>
                <w:i w:val="false"/>
                <w:color w:val="000000"/>
                <w:sz w:val="20"/>
              </w:rPr>
              <w:t>
Санаты</w:t>
            </w:r>
          </w:p>
          <w:bookmarkEnd w:id="230"/>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1"/>
          <w:p>
            <w:pPr>
              <w:spacing w:after="20"/>
              <w:ind w:left="20"/>
              <w:jc w:val="both"/>
            </w:pPr>
            <w:r>
              <w:rPr>
                <w:rFonts w:ascii="Times New Roman"/>
                <w:b w:val="false"/>
                <w:i w:val="false"/>
                <w:color w:val="000000"/>
                <w:sz w:val="20"/>
              </w:rPr>
              <w:t>
 </w:t>
            </w:r>
          </w:p>
          <w:bookmarkEnd w:id="2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2"/>
          <w:p>
            <w:pPr>
              <w:spacing w:after="20"/>
              <w:ind w:left="20"/>
              <w:jc w:val="both"/>
            </w:pPr>
            <w:r>
              <w:rPr>
                <w:rFonts w:ascii="Times New Roman"/>
                <w:b w:val="false"/>
                <w:i w:val="false"/>
                <w:color w:val="000000"/>
                <w:sz w:val="20"/>
              </w:rPr>
              <w:t>
 </w:t>
            </w:r>
          </w:p>
          <w:bookmarkEnd w:id="23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3"/>
          <w:p>
            <w:pPr>
              <w:spacing w:after="20"/>
              <w:ind w:left="20"/>
              <w:jc w:val="both"/>
            </w:pPr>
            <w:r>
              <w:rPr>
                <w:rFonts w:ascii="Times New Roman"/>
                <w:b w:val="false"/>
                <w:i w:val="false"/>
                <w:color w:val="000000"/>
                <w:sz w:val="20"/>
              </w:rPr>
              <w:t>
5</w:t>
            </w:r>
          </w:p>
          <w:bookmarkEnd w:id="233"/>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4"/>
          <w:p>
            <w:pPr>
              <w:spacing w:after="20"/>
              <w:ind w:left="20"/>
              <w:jc w:val="both"/>
            </w:pPr>
            <w:r>
              <w:rPr>
                <w:rFonts w:ascii="Times New Roman"/>
                <w:b w:val="false"/>
                <w:i w:val="false"/>
                <w:color w:val="000000"/>
                <w:sz w:val="20"/>
              </w:rPr>
              <w:t>
 </w:t>
            </w:r>
          </w:p>
          <w:bookmarkEnd w:id="234"/>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5"/>
          <w:p>
            <w:pPr>
              <w:spacing w:after="20"/>
              <w:ind w:left="20"/>
              <w:jc w:val="both"/>
            </w:pPr>
            <w:r>
              <w:rPr>
                <w:rFonts w:ascii="Times New Roman"/>
                <w:b w:val="false"/>
                <w:i w:val="false"/>
                <w:color w:val="000000"/>
                <w:sz w:val="20"/>
              </w:rPr>
              <w:t>
 </w:t>
            </w:r>
          </w:p>
          <w:bookmarkEnd w:id="235"/>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529"/>
        <w:gridCol w:w="529"/>
        <w:gridCol w:w="7095"/>
        <w:gridCol w:w="24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6"/>
          <w:p>
            <w:pPr>
              <w:spacing w:after="20"/>
              <w:ind w:left="20"/>
              <w:jc w:val="both"/>
            </w:pPr>
            <w:r>
              <w:rPr>
                <w:rFonts w:ascii="Times New Roman"/>
                <w:b w:val="false"/>
                <w:i w:val="false"/>
                <w:color w:val="000000"/>
                <w:sz w:val="20"/>
              </w:rPr>
              <w:t>
Функционалдық топ</w:t>
            </w:r>
          </w:p>
          <w:bookmarkEnd w:id="236"/>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7"/>
          <w:p>
            <w:pPr>
              <w:spacing w:after="20"/>
              <w:ind w:left="20"/>
              <w:jc w:val="both"/>
            </w:pPr>
            <w:r>
              <w:rPr>
                <w:rFonts w:ascii="Times New Roman"/>
                <w:b w:val="false"/>
                <w:i w:val="false"/>
                <w:color w:val="000000"/>
                <w:sz w:val="20"/>
              </w:rPr>
              <w:t>
 </w:t>
            </w:r>
          </w:p>
          <w:bookmarkEnd w:id="2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w:t>
            </w:r>
          </w:p>
          <w:bookmarkEnd w:id="23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9"/>
          <w:p>
            <w:pPr>
              <w:spacing w:after="20"/>
              <w:ind w:left="20"/>
              <w:jc w:val="both"/>
            </w:pPr>
            <w:r>
              <w:rPr>
                <w:rFonts w:ascii="Times New Roman"/>
                <w:b w:val="false"/>
                <w:i w:val="false"/>
                <w:color w:val="000000"/>
                <w:sz w:val="20"/>
              </w:rPr>
              <w:t>
 </w:t>
            </w:r>
          </w:p>
          <w:bookmarkEnd w:id="239"/>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0"/>
          <w:p>
            <w:pPr>
              <w:spacing w:after="20"/>
              <w:ind w:left="20"/>
              <w:jc w:val="both"/>
            </w:pPr>
            <w:r>
              <w:rPr>
                <w:rFonts w:ascii="Times New Roman"/>
                <w:b w:val="false"/>
                <w:i w:val="false"/>
                <w:color w:val="000000"/>
                <w:sz w:val="20"/>
              </w:rPr>
              <w:t>
 </w:t>
            </w:r>
          </w:p>
          <w:bookmarkEnd w:id="24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2989"/>
        <w:gridCol w:w="1926"/>
        <w:gridCol w:w="4068"/>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1"/>
          <w:p>
            <w:pPr>
              <w:spacing w:after="20"/>
              <w:ind w:left="20"/>
              <w:jc w:val="both"/>
            </w:pPr>
            <w:r>
              <w:rPr>
                <w:rFonts w:ascii="Times New Roman"/>
                <w:b w:val="false"/>
                <w:i w:val="false"/>
                <w:color w:val="000000"/>
                <w:sz w:val="20"/>
              </w:rPr>
              <w:t>
Санаты</w:t>
            </w:r>
          </w:p>
          <w:bookmarkEnd w:id="241"/>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2"/>
          <w:p>
            <w:pPr>
              <w:spacing w:after="20"/>
              <w:ind w:left="20"/>
              <w:jc w:val="both"/>
            </w:pPr>
            <w:r>
              <w:rPr>
                <w:rFonts w:ascii="Times New Roman"/>
                <w:b w:val="false"/>
                <w:i w:val="false"/>
                <w:color w:val="000000"/>
                <w:sz w:val="20"/>
              </w:rPr>
              <w:t>
 </w:t>
            </w:r>
          </w:p>
          <w:bookmarkEnd w:id="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3"/>
          <w:p>
            <w:pPr>
              <w:spacing w:after="20"/>
              <w:ind w:left="20"/>
              <w:jc w:val="both"/>
            </w:pPr>
            <w:r>
              <w:rPr>
                <w:rFonts w:ascii="Times New Roman"/>
                <w:b w:val="false"/>
                <w:i w:val="false"/>
                <w:color w:val="000000"/>
                <w:sz w:val="20"/>
              </w:rPr>
              <w:t>
 </w:t>
            </w:r>
          </w:p>
          <w:bookmarkEnd w:id="24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4"/>
          <w:p>
            <w:pPr>
              <w:spacing w:after="20"/>
              <w:ind w:left="20"/>
              <w:jc w:val="both"/>
            </w:pPr>
            <w:r>
              <w:rPr>
                <w:rFonts w:ascii="Times New Roman"/>
                <w:b w:val="false"/>
                <w:i w:val="false"/>
                <w:color w:val="000000"/>
                <w:sz w:val="20"/>
              </w:rPr>
              <w:t>
 </w:t>
            </w:r>
          </w:p>
          <w:bookmarkEnd w:id="24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5"/>
          <w:p>
            <w:pPr>
              <w:spacing w:after="20"/>
              <w:ind w:left="20"/>
              <w:jc w:val="both"/>
            </w:pPr>
            <w:r>
              <w:rPr>
                <w:rFonts w:ascii="Times New Roman"/>
                <w:b w:val="false"/>
                <w:i w:val="false"/>
                <w:color w:val="000000"/>
                <w:sz w:val="20"/>
              </w:rPr>
              <w:t>
 </w:t>
            </w:r>
          </w:p>
          <w:bookmarkEnd w:id="24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6"/>
          <w:p>
            <w:pPr>
              <w:spacing w:after="20"/>
              <w:ind w:left="20"/>
              <w:jc w:val="both"/>
            </w:pPr>
            <w:r>
              <w:rPr>
                <w:rFonts w:ascii="Times New Roman"/>
                <w:b w:val="false"/>
                <w:i w:val="false"/>
                <w:color w:val="000000"/>
                <w:sz w:val="20"/>
              </w:rPr>
              <w:t>
 </w:t>
            </w:r>
          </w:p>
          <w:bookmarkEnd w:id="24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10"/>
        <w:gridCol w:w="310"/>
        <w:gridCol w:w="4814"/>
        <w:gridCol w:w="5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Функционалдық топ</w:t>
            </w:r>
          </w:p>
          <w:bookmarkEnd w:id="247"/>
        </w:tc>
        <w:tc>
          <w:tcPr>
            <w:tcW w:w="5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8"/>
          <w:p>
            <w:pPr>
              <w:spacing w:after="20"/>
              <w:ind w:left="20"/>
              <w:jc w:val="both"/>
            </w:pPr>
            <w:r>
              <w:rPr>
                <w:rFonts w:ascii="Times New Roman"/>
                <w:b w:val="false"/>
                <w:i w:val="false"/>
                <w:color w:val="000000"/>
                <w:sz w:val="20"/>
              </w:rPr>
              <w:t>
 </w:t>
            </w:r>
          </w:p>
          <w:bookmarkEnd w:id="2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9"/>
          <w:p>
            <w:pPr>
              <w:spacing w:after="20"/>
              <w:ind w:left="20"/>
              <w:jc w:val="both"/>
            </w:pPr>
            <w:r>
              <w:rPr>
                <w:rFonts w:ascii="Times New Roman"/>
                <w:b w:val="false"/>
                <w:i w:val="false"/>
                <w:color w:val="000000"/>
                <w:sz w:val="20"/>
              </w:rPr>
              <w:t>
 </w:t>
            </w:r>
          </w:p>
          <w:bookmarkEnd w:id="249"/>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0"/>
          <w:p>
            <w:pPr>
              <w:spacing w:after="20"/>
              <w:ind w:left="20"/>
              <w:jc w:val="both"/>
            </w:pPr>
            <w:r>
              <w:rPr>
                <w:rFonts w:ascii="Times New Roman"/>
                <w:b w:val="false"/>
                <w:i w:val="false"/>
                <w:color w:val="000000"/>
                <w:sz w:val="20"/>
              </w:rPr>
              <w:t>
 </w:t>
            </w:r>
          </w:p>
          <w:bookmarkEnd w:id="250"/>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-201753</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1"/>
          <w:p>
            <w:pPr>
              <w:spacing w:after="20"/>
              <w:ind w:left="20"/>
              <w:jc w:val="both"/>
            </w:pPr>
            <w:r>
              <w:rPr>
                <w:rFonts w:ascii="Times New Roman"/>
                <w:b w:val="false"/>
                <w:i w:val="false"/>
                <w:color w:val="000000"/>
                <w:sz w:val="20"/>
              </w:rPr>
              <w:t>
 </w:t>
            </w:r>
          </w:p>
          <w:bookmarkEnd w:id="251"/>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2"/>
          <w:p>
            <w:pPr>
              <w:spacing w:after="20"/>
              <w:ind w:left="20"/>
              <w:jc w:val="both"/>
            </w:pPr>
            <w:r>
              <w:rPr>
                <w:rFonts w:ascii="Times New Roman"/>
                <w:b w:val="false"/>
                <w:i w:val="false"/>
                <w:color w:val="000000"/>
                <w:sz w:val="20"/>
              </w:rPr>
              <w:t>
Санаты</w:t>
            </w:r>
          </w:p>
          <w:bookmarkEnd w:id="252"/>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3"/>
          <w:p>
            <w:pPr>
              <w:spacing w:after="20"/>
              <w:ind w:left="20"/>
              <w:jc w:val="both"/>
            </w:pPr>
            <w:r>
              <w:rPr>
                <w:rFonts w:ascii="Times New Roman"/>
                <w:b w:val="false"/>
                <w:i w:val="false"/>
                <w:color w:val="000000"/>
                <w:sz w:val="20"/>
              </w:rPr>
              <w:t>
 </w:t>
            </w:r>
          </w:p>
          <w:bookmarkEnd w:id="2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4"/>
          <w:p>
            <w:pPr>
              <w:spacing w:after="20"/>
              <w:ind w:left="20"/>
              <w:jc w:val="both"/>
            </w:pPr>
            <w:r>
              <w:rPr>
                <w:rFonts w:ascii="Times New Roman"/>
                <w:b w:val="false"/>
                <w:i w:val="false"/>
                <w:color w:val="000000"/>
                <w:sz w:val="20"/>
              </w:rPr>
              <w:t>
 </w:t>
            </w:r>
          </w:p>
          <w:bookmarkEnd w:id="25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5"/>
          <w:p>
            <w:pPr>
              <w:spacing w:after="20"/>
              <w:ind w:left="20"/>
              <w:jc w:val="both"/>
            </w:pPr>
            <w:r>
              <w:rPr>
                <w:rFonts w:ascii="Times New Roman"/>
                <w:b w:val="false"/>
                <w:i w:val="false"/>
                <w:color w:val="000000"/>
                <w:sz w:val="20"/>
              </w:rPr>
              <w:t>
7</w:t>
            </w:r>
          </w:p>
          <w:bookmarkEnd w:id="255"/>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6"/>
          <w:p>
            <w:pPr>
              <w:spacing w:after="20"/>
              <w:ind w:left="20"/>
              <w:jc w:val="both"/>
            </w:pPr>
            <w:r>
              <w:rPr>
                <w:rFonts w:ascii="Times New Roman"/>
                <w:b w:val="false"/>
                <w:i w:val="false"/>
                <w:color w:val="000000"/>
                <w:sz w:val="20"/>
              </w:rPr>
              <w:t>
 </w:t>
            </w:r>
          </w:p>
          <w:bookmarkEnd w:id="25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7"/>
          <w:p>
            <w:pPr>
              <w:spacing w:after="20"/>
              <w:ind w:left="20"/>
              <w:jc w:val="both"/>
            </w:pPr>
            <w:r>
              <w:rPr>
                <w:rFonts w:ascii="Times New Roman"/>
                <w:b w:val="false"/>
                <w:i w:val="false"/>
                <w:color w:val="000000"/>
                <w:sz w:val="20"/>
              </w:rPr>
              <w:t>
 </w:t>
            </w:r>
          </w:p>
          <w:bookmarkEnd w:id="25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8"/>
          <w:p>
            <w:pPr>
              <w:spacing w:after="20"/>
              <w:ind w:left="20"/>
              <w:jc w:val="both"/>
            </w:pPr>
            <w:r>
              <w:rPr>
                <w:rFonts w:ascii="Times New Roman"/>
                <w:b w:val="false"/>
                <w:i w:val="false"/>
                <w:color w:val="000000"/>
                <w:sz w:val="20"/>
              </w:rPr>
              <w:t>
16</w:t>
            </w:r>
          </w:p>
          <w:bookmarkEnd w:id="25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9"/>
          <w:p>
            <w:pPr>
              <w:spacing w:after="20"/>
              <w:ind w:left="20"/>
              <w:jc w:val="both"/>
            </w:pPr>
            <w:r>
              <w:rPr>
                <w:rFonts w:ascii="Times New Roman"/>
                <w:b w:val="false"/>
                <w:i w:val="false"/>
                <w:color w:val="000000"/>
                <w:sz w:val="20"/>
              </w:rPr>
              <w:t>
 </w:t>
            </w:r>
          </w:p>
          <w:bookmarkEnd w:id="259"/>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0"/>
          <w:p>
            <w:pPr>
              <w:spacing w:after="20"/>
              <w:ind w:left="20"/>
              <w:jc w:val="both"/>
            </w:pPr>
            <w:r>
              <w:rPr>
                <w:rFonts w:ascii="Times New Roman"/>
                <w:b w:val="false"/>
                <w:i w:val="false"/>
                <w:color w:val="000000"/>
                <w:sz w:val="20"/>
              </w:rPr>
              <w:t>
 </w:t>
            </w:r>
          </w:p>
          <w:bookmarkEnd w:id="26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w:t>
            </w:r>
          </w:p>
          <w:bookmarkEnd w:id="26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2"/>
          <w:p>
            <w:pPr>
              <w:spacing w:after="20"/>
              <w:ind w:left="20"/>
              <w:jc w:val="both"/>
            </w:pPr>
            <w:r>
              <w:rPr>
                <w:rFonts w:ascii="Times New Roman"/>
                <w:b w:val="false"/>
                <w:i w:val="false"/>
                <w:color w:val="000000"/>
                <w:sz w:val="20"/>
              </w:rPr>
              <w:t>
8</w:t>
            </w:r>
          </w:p>
          <w:bookmarkEnd w:id="26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16 тамыздағы</w:t>
            </w:r>
            <w:r>
              <w:br/>
            </w:r>
            <w:r>
              <w:rPr>
                <w:rFonts w:ascii="Times New Roman"/>
                <w:b w:val="false"/>
                <w:i w:val="false"/>
                <w:color w:val="000000"/>
                <w:sz w:val="20"/>
              </w:rPr>
              <w:t>№ 16-2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"23" желтоқсандағы</w:t>
            </w:r>
            <w:r>
              <w:br/>
            </w:r>
            <w:r>
              <w:rPr>
                <w:rFonts w:ascii="Times New Roman"/>
                <w:b w:val="false"/>
                <w:i w:val="false"/>
                <w:color w:val="000000"/>
                <w:sz w:val="20"/>
              </w:rPr>
              <w:t>№ 7-2 шешіміне 7 қосымша</w:t>
            </w:r>
          </w:p>
        </w:tc>
      </w:tr>
    </w:tbl>
    <w:bookmarkStart w:name="z288" w:id="263"/>
    <w:p>
      <w:pPr>
        <w:spacing w:after="0"/>
        <w:ind w:left="0"/>
        <w:jc w:val="left"/>
      </w:pPr>
      <w:r>
        <w:rPr>
          <w:rFonts w:ascii="Times New Roman"/>
          <w:b/>
          <w:i w:val="false"/>
          <w:color w:val="000000"/>
        </w:rPr>
        <w:t xml:space="preserve"> Ауылдық округтердің 2017 жылға арналған бюджеттік бағдарламалары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6"/>
        <w:gridCol w:w="908"/>
        <w:gridCol w:w="775"/>
        <w:gridCol w:w="641"/>
        <w:gridCol w:w="641"/>
        <w:gridCol w:w="641"/>
        <w:gridCol w:w="908"/>
        <w:gridCol w:w="775"/>
        <w:gridCol w:w="775"/>
        <w:gridCol w:w="908"/>
        <w:gridCol w:w="241"/>
        <w:gridCol w:w="216"/>
        <w:gridCol w:w="775"/>
        <w:gridCol w:w="641"/>
        <w:gridCol w:w="508"/>
        <w:gridCol w:w="508"/>
        <w:gridCol w:w="53"/>
        <w:gridCol w:w="775"/>
        <w:gridCol w:w="508"/>
        <w:gridCol w:w="775"/>
        <w:gridCol w:w="775"/>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w:t>
            </w:r>
          </w:p>
          <w:bookmarkEnd w:id="264"/>
        </w:tc>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5"/>
          <w:p>
            <w:pPr>
              <w:spacing w:after="20"/>
              <w:ind w:left="20"/>
              <w:jc w:val="both"/>
            </w:pPr>
            <w:r>
              <w:rPr>
                <w:rFonts w:ascii="Times New Roman"/>
                <w:b w:val="false"/>
                <w:i w:val="false"/>
                <w:color w:val="000000"/>
                <w:sz w:val="20"/>
              </w:rPr>
              <w:t>
1</w:t>
            </w:r>
          </w:p>
          <w:bookmarkEnd w:id="265"/>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ауылдық округі әкімінің аппараты" коммуналдық мемлекеттік мекемесі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6"/>
          <w:p>
            <w:pPr>
              <w:spacing w:after="20"/>
              <w:ind w:left="20"/>
              <w:jc w:val="both"/>
            </w:pPr>
            <w:r>
              <w:rPr>
                <w:rFonts w:ascii="Times New Roman"/>
                <w:b w:val="false"/>
                <w:i w:val="false"/>
                <w:color w:val="000000"/>
                <w:sz w:val="20"/>
              </w:rPr>
              <w:t>
2</w:t>
            </w:r>
          </w:p>
          <w:bookmarkEnd w:id="266"/>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7"/>
          <w:p>
            <w:pPr>
              <w:spacing w:after="20"/>
              <w:ind w:left="20"/>
              <w:jc w:val="both"/>
            </w:pPr>
            <w:r>
              <w:rPr>
                <w:rFonts w:ascii="Times New Roman"/>
                <w:b w:val="false"/>
                <w:i w:val="false"/>
                <w:color w:val="000000"/>
                <w:sz w:val="20"/>
              </w:rPr>
              <w:t>
3</w:t>
            </w:r>
          </w:p>
          <w:bookmarkEnd w:id="267"/>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8"/>
          <w:p>
            <w:pPr>
              <w:spacing w:after="20"/>
              <w:ind w:left="20"/>
              <w:jc w:val="both"/>
            </w:pPr>
            <w:r>
              <w:rPr>
                <w:rFonts w:ascii="Times New Roman"/>
                <w:b w:val="false"/>
                <w:i w:val="false"/>
                <w:color w:val="000000"/>
                <w:sz w:val="20"/>
              </w:rPr>
              <w:t>
4</w:t>
            </w:r>
          </w:p>
          <w:bookmarkEnd w:id="268"/>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9"/>
          <w:p>
            <w:pPr>
              <w:spacing w:after="20"/>
              <w:ind w:left="20"/>
              <w:jc w:val="both"/>
            </w:pPr>
            <w:r>
              <w:rPr>
                <w:rFonts w:ascii="Times New Roman"/>
                <w:b w:val="false"/>
                <w:i w:val="false"/>
                <w:color w:val="000000"/>
                <w:sz w:val="20"/>
              </w:rPr>
              <w:t>
5</w:t>
            </w:r>
          </w:p>
          <w:bookmarkEnd w:id="269"/>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0"/>
          <w:p>
            <w:pPr>
              <w:spacing w:after="20"/>
              <w:ind w:left="20"/>
              <w:jc w:val="both"/>
            </w:pPr>
            <w:r>
              <w:rPr>
                <w:rFonts w:ascii="Times New Roman"/>
                <w:b w:val="false"/>
                <w:i w:val="false"/>
                <w:color w:val="000000"/>
                <w:sz w:val="20"/>
              </w:rPr>
              <w:t>
6</w:t>
            </w:r>
          </w:p>
          <w:bookmarkEnd w:id="270"/>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1"/>
          <w:p>
            <w:pPr>
              <w:spacing w:after="20"/>
              <w:ind w:left="20"/>
              <w:jc w:val="both"/>
            </w:pPr>
            <w:r>
              <w:rPr>
                <w:rFonts w:ascii="Times New Roman"/>
                <w:b w:val="false"/>
                <w:i w:val="false"/>
                <w:color w:val="000000"/>
                <w:sz w:val="20"/>
              </w:rPr>
              <w:t>
7</w:t>
            </w:r>
          </w:p>
          <w:bookmarkEnd w:id="271"/>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2"/>
          <w:p>
            <w:pPr>
              <w:spacing w:after="20"/>
              <w:ind w:left="20"/>
              <w:jc w:val="both"/>
            </w:pPr>
            <w:r>
              <w:rPr>
                <w:rFonts w:ascii="Times New Roman"/>
                <w:b w:val="false"/>
                <w:i w:val="false"/>
                <w:color w:val="000000"/>
                <w:sz w:val="20"/>
              </w:rPr>
              <w:t>
8</w:t>
            </w:r>
          </w:p>
          <w:bookmarkEnd w:id="272"/>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3"/>
          <w:p>
            <w:pPr>
              <w:spacing w:after="20"/>
              <w:ind w:left="20"/>
              <w:jc w:val="both"/>
            </w:pPr>
            <w:r>
              <w:rPr>
                <w:rFonts w:ascii="Times New Roman"/>
                <w:b w:val="false"/>
                <w:i w:val="false"/>
                <w:color w:val="000000"/>
                <w:sz w:val="20"/>
              </w:rPr>
              <w:t>
9</w:t>
            </w:r>
          </w:p>
          <w:bookmarkEnd w:id="273"/>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4"/>
          <w:p>
            <w:pPr>
              <w:spacing w:after="20"/>
              <w:ind w:left="20"/>
              <w:jc w:val="both"/>
            </w:pPr>
            <w:r>
              <w:rPr>
                <w:rFonts w:ascii="Times New Roman"/>
                <w:b w:val="false"/>
                <w:i w:val="false"/>
                <w:color w:val="000000"/>
                <w:sz w:val="20"/>
              </w:rPr>
              <w:t>
10</w:t>
            </w:r>
          </w:p>
          <w:bookmarkEnd w:id="274"/>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5"/>
          <w:p>
            <w:pPr>
              <w:spacing w:after="20"/>
              <w:ind w:left="20"/>
              <w:jc w:val="both"/>
            </w:pPr>
            <w:r>
              <w:rPr>
                <w:rFonts w:ascii="Times New Roman"/>
                <w:b w:val="false"/>
                <w:i w:val="false"/>
                <w:color w:val="000000"/>
                <w:sz w:val="20"/>
              </w:rPr>
              <w:t>
11</w:t>
            </w:r>
          </w:p>
          <w:bookmarkEnd w:id="275"/>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6"/>
          <w:p>
            <w:pPr>
              <w:spacing w:after="20"/>
              <w:ind w:left="20"/>
              <w:jc w:val="both"/>
            </w:pPr>
            <w:r>
              <w:rPr>
                <w:rFonts w:ascii="Times New Roman"/>
                <w:b w:val="false"/>
                <w:i w:val="false"/>
                <w:color w:val="000000"/>
                <w:sz w:val="20"/>
              </w:rPr>
              <w:t>
12</w:t>
            </w:r>
          </w:p>
          <w:bookmarkEnd w:id="276"/>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7"/>
          <w:p>
            <w:pPr>
              <w:spacing w:after="20"/>
              <w:ind w:left="20"/>
              <w:jc w:val="both"/>
            </w:pPr>
            <w:r>
              <w:rPr>
                <w:rFonts w:ascii="Times New Roman"/>
                <w:b w:val="false"/>
                <w:i w:val="false"/>
                <w:color w:val="000000"/>
                <w:sz w:val="20"/>
              </w:rPr>
              <w:t>
13</w:t>
            </w:r>
          </w:p>
          <w:bookmarkEnd w:id="277"/>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8"/>
          <w:p>
            <w:pPr>
              <w:spacing w:after="20"/>
              <w:ind w:left="20"/>
              <w:jc w:val="both"/>
            </w:pPr>
            <w:r>
              <w:rPr>
                <w:rFonts w:ascii="Times New Roman"/>
                <w:b w:val="false"/>
                <w:i w:val="false"/>
                <w:color w:val="000000"/>
                <w:sz w:val="20"/>
              </w:rPr>
              <w:t>
14</w:t>
            </w:r>
          </w:p>
          <w:bookmarkEnd w:id="278"/>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9"/>
          <w:p>
            <w:pPr>
              <w:spacing w:after="20"/>
              <w:ind w:left="20"/>
              <w:jc w:val="both"/>
            </w:pPr>
            <w:r>
              <w:rPr>
                <w:rFonts w:ascii="Times New Roman"/>
                <w:b w:val="false"/>
                <w:i w:val="false"/>
                <w:color w:val="000000"/>
                <w:sz w:val="20"/>
              </w:rPr>
              <w:t>
15</w:t>
            </w:r>
          </w:p>
          <w:bookmarkEnd w:id="279"/>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0"/>
          <w:p>
            <w:pPr>
              <w:spacing w:after="20"/>
              <w:ind w:left="20"/>
              <w:jc w:val="both"/>
            </w:pPr>
            <w:r>
              <w:rPr>
                <w:rFonts w:ascii="Times New Roman"/>
                <w:b w:val="false"/>
                <w:i w:val="false"/>
                <w:color w:val="000000"/>
                <w:sz w:val="20"/>
              </w:rPr>
              <w:t>
16</w:t>
            </w:r>
          </w:p>
          <w:bookmarkEnd w:id="280"/>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1"/>
          <w:p>
            <w:pPr>
              <w:spacing w:after="20"/>
              <w:ind w:left="20"/>
              <w:jc w:val="both"/>
            </w:pPr>
            <w:r>
              <w:rPr>
                <w:rFonts w:ascii="Times New Roman"/>
                <w:b w:val="false"/>
                <w:i w:val="false"/>
                <w:color w:val="000000"/>
                <w:sz w:val="20"/>
              </w:rPr>
              <w:t>
17</w:t>
            </w:r>
          </w:p>
          <w:bookmarkEnd w:id="281"/>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2"/>
          <w:p>
            <w:pPr>
              <w:spacing w:after="20"/>
              <w:ind w:left="20"/>
              <w:jc w:val="both"/>
            </w:pPr>
            <w:r>
              <w:rPr>
                <w:rFonts w:ascii="Times New Roman"/>
                <w:b w:val="false"/>
                <w:i w:val="false"/>
                <w:color w:val="000000"/>
                <w:sz w:val="20"/>
              </w:rPr>
              <w:t>
 </w:t>
            </w:r>
          </w:p>
          <w:bookmarkEnd w:id="282"/>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