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1033" w14:textId="e8c1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ауылдық округ әкімі аппараттары мен жергілікті бюджеттен қаржыландырылатын аудандық атқарушы органдардың мемлекеттік қызметшілеріне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әкімдігінің 2017 жылғы 4 қыркүйектегі № 424 қаулысы. Жамбыл облысы Әділет департаментінде 2017 жылғы 25 қыркүйекте № 3530 болып тіркелді. Күші жойылды - Жамбыл облысы Жамбыл ауданы әкімдігінің 2020 жылғы 9 қыркүйектегі № 446 қаулысымен</w:t>
      </w:r>
    </w:p>
    <w:p>
      <w:pPr>
        <w:spacing w:after="0"/>
        <w:ind w:left="0"/>
        <w:jc w:val="both"/>
      </w:pPr>
      <w:r>
        <w:rPr>
          <w:rFonts w:ascii="Times New Roman"/>
          <w:b w:val="false"/>
          <w:i w:val="false"/>
          <w:color w:val="ff0000"/>
          <w:sz w:val="28"/>
        </w:rPr>
        <w:t xml:space="preserve">
      Ескерту. Күші жойылды - Жамбыл облысы Жамбыл ауданы әкімдігінің 09.09.2020 </w:t>
      </w:r>
      <w:r>
        <w:rPr>
          <w:rFonts w:ascii="Times New Roman"/>
          <w:b w:val="false"/>
          <w:i w:val="false"/>
          <w:color w:val="ff0000"/>
          <w:sz w:val="28"/>
        </w:rPr>
        <w:t>№ 446</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9"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сәйкес, Жамбыл ауданы әкімдігі </w:t>
      </w:r>
      <w:r>
        <w:rPr>
          <w:rFonts w:ascii="Times New Roman"/>
          <w:b/>
          <w:i w:val="false"/>
          <w:color w:val="000000"/>
          <w:sz w:val="28"/>
        </w:rPr>
        <w:t>ҚАУЛЫ ЕТЕДІ:</w:t>
      </w:r>
    </w:p>
    <w:bookmarkEnd w:id="0"/>
    <w:bookmarkStart w:name="z10" w:id="1"/>
    <w:p>
      <w:pPr>
        <w:spacing w:after="0"/>
        <w:ind w:left="0"/>
        <w:jc w:val="both"/>
      </w:pPr>
      <w:r>
        <w:rPr>
          <w:rFonts w:ascii="Times New Roman"/>
          <w:b w:val="false"/>
          <w:i w:val="false"/>
          <w:color w:val="000000"/>
          <w:sz w:val="28"/>
        </w:rPr>
        <w:t>
      1. Қоса беріліп отырған:</w:t>
      </w:r>
    </w:p>
    <w:bookmarkEnd w:id="1"/>
    <w:bookmarkStart w:name="z11"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Жамбыл ауданы, ауылдық округ әкімі аппараттары мен жергілікті бюджеттен қаржыландырылатын аудандық атқарушы органдардың мемлекеттік қызметшілеріне қызметтік куәлік беру қағидалары;</w:t>
      </w:r>
    </w:p>
    <w:bookmarkEnd w:id="2"/>
    <w:bookmarkStart w:name="z12"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Жамбыл ауданы, ауылдық округ әкімі аппараттары мен жергілікті бюджеттен қаржыландырылатын аудандық атқарушы органдардың қызметтік куәліктің сипаттамасы бекітілсін. </w:t>
      </w:r>
    </w:p>
    <w:bookmarkEnd w:id="3"/>
    <w:bookmarkStart w:name="z13" w:id="4"/>
    <w:p>
      <w:pPr>
        <w:spacing w:after="0"/>
        <w:ind w:left="0"/>
        <w:jc w:val="both"/>
      </w:pPr>
      <w:r>
        <w:rPr>
          <w:rFonts w:ascii="Times New Roman"/>
          <w:b w:val="false"/>
          <w:i w:val="false"/>
          <w:color w:val="000000"/>
          <w:sz w:val="28"/>
        </w:rPr>
        <w:t>
      2. Осы қаулының орындалуын бақылау Жамбыл ауданы әкімінің аппарат басшысы А. Бекбосынға жүктелсін.</w:t>
      </w:r>
    </w:p>
    <w:bookmarkEnd w:id="4"/>
    <w:bookmarkStart w:name="z14" w:id="5"/>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Қазанбасов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2017 жылғы "04 " қыркүйектегі</w:t>
            </w:r>
            <w:r>
              <w:br/>
            </w:r>
            <w:r>
              <w:rPr>
                <w:rFonts w:ascii="Times New Roman"/>
                <w:b w:val="false"/>
                <w:i w:val="false"/>
                <w:color w:val="000000"/>
                <w:sz w:val="20"/>
              </w:rPr>
              <w:t>№ 424 қаулысына 1 қосымша</w:t>
            </w:r>
          </w:p>
        </w:tc>
      </w:tr>
    </w:tbl>
    <w:bookmarkStart w:name="z17" w:id="6"/>
    <w:p>
      <w:pPr>
        <w:spacing w:after="0"/>
        <w:ind w:left="0"/>
        <w:jc w:val="left"/>
      </w:pPr>
      <w:r>
        <w:rPr>
          <w:rFonts w:ascii="Times New Roman"/>
          <w:b/>
          <w:i w:val="false"/>
          <w:color w:val="000000"/>
        </w:rPr>
        <w:t xml:space="preserve"> Жамбыл ауданы, ауылдық округ әкімі аппараттары мен жергілікті бюджеттен қаржыландырылатын аудандық атқарушы органдардың мемлекеттік қызметшілеріне қызметтік куәлік беру қағидалары</w:t>
      </w:r>
    </w:p>
    <w:bookmarkEnd w:id="6"/>
    <w:bookmarkStart w:name="z18" w:id="7"/>
    <w:p>
      <w:pPr>
        <w:spacing w:after="0"/>
        <w:ind w:left="0"/>
        <w:jc w:val="left"/>
      </w:pPr>
      <w:r>
        <w:rPr>
          <w:rFonts w:ascii="Times New Roman"/>
          <w:b/>
          <w:i w:val="false"/>
          <w:color w:val="000000"/>
        </w:rPr>
        <w:t xml:space="preserve"> 1. Жалпы ережелер</w:t>
      </w:r>
    </w:p>
    <w:bookmarkEnd w:id="7"/>
    <w:bookmarkStart w:name="z19" w:id="8"/>
    <w:p>
      <w:pPr>
        <w:spacing w:after="0"/>
        <w:ind w:left="0"/>
        <w:jc w:val="both"/>
      </w:pPr>
      <w:r>
        <w:rPr>
          <w:rFonts w:ascii="Times New Roman"/>
          <w:b w:val="false"/>
          <w:i w:val="false"/>
          <w:color w:val="000000"/>
          <w:sz w:val="28"/>
        </w:rPr>
        <w:t xml:space="preserve">
      1. Осы Жамбыл ауданы, ауылдық округ әкімі аппараттары мен жергілікті бюджеттен қаржыландырылатын аудандық атқарушы органдардың мемлекеттік қызметшілеріне қызметтік куәлік беру қағидалары (бұдан әрі – </w:t>
      </w:r>
      <w:r>
        <w:rPr>
          <w:rFonts w:ascii="Times New Roman"/>
          <w:b w:val="false"/>
          <w:i w:val="false"/>
          <w:color w:val="000000"/>
          <w:sz w:val="28"/>
        </w:rPr>
        <w:t>Қағидалар</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сәйкес әзірленген және Жамбыл ауданы ауылдық округ әкімі аппараттары мен жергілікті бюджеттен қаржыландырылатын аудандық атқарушы органдардың мемлекеттік қызметшілеріне қызметтік куәлік беру тәртібін анықтайды.</w:t>
      </w:r>
    </w:p>
    <w:bookmarkEnd w:id="8"/>
    <w:bookmarkStart w:name="z20" w:id="9"/>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9"/>
    <w:bookmarkStart w:name="z21" w:id="10"/>
    <w:p>
      <w:pPr>
        <w:spacing w:after="0"/>
        <w:ind w:left="0"/>
        <w:jc w:val="both"/>
      </w:pPr>
      <w:r>
        <w:rPr>
          <w:rFonts w:ascii="Times New Roman"/>
          <w:b w:val="false"/>
          <w:i w:val="false"/>
          <w:color w:val="000000"/>
          <w:sz w:val="28"/>
        </w:rPr>
        <w:t>
      3. Қызметтік куәлік осы қаулымен бекітілген сипаттамаға сәйкес. </w:t>
      </w:r>
    </w:p>
    <w:bookmarkEnd w:id="10"/>
    <w:bookmarkStart w:name="z22" w:id="11"/>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1"/>
    <w:bookmarkStart w:name="z23" w:id="12"/>
    <w:p>
      <w:pPr>
        <w:spacing w:after="0"/>
        <w:ind w:left="0"/>
        <w:jc w:val="left"/>
      </w:pPr>
      <w:r>
        <w:rPr>
          <w:rFonts w:ascii="Times New Roman"/>
          <w:b/>
          <w:i w:val="false"/>
          <w:color w:val="000000"/>
        </w:rPr>
        <w:t xml:space="preserve"> Қызметтік куәлікті беру тәртібі</w:t>
      </w:r>
    </w:p>
    <w:bookmarkEnd w:id="12"/>
    <w:bookmarkStart w:name="z24" w:id="13"/>
    <w:p>
      <w:pPr>
        <w:spacing w:after="0"/>
        <w:ind w:left="0"/>
        <w:jc w:val="both"/>
      </w:pPr>
      <w:r>
        <w:rPr>
          <w:rFonts w:ascii="Times New Roman"/>
          <w:b w:val="false"/>
          <w:i w:val="false"/>
          <w:color w:val="000000"/>
          <w:sz w:val="28"/>
        </w:rPr>
        <w:t>
      5. Қызметтік куәлік:</w:t>
      </w:r>
    </w:p>
    <w:bookmarkEnd w:id="13"/>
    <w:bookmarkStart w:name="z25" w:id="14"/>
    <w:p>
      <w:pPr>
        <w:spacing w:after="0"/>
        <w:ind w:left="0"/>
        <w:jc w:val="both"/>
      </w:pPr>
      <w:r>
        <w:rPr>
          <w:rFonts w:ascii="Times New Roman"/>
          <w:b w:val="false"/>
          <w:i w:val="false"/>
          <w:color w:val="000000"/>
          <w:sz w:val="28"/>
        </w:rPr>
        <w:t>
      1) Жамбыл ауданы әкімі аппаратының мемлекеттік қызметшілеріне, ауылдық округ әкімдеріне және жергілікті бюджеттен қаржыландырылатын аудандық атқарушы органдардың бірінші басшыларына – Жамбыл ауданы әкімінің қолы қойылып беріледі;</w:t>
      </w:r>
    </w:p>
    <w:bookmarkEnd w:id="14"/>
    <w:bookmarkStart w:name="z26" w:id="15"/>
    <w:p>
      <w:pPr>
        <w:spacing w:after="0"/>
        <w:ind w:left="0"/>
        <w:jc w:val="both"/>
      </w:pPr>
      <w:r>
        <w:rPr>
          <w:rFonts w:ascii="Times New Roman"/>
          <w:b w:val="false"/>
          <w:i w:val="false"/>
          <w:color w:val="000000"/>
          <w:sz w:val="28"/>
        </w:rPr>
        <w:t>
      2) Жергілікті бюджеттен қаржыландырылатын аудандық атқарушы органдардың мемлекеттік қызметшілеріне – жергілікті бюджеттен қаржыландырылатын аудандық атқарушы органдардың бірінші басшыларының қолы қойылып беріледі.</w:t>
      </w:r>
    </w:p>
    <w:bookmarkEnd w:id="15"/>
    <w:bookmarkStart w:name="z27" w:id="16"/>
    <w:p>
      <w:pPr>
        <w:spacing w:after="0"/>
        <w:ind w:left="0"/>
        <w:jc w:val="both"/>
      </w:pPr>
      <w:r>
        <w:rPr>
          <w:rFonts w:ascii="Times New Roman"/>
          <w:b w:val="false"/>
          <w:i w:val="false"/>
          <w:color w:val="000000"/>
          <w:sz w:val="28"/>
        </w:rPr>
        <w:t>
      3) Ауылдық округ әкімі аппараттарының мемлекеттік қызметшілеріне – ауылдық округі әкімінің қолы қойылып беріледі.</w:t>
      </w:r>
    </w:p>
    <w:bookmarkEnd w:id="16"/>
    <w:bookmarkStart w:name="z28" w:id="17"/>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 </w:t>
      </w:r>
    </w:p>
    <w:bookmarkEnd w:id="17"/>
    <w:bookmarkStart w:name="z29" w:id="18"/>
    <w:p>
      <w:pPr>
        <w:spacing w:after="0"/>
        <w:ind w:left="0"/>
        <w:jc w:val="both"/>
      </w:pPr>
      <w:r>
        <w:rPr>
          <w:rFonts w:ascii="Times New Roman"/>
          <w:b w:val="false"/>
          <w:i w:val="false"/>
          <w:color w:val="000000"/>
          <w:sz w:val="28"/>
        </w:rPr>
        <w:t>
      Қызметкерлер алған қызметтік куәлік үшін осы Қағиданың қосымша келісілген нысаны бойынша Жамбыл ауданы, ауылдық округ әкімі аппараттары мен жергілікті бюджеттен қаржыландырылатын аудандық атқарушы органдардың мемлекеттік қызметшілеріне қызметтік куәлікті беруді есепке алу журналына қол қояды (бұдан әрі -есепке алу журналы).</w:t>
      </w:r>
    </w:p>
    <w:bookmarkEnd w:id="18"/>
    <w:bookmarkStart w:name="z30" w:id="19"/>
    <w:p>
      <w:pPr>
        <w:spacing w:after="0"/>
        <w:ind w:left="0"/>
        <w:jc w:val="both"/>
      </w:pPr>
      <w:r>
        <w:rPr>
          <w:rFonts w:ascii="Times New Roman"/>
          <w:b w:val="false"/>
          <w:i w:val="false"/>
          <w:color w:val="000000"/>
          <w:sz w:val="28"/>
        </w:rPr>
        <w:t xml:space="preserve">
      7. Қызметтік куәліктер және қызметтік куәлікті беруді есепке алу журналы Жамбыл ауданы әкімі аппаратының персоналды басқару қызметінің сейфінде сақталады (бұдан әрі -Персоналды басқару қызметі). </w:t>
      </w:r>
    </w:p>
    <w:bookmarkEnd w:id="19"/>
    <w:bookmarkStart w:name="z31" w:id="20"/>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20"/>
    <w:bookmarkStart w:name="z32" w:id="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қызметтерінің қызметтік куәлікті беруге жауапты қызметкерлері қайтарып алады.</w:t>
      </w:r>
    </w:p>
    <w:bookmarkEnd w:id="21"/>
    <w:bookmarkStart w:name="z33" w:id="22"/>
    <w:p>
      <w:pPr>
        <w:spacing w:after="0"/>
        <w:ind w:left="0"/>
        <w:jc w:val="both"/>
      </w:pPr>
      <w:r>
        <w:rPr>
          <w:rFonts w:ascii="Times New Roman"/>
          <w:b w:val="false"/>
          <w:i w:val="false"/>
          <w:color w:val="000000"/>
          <w:sz w:val="28"/>
        </w:rPr>
        <w:t>
      9. Персоналды басқару қызметтері жыл сайын, 1 қаңтардағы жағдай бойынша, қызметтік куәліктердің есептік деректерге сәйкестігіне салыстырып тексеру жүргізеді.</w:t>
      </w:r>
    </w:p>
    <w:bookmarkEnd w:id="22"/>
    <w:bookmarkStart w:name="z34" w:id="23"/>
    <w:p>
      <w:pPr>
        <w:spacing w:after="0"/>
        <w:ind w:left="0"/>
        <w:jc w:val="both"/>
      </w:pPr>
      <w:r>
        <w:rPr>
          <w:rFonts w:ascii="Times New Roman"/>
          <w:b w:val="false"/>
          <w:i w:val="false"/>
          <w:color w:val="000000"/>
          <w:sz w:val="28"/>
        </w:rPr>
        <w:t xml:space="preserve">
      10. Куәліктердің берілуі мен қайтарылуын есепке алуды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куәліктерді беру және қайтару журналында жүзеге асырылады. </w:t>
      </w:r>
    </w:p>
    <w:bookmarkEnd w:id="23"/>
    <w:bookmarkStart w:name="z35" w:id="24"/>
    <w:p>
      <w:pPr>
        <w:spacing w:after="0"/>
        <w:ind w:left="0"/>
        <w:jc w:val="both"/>
      </w:pPr>
      <w:r>
        <w:rPr>
          <w:rFonts w:ascii="Times New Roman"/>
          <w:b w:val="false"/>
          <w:i w:val="false"/>
          <w:color w:val="000000"/>
          <w:sz w:val="28"/>
        </w:rPr>
        <w:t>
      11. Қызметтік куәліктерді толтыру, ресімдеу, есепке алу, беру, сақтау және жою тәртібін жалпы бақылауды персоналды басқару қызметінің жауапты қызметкерлері жүзеге асырады.</w:t>
      </w:r>
    </w:p>
    <w:bookmarkEnd w:id="24"/>
    <w:bookmarkStart w:name="z36" w:id="25"/>
    <w:p>
      <w:pPr>
        <w:spacing w:after="0"/>
        <w:ind w:left="0"/>
        <w:jc w:val="both"/>
      </w:pPr>
      <w:r>
        <w:rPr>
          <w:rFonts w:ascii="Times New Roman"/>
          <w:b w:val="false"/>
          <w:i w:val="false"/>
          <w:color w:val="000000"/>
          <w:sz w:val="28"/>
        </w:rPr>
        <w:t>
      12. Қызметтік куәлік жоғалған немесе бүлінген жағдайда, оның иесі дереу Персоналды басқару қызметіне жазбаша нысанда хабарлайды, бұқаралық ақпарат құралдарына жоғалған куәліктің жарамсыздығы туралы жариялауға Персоналды басқару қызметі хабарландыру жолдайды.</w:t>
      </w:r>
    </w:p>
    <w:bookmarkEnd w:id="25"/>
    <w:bookmarkStart w:name="z37" w:id="26"/>
    <w:p>
      <w:pPr>
        <w:spacing w:after="0"/>
        <w:ind w:left="0"/>
        <w:jc w:val="both"/>
      </w:pPr>
      <w:r>
        <w:rPr>
          <w:rFonts w:ascii="Times New Roman"/>
          <w:b w:val="false"/>
          <w:i w:val="false"/>
          <w:color w:val="000000"/>
          <w:sz w:val="28"/>
        </w:rPr>
        <w:t>
      13. Қызметтік куәлікті дұрыс сақтамау нәтижесінде болған жоғалту, бүлдіру, сондай-ақ қызметтік куәлікті басқа тұлғаларға беру немесе қызметтік куәлікті мақсатсыз пайдаланудың әрбір фактісі бойынша, персоналды басқару қызметімен белгіленген тәртіппен қызметтік тексеру жүргізу қажеттігі қарастырылады.</w:t>
      </w:r>
    </w:p>
    <w:bookmarkEnd w:id="26"/>
    <w:bookmarkStart w:name="z38" w:id="27"/>
    <w:p>
      <w:pPr>
        <w:spacing w:after="0"/>
        <w:ind w:left="0"/>
        <w:jc w:val="both"/>
      </w:pPr>
      <w:r>
        <w:rPr>
          <w:rFonts w:ascii="Times New Roman"/>
          <w:b w:val="false"/>
          <w:i w:val="false"/>
          <w:color w:val="000000"/>
          <w:sz w:val="28"/>
        </w:rPr>
        <w:t>
      14. Жұмыстан босатылған кезде қызметкер қызметтік куәлікті Персоналды басқару қызметіне тапсырады.</w:t>
      </w:r>
    </w:p>
    <w:bookmarkEnd w:id="27"/>
    <w:bookmarkStart w:name="z39" w:id="28"/>
    <w:p>
      <w:pPr>
        <w:spacing w:after="0"/>
        <w:ind w:left="0"/>
        <w:jc w:val="both"/>
      </w:pPr>
      <w:r>
        <w:rPr>
          <w:rFonts w:ascii="Times New Roman"/>
          <w:b w:val="false"/>
          <w:i w:val="false"/>
          <w:color w:val="000000"/>
          <w:sz w:val="28"/>
        </w:rPr>
        <w:t>
      15. Куәлікті тапсырған кезде кету парағына қызметтік куәлікті беру үшін жауапты адамның қолы қойылады.</w:t>
      </w:r>
    </w:p>
    <w:bookmarkEnd w:id="28"/>
    <w:bookmarkStart w:name="z40" w:id="29"/>
    <w:p>
      <w:pPr>
        <w:spacing w:after="0"/>
        <w:ind w:left="0"/>
        <w:jc w:val="both"/>
      </w:pPr>
      <w:r>
        <w:rPr>
          <w:rFonts w:ascii="Times New Roman"/>
          <w:b w:val="false"/>
          <w:i w:val="false"/>
          <w:color w:val="000000"/>
          <w:sz w:val="28"/>
        </w:rPr>
        <w:t>
      16. Қызметкерлер тапсырған қызметтік куәліктер еркін нысандағы тиісті жою туралы акт жасала отырып, бір жылда бір рет жойылуға жатады.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әкімі</w:t>
            </w:r>
            <w:r>
              <w:br/>
            </w:r>
            <w:r>
              <w:rPr>
                <w:rFonts w:ascii="Times New Roman"/>
                <w:b w:val="false"/>
                <w:i w:val="false"/>
                <w:color w:val="000000"/>
                <w:sz w:val="20"/>
              </w:rPr>
              <w:t>аппаратының, аудандық</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органдарының қызметкерлеріне</w:t>
            </w:r>
            <w:r>
              <w:br/>
            </w:r>
            <w:r>
              <w:rPr>
                <w:rFonts w:ascii="Times New Roman"/>
                <w:b w:val="false"/>
                <w:i w:val="false"/>
                <w:color w:val="000000"/>
                <w:sz w:val="20"/>
              </w:rPr>
              <w:t>қызметтік куәлік беру</w:t>
            </w:r>
            <w:r>
              <w:br/>
            </w:r>
            <w:r>
              <w:rPr>
                <w:rFonts w:ascii="Times New Roman"/>
                <w:b w:val="false"/>
                <w:i w:val="false"/>
                <w:color w:val="000000"/>
                <w:sz w:val="20"/>
              </w:rPr>
              <w:t>қағидаларына қосымша</w:t>
            </w:r>
          </w:p>
        </w:tc>
      </w:tr>
    </w:tbl>
    <w:bookmarkStart w:name="z41" w:id="30"/>
    <w:p>
      <w:pPr>
        <w:spacing w:after="0"/>
        <w:ind w:left="0"/>
        <w:jc w:val="both"/>
      </w:pPr>
      <w:r>
        <w:rPr>
          <w:rFonts w:ascii="Times New Roman"/>
          <w:b w:val="false"/>
          <w:i w:val="false"/>
          <w:color w:val="000000"/>
          <w:sz w:val="28"/>
        </w:rPr>
        <w:t>
      Нысан</w:t>
      </w:r>
    </w:p>
    <w:bookmarkEnd w:id="30"/>
    <w:p>
      <w:pPr>
        <w:spacing w:after="0"/>
        <w:ind w:left="0"/>
        <w:jc w:val="left"/>
      </w:pPr>
      <w:r>
        <w:rPr>
          <w:rFonts w:ascii="Times New Roman"/>
          <w:b/>
          <w:i w:val="false"/>
          <w:color w:val="000000"/>
        </w:rPr>
        <w:t xml:space="preserve"> Жамбыл ауданы, ауылдық округ әкімі аппараттары мен жергілікті бюджеттен қаржыландырылатын аудандық атқарушы органдардың мемлекеттік қызметшілерінің қызметтік куәліктерін беру және қайтару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2379"/>
        <w:gridCol w:w="504"/>
        <w:gridCol w:w="698"/>
        <w:gridCol w:w="504"/>
        <w:gridCol w:w="892"/>
        <w:gridCol w:w="4517"/>
        <w:gridCol w:w="1991"/>
        <w:gridCol w:w="311"/>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w:t>
            </w:r>
          </w:p>
          <w:bookmarkEnd w:id="31"/>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Атқаратын лауазымы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w:t>
            </w:r>
          </w:p>
          <w:bookmarkEnd w:id="32"/>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3"/>
    <w:p>
      <w:pPr>
        <w:spacing w:after="0"/>
        <w:ind w:left="0"/>
        <w:jc w:val="both"/>
      </w:pPr>
      <w:r>
        <w:rPr>
          <w:rFonts w:ascii="Times New Roman"/>
          <w:b w:val="false"/>
          <w:i w:val="false"/>
          <w:color w:val="000000"/>
          <w:sz w:val="28"/>
        </w:rPr>
        <w:t>
      Ескертпе: Жамбыл ауданы, ауылдық округ әкімі аппараттары мен жергілікті бюджеттен қаржыландырылатын аудандық атқарушы органдардың мемлекеттік қызметшілерінің қызметтік куәліктерін беру және қайтару журналы тігіліп, нөмірленуі қажет және мекеменің мөрімен расталады.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2017 жылғы " 04 " қыркүйектегі</w:t>
            </w:r>
            <w:r>
              <w:br/>
            </w:r>
            <w:r>
              <w:rPr>
                <w:rFonts w:ascii="Times New Roman"/>
                <w:b w:val="false"/>
                <w:i w:val="false"/>
                <w:color w:val="000000"/>
                <w:sz w:val="20"/>
              </w:rPr>
              <w:t>№ 424 қаулысына 2 қосымша</w:t>
            </w:r>
          </w:p>
        </w:tc>
      </w:tr>
    </w:tbl>
    <w:bookmarkStart w:name="z49" w:id="34"/>
    <w:p>
      <w:pPr>
        <w:spacing w:after="0"/>
        <w:ind w:left="0"/>
        <w:jc w:val="left"/>
      </w:pPr>
      <w:r>
        <w:rPr>
          <w:rFonts w:ascii="Times New Roman"/>
          <w:b/>
          <w:i w:val="false"/>
          <w:color w:val="000000"/>
        </w:rPr>
        <w:t xml:space="preserve"> Жамбыл ауданы, ауылдық округ әкімі аппараттары мен жергілікті бюджеттен қаржыландырылатын аудандық атқарушы органдардың мемлекеттік қызметшілерінің қызметтік куәлігінің сипаттамасы</w:t>
      </w:r>
    </w:p>
    <w:bookmarkEnd w:id="34"/>
    <w:bookmarkStart w:name="z50" w:id="35"/>
    <w:p>
      <w:pPr>
        <w:spacing w:after="0"/>
        <w:ind w:left="0"/>
        <w:jc w:val="both"/>
      </w:pPr>
      <w:r>
        <w:rPr>
          <w:rFonts w:ascii="Times New Roman"/>
          <w:b w:val="false"/>
          <w:i w:val="false"/>
          <w:color w:val="000000"/>
          <w:sz w:val="28"/>
        </w:rPr>
        <w:t>
      1. Қызметтік куәліктің мұқабаларының көлемі 19 сантиметр х 6,5 сантиметр (ашып көрсетілген түрінде), көгілдір түсті, экобылғарыдан немесе жоғары сапалы жасанды былғарыдан болуы.</w:t>
      </w:r>
    </w:p>
    <w:bookmarkEnd w:id="35"/>
    <w:bookmarkStart w:name="z51" w:id="36"/>
    <w:p>
      <w:pPr>
        <w:spacing w:after="0"/>
        <w:ind w:left="0"/>
        <w:jc w:val="both"/>
      </w:pPr>
      <w:r>
        <w:rPr>
          <w:rFonts w:ascii="Times New Roman"/>
          <w:b w:val="false"/>
          <w:i w:val="false"/>
          <w:color w:val="000000"/>
          <w:sz w:val="28"/>
        </w:rPr>
        <w:t>
      2. Қызметтік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w:t>
      </w:r>
    </w:p>
    <w:bookmarkEnd w:id="36"/>
    <w:bookmarkStart w:name="z52" w:id="37"/>
    <w:p>
      <w:pPr>
        <w:spacing w:after="0"/>
        <w:ind w:left="0"/>
        <w:jc w:val="both"/>
      </w:pPr>
      <w:r>
        <w:rPr>
          <w:rFonts w:ascii="Times New Roman"/>
          <w:b w:val="false"/>
          <w:i w:val="false"/>
          <w:color w:val="000000"/>
          <w:sz w:val="28"/>
        </w:rPr>
        <w:t>
      3.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мемлекеттік мекеменің ресми атауы орналастырылады.</w:t>
      </w:r>
    </w:p>
    <w:bookmarkEnd w:id="37"/>
    <w:bookmarkStart w:name="z53" w:id="38"/>
    <w:p>
      <w:pPr>
        <w:spacing w:after="0"/>
        <w:ind w:left="0"/>
        <w:jc w:val="both"/>
      </w:pPr>
      <w:r>
        <w:rPr>
          <w:rFonts w:ascii="Times New Roman"/>
          <w:b w:val="false"/>
          <w:i w:val="false"/>
          <w:color w:val="000000"/>
          <w:sz w:val="28"/>
        </w:rPr>
        <w:t>
      4. Сол жағында: көлемі 3 х 4 сантиметр фотосурет (қарсы алдынан түсірілген, түрлі-түсті), негізгі жағының орталығында куәліктің нөмірі мен "Куәлік" деген жазу орналастырылады, нөмірдің астында жол-жолымен мемлекеттік тілде тегі, аты, әкесінің аты (бар болса), атқаратын лауазымы, құрылымдық бөлімшенің атауы көрсетіледі. </w:t>
      </w:r>
    </w:p>
    <w:bookmarkEnd w:id="38"/>
    <w:bookmarkStart w:name="z54" w:id="39"/>
    <w:p>
      <w:pPr>
        <w:spacing w:after="0"/>
        <w:ind w:left="0"/>
        <w:jc w:val="both"/>
      </w:pPr>
      <w:r>
        <w:rPr>
          <w:rFonts w:ascii="Times New Roman"/>
          <w:b w:val="false"/>
          <w:i w:val="false"/>
          <w:color w:val="000000"/>
          <w:sz w:val="28"/>
        </w:rPr>
        <w:t>
      5.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қызметтік куәліктің жарамдылық мерзімі (екі жыл мерзімге беріледі) көрсетіледі.</w:t>
      </w:r>
    </w:p>
    <w:bookmarkEnd w:id="39"/>
    <w:bookmarkStart w:name="z55" w:id="40"/>
    <w:p>
      <w:pPr>
        <w:spacing w:after="0"/>
        <w:ind w:left="0"/>
        <w:jc w:val="both"/>
      </w:pPr>
      <w:r>
        <w:rPr>
          <w:rFonts w:ascii="Times New Roman"/>
          <w:b w:val="false"/>
          <w:i w:val="false"/>
          <w:color w:val="000000"/>
          <w:sz w:val="28"/>
        </w:rPr>
        <w:t>
      6. Куәліктер тиісті басшылықтың қолымен расталады және елтаңбалы мөрмен бекітіледі.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