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7ab6" w14:textId="add7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Жамбыл ауданы ауылдық округтерінің бюджеттері туралы</w:t>
      </w:r>
    </w:p>
    <w:p>
      <w:pPr>
        <w:spacing w:after="0"/>
        <w:ind w:left="0"/>
        <w:jc w:val="both"/>
      </w:pPr>
      <w:r>
        <w:rPr>
          <w:rFonts w:ascii="Times New Roman"/>
          <w:b w:val="false"/>
          <w:i w:val="false"/>
          <w:color w:val="000000"/>
          <w:sz w:val="28"/>
        </w:rPr>
        <w:t>Жамбыл облысы Жамбыл аудандық мәслихатының 2017 жылғы 25 желтоқсандағы № 22-2 шешімі. Жамбыл облысы Әділет департаментінде 2017 жылғы 27 желтоқсанда № 3656 болып тіркелді.</w:t>
      </w:r>
    </w:p>
    <w:p>
      <w:pPr>
        <w:spacing w:after="0"/>
        <w:ind w:left="0"/>
        <w:jc w:val="both"/>
      </w:pPr>
      <w:bookmarkStart w:name="z6"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ff0000"/>
          <w:sz w:val="28"/>
        </w:rPr>
        <w:t xml:space="preserve">
      Ескерту. Орыс тілінде өзгеріс енгізілді, қазақ тіліндегі мәтіні өзгермейді - Жамбыл облысы Жамбыл аудандық мәслихатының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шешімімен. </w:t>
      </w:r>
    </w:p>
    <w:bookmarkEnd w:id="0"/>
    <w:bookmarkStart w:name="z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 xml:space="preserve">ҚАБЫЛДАДЫ: </w:t>
      </w:r>
    </w:p>
    <w:bookmarkEnd w:id="1"/>
    <w:bookmarkStart w:name="z9" w:id="2"/>
    <w:p>
      <w:pPr>
        <w:spacing w:after="0"/>
        <w:ind w:left="0"/>
        <w:jc w:val="both"/>
      </w:pPr>
      <w:r>
        <w:rPr>
          <w:rFonts w:ascii="Times New Roman"/>
          <w:b w:val="false"/>
          <w:i w:val="false"/>
          <w:color w:val="000000"/>
          <w:sz w:val="28"/>
        </w:rPr>
        <w:t xml:space="preserve">
      1. 2018-2020 жылдарға арналған ауылдық округтердің бюджеттері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2018 жылға әрбір ауылдық округ бойынша келесі көлемде бекітілсін:</w:t>
      </w:r>
    </w:p>
    <w:bookmarkEnd w:id="2"/>
    <w:bookmarkStart w:name="z10" w:id="3"/>
    <w:p>
      <w:pPr>
        <w:spacing w:after="0"/>
        <w:ind w:left="0"/>
        <w:jc w:val="both"/>
      </w:pPr>
      <w:r>
        <w:rPr>
          <w:rFonts w:ascii="Times New Roman"/>
          <w:b w:val="false"/>
          <w:i w:val="false"/>
          <w:color w:val="000000"/>
          <w:sz w:val="28"/>
        </w:rPr>
        <w:t>
      1.1. Аса ауылдық округі бойынша:</w:t>
      </w:r>
    </w:p>
    <w:bookmarkEnd w:id="3"/>
    <w:bookmarkStart w:name="z11" w:id="4"/>
    <w:p>
      <w:pPr>
        <w:spacing w:after="0"/>
        <w:ind w:left="0"/>
        <w:jc w:val="both"/>
      </w:pPr>
      <w:r>
        <w:rPr>
          <w:rFonts w:ascii="Times New Roman"/>
          <w:b w:val="false"/>
          <w:i w:val="false"/>
          <w:color w:val="000000"/>
          <w:sz w:val="28"/>
        </w:rPr>
        <w:t>
      1) кірістер – 216 592 мың теңге;</w:t>
      </w:r>
    </w:p>
    <w:bookmarkEnd w:id="4"/>
    <w:bookmarkStart w:name="z12" w:id="5"/>
    <w:p>
      <w:pPr>
        <w:spacing w:after="0"/>
        <w:ind w:left="0"/>
        <w:jc w:val="both"/>
      </w:pPr>
      <w:r>
        <w:rPr>
          <w:rFonts w:ascii="Times New Roman"/>
          <w:b w:val="false"/>
          <w:i w:val="false"/>
          <w:color w:val="000000"/>
          <w:sz w:val="28"/>
        </w:rPr>
        <w:t>
      салықтық түсімдер – 30 231 мың теңге;</w:t>
      </w:r>
    </w:p>
    <w:bookmarkEnd w:id="5"/>
    <w:bookmarkStart w:name="z13" w:id="6"/>
    <w:p>
      <w:pPr>
        <w:spacing w:after="0"/>
        <w:ind w:left="0"/>
        <w:jc w:val="both"/>
      </w:pPr>
      <w:r>
        <w:rPr>
          <w:rFonts w:ascii="Times New Roman"/>
          <w:b w:val="false"/>
          <w:i w:val="false"/>
          <w:color w:val="000000"/>
          <w:sz w:val="28"/>
        </w:rPr>
        <w:t>
      салықтық емес түсімдер – 9 366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9 366 мың теңге;</w:t>
      </w:r>
    </w:p>
    <w:bookmarkEnd w:id="7"/>
    <w:bookmarkStart w:name="z15" w:id="8"/>
    <w:p>
      <w:pPr>
        <w:spacing w:after="0"/>
        <w:ind w:left="0"/>
        <w:jc w:val="both"/>
      </w:pPr>
      <w:r>
        <w:rPr>
          <w:rFonts w:ascii="Times New Roman"/>
          <w:b w:val="false"/>
          <w:i w:val="false"/>
          <w:color w:val="000000"/>
          <w:sz w:val="28"/>
        </w:rPr>
        <w:t xml:space="preserve">
      трансферттер түсімі – 176 995 мың теңге; </w:t>
      </w:r>
    </w:p>
    <w:bookmarkEnd w:id="8"/>
    <w:bookmarkStart w:name="z16" w:id="9"/>
    <w:p>
      <w:pPr>
        <w:spacing w:after="0"/>
        <w:ind w:left="0"/>
        <w:jc w:val="both"/>
      </w:pPr>
      <w:r>
        <w:rPr>
          <w:rFonts w:ascii="Times New Roman"/>
          <w:b w:val="false"/>
          <w:i w:val="false"/>
          <w:color w:val="000000"/>
          <w:sz w:val="28"/>
        </w:rPr>
        <w:t>
      2) шығындар – 216 592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18" w:id="11"/>
    <w:p>
      <w:pPr>
        <w:spacing w:after="0"/>
        <w:ind w:left="0"/>
        <w:jc w:val="both"/>
      </w:pPr>
      <w:r>
        <w:rPr>
          <w:rFonts w:ascii="Times New Roman"/>
          <w:b w:val="false"/>
          <w:i w:val="false"/>
          <w:color w:val="000000"/>
          <w:sz w:val="28"/>
        </w:rPr>
        <w:t>
      бюджеттік кредиттер – 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2"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0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7"/>
    <w:bookmarkStart w:name="z25" w:id="18"/>
    <w:p>
      <w:pPr>
        <w:spacing w:after="0"/>
        <w:ind w:left="0"/>
        <w:jc w:val="both"/>
      </w:pPr>
      <w:r>
        <w:rPr>
          <w:rFonts w:ascii="Times New Roman"/>
          <w:b w:val="false"/>
          <w:i w:val="false"/>
          <w:color w:val="000000"/>
          <w:sz w:val="28"/>
        </w:rPr>
        <w:t>
      қарыздар түсімі – 0 мың теңге;</w:t>
      </w:r>
    </w:p>
    <w:bookmarkEnd w:id="18"/>
    <w:bookmarkStart w:name="z26" w:id="19"/>
    <w:p>
      <w:pPr>
        <w:spacing w:after="0"/>
        <w:ind w:left="0"/>
        <w:jc w:val="both"/>
      </w:pPr>
      <w:r>
        <w:rPr>
          <w:rFonts w:ascii="Times New Roman"/>
          <w:b w:val="false"/>
          <w:i w:val="false"/>
          <w:color w:val="000000"/>
          <w:sz w:val="28"/>
        </w:rPr>
        <w:t>
      қарыздарды өтеу – 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0"/>
    <w:bookmarkStart w:name="z28" w:id="21"/>
    <w:p>
      <w:pPr>
        <w:spacing w:after="0"/>
        <w:ind w:left="0"/>
        <w:jc w:val="both"/>
      </w:pPr>
      <w:r>
        <w:rPr>
          <w:rFonts w:ascii="Times New Roman"/>
          <w:b w:val="false"/>
          <w:i w:val="false"/>
          <w:color w:val="000000"/>
          <w:sz w:val="28"/>
        </w:rPr>
        <w:t>
      1.2. Айшабибі ауылдық округі бойынша:</w:t>
      </w:r>
    </w:p>
    <w:bookmarkEnd w:id="21"/>
    <w:bookmarkStart w:name="z29" w:id="22"/>
    <w:p>
      <w:pPr>
        <w:spacing w:after="0"/>
        <w:ind w:left="0"/>
        <w:jc w:val="both"/>
      </w:pPr>
      <w:r>
        <w:rPr>
          <w:rFonts w:ascii="Times New Roman"/>
          <w:b w:val="false"/>
          <w:i w:val="false"/>
          <w:color w:val="000000"/>
          <w:sz w:val="28"/>
        </w:rPr>
        <w:t>
      1) кірістер – 126 218 мың теңге;</w:t>
      </w:r>
    </w:p>
    <w:bookmarkEnd w:id="22"/>
    <w:bookmarkStart w:name="z30" w:id="23"/>
    <w:p>
      <w:pPr>
        <w:spacing w:after="0"/>
        <w:ind w:left="0"/>
        <w:jc w:val="both"/>
      </w:pPr>
      <w:r>
        <w:rPr>
          <w:rFonts w:ascii="Times New Roman"/>
          <w:b w:val="false"/>
          <w:i w:val="false"/>
          <w:color w:val="000000"/>
          <w:sz w:val="28"/>
        </w:rPr>
        <w:t>
      салықтық түсімдер – 13 368 мың теңге;</w:t>
      </w:r>
    </w:p>
    <w:bookmarkEnd w:id="23"/>
    <w:bookmarkStart w:name="z31" w:id="24"/>
    <w:p>
      <w:pPr>
        <w:spacing w:after="0"/>
        <w:ind w:left="0"/>
        <w:jc w:val="both"/>
      </w:pPr>
      <w:r>
        <w:rPr>
          <w:rFonts w:ascii="Times New Roman"/>
          <w:b w:val="false"/>
          <w:i w:val="false"/>
          <w:color w:val="000000"/>
          <w:sz w:val="28"/>
        </w:rPr>
        <w:t>
      салықтық емес түсімдер – 8 097 мың теңге;</w:t>
      </w:r>
    </w:p>
    <w:bookmarkEnd w:id="24"/>
    <w:bookmarkStart w:name="z32" w:id="25"/>
    <w:p>
      <w:pPr>
        <w:spacing w:after="0"/>
        <w:ind w:left="0"/>
        <w:jc w:val="both"/>
      </w:pPr>
      <w:r>
        <w:rPr>
          <w:rFonts w:ascii="Times New Roman"/>
          <w:b w:val="false"/>
          <w:i w:val="false"/>
          <w:color w:val="000000"/>
          <w:sz w:val="28"/>
        </w:rPr>
        <w:t>
      негізгі капиталды сатудан түсетін түсімдер – 8 097 мың теңге;</w:t>
      </w:r>
    </w:p>
    <w:bookmarkEnd w:id="25"/>
    <w:bookmarkStart w:name="z33" w:id="26"/>
    <w:p>
      <w:pPr>
        <w:spacing w:after="0"/>
        <w:ind w:left="0"/>
        <w:jc w:val="both"/>
      </w:pPr>
      <w:r>
        <w:rPr>
          <w:rFonts w:ascii="Times New Roman"/>
          <w:b w:val="false"/>
          <w:i w:val="false"/>
          <w:color w:val="000000"/>
          <w:sz w:val="28"/>
        </w:rPr>
        <w:t xml:space="preserve">
      трансферттер түсімі – 104 753 мың теңге; </w:t>
      </w:r>
    </w:p>
    <w:bookmarkEnd w:id="26"/>
    <w:bookmarkStart w:name="z34" w:id="27"/>
    <w:p>
      <w:pPr>
        <w:spacing w:after="0"/>
        <w:ind w:left="0"/>
        <w:jc w:val="both"/>
      </w:pPr>
      <w:r>
        <w:rPr>
          <w:rFonts w:ascii="Times New Roman"/>
          <w:b w:val="false"/>
          <w:i w:val="false"/>
          <w:color w:val="000000"/>
          <w:sz w:val="28"/>
        </w:rPr>
        <w:t>
      2) шығындар – 126 218 мың теңге;</w:t>
      </w:r>
    </w:p>
    <w:bookmarkEnd w:id="27"/>
    <w:bookmarkStart w:name="z35"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36" w:id="29"/>
    <w:p>
      <w:pPr>
        <w:spacing w:after="0"/>
        <w:ind w:left="0"/>
        <w:jc w:val="both"/>
      </w:pPr>
      <w:r>
        <w:rPr>
          <w:rFonts w:ascii="Times New Roman"/>
          <w:b w:val="false"/>
          <w:i w:val="false"/>
          <w:color w:val="000000"/>
          <w:sz w:val="28"/>
        </w:rPr>
        <w:t>
      бюджеттік кредиттер – 0 мың теңге;</w:t>
      </w:r>
    </w:p>
    <w:bookmarkEnd w:id="29"/>
    <w:bookmarkStart w:name="z37"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8" w:id="3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31"/>
    <w:bookmarkStart w:name="z39"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0" w:id="3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3"/>
    <w:bookmarkStart w:name="z41" w:id="34"/>
    <w:p>
      <w:pPr>
        <w:spacing w:after="0"/>
        <w:ind w:left="0"/>
        <w:jc w:val="both"/>
      </w:pPr>
      <w:r>
        <w:rPr>
          <w:rFonts w:ascii="Times New Roman"/>
          <w:b w:val="false"/>
          <w:i w:val="false"/>
          <w:color w:val="000000"/>
          <w:sz w:val="28"/>
        </w:rPr>
        <w:t>
      5) бюджет тапшылығы (профициті) – 0 мың теңге;</w:t>
      </w:r>
    </w:p>
    <w:bookmarkEnd w:id="34"/>
    <w:bookmarkStart w:name="z42" w:id="35"/>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35"/>
    <w:bookmarkStart w:name="z43" w:id="36"/>
    <w:p>
      <w:pPr>
        <w:spacing w:after="0"/>
        <w:ind w:left="0"/>
        <w:jc w:val="both"/>
      </w:pPr>
      <w:r>
        <w:rPr>
          <w:rFonts w:ascii="Times New Roman"/>
          <w:b w:val="false"/>
          <w:i w:val="false"/>
          <w:color w:val="000000"/>
          <w:sz w:val="28"/>
        </w:rPr>
        <w:t>
      қарыздар түсімі – 0 мың теңге;</w:t>
      </w:r>
    </w:p>
    <w:bookmarkEnd w:id="36"/>
    <w:bookmarkStart w:name="z44" w:id="37"/>
    <w:p>
      <w:pPr>
        <w:spacing w:after="0"/>
        <w:ind w:left="0"/>
        <w:jc w:val="both"/>
      </w:pPr>
      <w:r>
        <w:rPr>
          <w:rFonts w:ascii="Times New Roman"/>
          <w:b w:val="false"/>
          <w:i w:val="false"/>
          <w:color w:val="000000"/>
          <w:sz w:val="28"/>
        </w:rPr>
        <w:t>
      қарыздарды өтеу – 0 мың теңге;</w:t>
      </w:r>
    </w:p>
    <w:bookmarkEnd w:id="37"/>
    <w:bookmarkStart w:name="z45" w:id="3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38"/>
    <w:bookmarkStart w:name="z46" w:id="39"/>
    <w:p>
      <w:pPr>
        <w:spacing w:after="0"/>
        <w:ind w:left="0"/>
        <w:jc w:val="both"/>
      </w:pPr>
      <w:r>
        <w:rPr>
          <w:rFonts w:ascii="Times New Roman"/>
          <w:b w:val="false"/>
          <w:i w:val="false"/>
          <w:color w:val="000000"/>
          <w:sz w:val="28"/>
        </w:rPr>
        <w:t>
      1.3. Ақбастау ауылдық округі бойынша:</w:t>
      </w:r>
    </w:p>
    <w:bookmarkEnd w:id="39"/>
    <w:bookmarkStart w:name="z47" w:id="40"/>
    <w:p>
      <w:pPr>
        <w:spacing w:after="0"/>
        <w:ind w:left="0"/>
        <w:jc w:val="both"/>
      </w:pPr>
      <w:r>
        <w:rPr>
          <w:rFonts w:ascii="Times New Roman"/>
          <w:b w:val="false"/>
          <w:i w:val="false"/>
          <w:color w:val="000000"/>
          <w:sz w:val="28"/>
        </w:rPr>
        <w:t>
      1) кірістер – 45 035 мың теңге;</w:t>
      </w:r>
    </w:p>
    <w:bookmarkEnd w:id="40"/>
    <w:bookmarkStart w:name="z48" w:id="41"/>
    <w:p>
      <w:pPr>
        <w:spacing w:after="0"/>
        <w:ind w:left="0"/>
        <w:jc w:val="both"/>
      </w:pPr>
      <w:r>
        <w:rPr>
          <w:rFonts w:ascii="Times New Roman"/>
          <w:b w:val="false"/>
          <w:i w:val="false"/>
          <w:color w:val="000000"/>
          <w:sz w:val="28"/>
        </w:rPr>
        <w:t>
      салықтық түсімдер – 3 839 мың теңге;</w:t>
      </w:r>
    </w:p>
    <w:bookmarkEnd w:id="41"/>
    <w:bookmarkStart w:name="z49" w:id="42"/>
    <w:p>
      <w:pPr>
        <w:spacing w:after="0"/>
        <w:ind w:left="0"/>
        <w:jc w:val="both"/>
      </w:pPr>
      <w:r>
        <w:rPr>
          <w:rFonts w:ascii="Times New Roman"/>
          <w:b w:val="false"/>
          <w:i w:val="false"/>
          <w:color w:val="000000"/>
          <w:sz w:val="28"/>
        </w:rPr>
        <w:t>
      салықтық емес түсімдер – 3 235 мың теңге;</w:t>
      </w:r>
    </w:p>
    <w:bookmarkEnd w:id="42"/>
    <w:bookmarkStart w:name="z50" w:id="43"/>
    <w:p>
      <w:pPr>
        <w:spacing w:after="0"/>
        <w:ind w:left="0"/>
        <w:jc w:val="both"/>
      </w:pPr>
      <w:r>
        <w:rPr>
          <w:rFonts w:ascii="Times New Roman"/>
          <w:b w:val="false"/>
          <w:i w:val="false"/>
          <w:color w:val="000000"/>
          <w:sz w:val="28"/>
        </w:rPr>
        <w:t>
      негізгі капиталды сатудан түсетін түсімдер – 3 235 мың теңге;</w:t>
      </w:r>
    </w:p>
    <w:bookmarkEnd w:id="43"/>
    <w:bookmarkStart w:name="z51" w:id="44"/>
    <w:p>
      <w:pPr>
        <w:spacing w:after="0"/>
        <w:ind w:left="0"/>
        <w:jc w:val="both"/>
      </w:pPr>
      <w:r>
        <w:rPr>
          <w:rFonts w:ascii="Times New Roman"/>
          <w:b w:val="false"/>
          <w:i w:val="false"/>
          <w:color w:val="000000"/>
          <w:sz w:val="28"/>
        </w:rPr>
        <w:t xml:space="preserve">
      трансферттер түсімі – 37 961 мың теңге; </w:t>
      </w:r>
    </w:p>
    <w:bookmarkEnd w:id="44"/>
    <w:bookmarkStart w:name="z52" w:id="45"/>
    <w:p>
      <w:pPr>
        <w:spacing w:after="0"/>
        <w:ind w:left="0"/>
        <w:jc w:val="both"/>
      </w:pPr>
      <w:r>
        <w:rPr>
          <w:rFonts w:ascii="Times New Roman"/>
          <w:b w:val="false"/>
          <w:i w:val="false"/>
          <w:color w:val="000000"/>
          <w:sz w:val="28"/>
        </w:rPr>
        <w:t>
      2) шығындар – 45 035 мың теңге;</w:t>
      </w:r>
    </w:p>
    <w:bookmarkEnd w:id="45"/>
    <w:bookmarkStart w:name="z53"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54" w:id="47"/>
    <w:p>
      <w:pPr>
        <w:spacing w:after="0"/>
        <w:ind w:left="0"/>
        <w:jc w:val="both"/>
      </w:pPr>
      <w:r>
        <w:rPr>
          <w:rFonts w:ascii="Times New Roman"/>
          <w:b w:val="false"/>
          <w:i w:val="false"/>
          <w:color w:val="000000"/>
          <w:sz w:val="28"/>
        </w:rPr>
        <w:t>
      бюджеттік кредиттер – 0 мың теңге;</w:t>
      </w:r>
    </w:p>
    <w:bookmarkEnd w:id="47"/>
    <w:bookmarkStart w:name="z55"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56" w:id="4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49"/>
    <w:bookmarkStart w:name="z57"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58" w:id="5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51"/>
    <w:bookmarkStart w:name="z59" w:id="52"/>
    <w:p>
      <w:pPr>
        <w:spacing w:after="0"/>
        <w:ind w:left="0"/>
        <w:jc w:val="both"/>
      </w:pPr>
      <w:r>
        <w:rPr>
          <w:rFonts w:ascii="Times New Roman"/>
          <w:b w:val="false"/>
          <w:i w:val="false"/>
          <w:color w:val="000000"/>
          <w:sz w:val="28"/>
        </w:rPr>
        <w:t>
      5) бюджет тапшылығы (профициті) – 0 мың теңге;</w:t>
      </w:r>
    </w:p>
    <w:bookmarkEnd w:id="52"/>
    <w:bookmarkStart w:name="z60" w:id="53"/>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53"/>
    <w:bookmarkStart w:name="z61" w:id="54"/>
    <w:p>
      <w:pPr>
        <w:spacing w:after="0"/>
        <w:ind w:left="0"/>
        <w:jc w:val="both"/>
      </w:pPr>
      <w:r>
        <w:rPr>
          <w:rFonts w:ascii="Times New Roman"/>
          <w:b w:val="false"/>
          <w:i w:val="false"/>
          <w:color w:val="000000"/>
          <w:sz w:val="28"/>
        </w:rPr>
        <w:t>
      қарыздар түсімі – 0 мың теңге;</w:t>
      </w:r>
    </w:p>
    <w:bookmarkEnd w:id="54"/>
    <w:bookmarkStart w:name="z62" w:id="55"/>
    <w:p>
      <w:pPr>
        <w:spacing w:after="0"/>
        <w:ind w:left="0"/>
        <w:jc w:val="both"/>
      </w:pPr>
      <w:r>
        <w:rPr>
          <w:rFonts w:ascii="Times New Roman"/>
          <w:b w:val="false"/>
          <w:i w:val="false"/>
          <w:color w:val="000000"/>
          <w:sz w:val="28"/>
        </w:rPr>
        <w:t>
      қарыздарды өтеу – 0 мың теңге;</w:t>
      </w:r>
    </w:p>
    <w:bookmarkEnd w:id="55"/>
    <w:bookmarkStart w:name="z63" w:id="5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56"/>
    <w:bookmarkStart w:name="z64" w:id="57"/>
    <w:p>
      <w:pPr>
        <w:spacing w:after="0"/>
        <w:ind w:left="0"/>
        <w:jc w:val="both"/>
      </w:pPr>
      <w:r>
        <w:rPr>
          <w:rFonts w:ascii="Times New Roman"/>
          <w:b w:val="false"/>
          <w:i w:val="false"/>
          <w:color w:val="000000"/>
          <w:sz w:val="28"/>
        </w:rPr>
        <w:t>
      1.4. Ақбұлым ауылдық округі бойынша:</w:t>
      </w:r>
    </w:p>
    <w:bookmarkEnd w:id="57"/>
    <w:bookmarkStart w:name="z65" w:id="58"/>
    <w:p>
      <w:pPr>
        <w:spacing w:after="0"/>
        <w:ind w:left="0"/>
        <w:jc w:val="both"/>
      </w:pPr>
      <w:r>
        <w:rPr>
          <w:rFonts w:ascii="Times New Roman"/>
          <w:b w:val="false"/>
          <w:i w:val="false"/>
          <w:color w:val="000000"/>
          <w:sz w:val="28"/>
        </w:rPr>
        <w:t>
      1) кірістер – 58 803 мың теңге;</w:t>
      </w:r>
    </w:p>
    <w:bookmarkEnd w:id="58"/>
    <w:bookmarkStart w:name="z66" w:id="59"/>
    <w:p>
      <w:pPr>
        <w:spacing w:after="0"/>
        <w:ind w:left="0"/>
        <w:jc w:val="both"/>
      </w:pPr>
      <w:r>
        <w:rPr>
          <w:rFonts w:ascii="Times New Roman"/>
          <w:b w:val="false"/>
          <w:i w:val="false"/>
          <w:color w:val="000000"/>
          <w:sz w:val="28"/>
        </w:rPr>
        <w:t>
      салықтық түсімдер – 7 988 мың теңге;</w:t>
      </w:r>
    </w:p>
    <w:bookmarkEnd w:id="59"/>
    <w:bookmarkStart w:name="z67" w:id="60"/>
    <w:p>
      <w:pPr>
        <w:spacing w:after="0"/>
        <w:ind w:left="0"/>
        <w:jc w:val="both"/>
      </w:pPr>
      <w:r>
        <w:rPr>
          <w:rFonts w:ascii="Times New Roman"/>
          <w:b w:val="false"/>
          <w:i w:val="false"/>
          <w:color w:val="000000"/>
          <w:sz w:val="28"/>
        </w:rPr>
        <w:t>
      салықтық емес түсімдер – 1 740 мың теңге;</w:t>
      </w:r>
    </w:p>
    <w:bookmarkEnd w:id="60"/>
    <w:bookmarkStart w:name="z68"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69" w:id="62"/>
    <w:p>
      <w:pPr>
        <w:spacing w:after="0"/>
        <w:ind w:left="0"/>
        <w:jc w:val="both"/>
      </w:pPr>
      <w:r>
        <w:rPr>
          <w:rFonts w:ascii="Times New Roman"/>
          <w:b w:val="false"/>
          <w:i w:val="false"/>
          <w:color w:val="000000"/>
          <w:sz w:val="28"/>
        </w:rPr>
        <w:t xml:space="preserve">
      трансферттер түсімі – 49 075 мың теңге; </w:t>
      </w:r>
    </w:p>
    <w:bookmarkEnd w:id="62"/>
    <w:bookmarkStart w:name="z70" w:id="63"/>
    <w:p>
      <w:pPr>
        <w:spacing w:after="0"/>
        <w:ind w:left="0"/>
        <w:jc w:val="both"/>
      </w:pPr>
      <w:r>
        <w:rPr>
          <w:rFonts w:ascii="Times New Roman"/>
          <w:b w:val="false"/>
          <w:i w:val="false"/>
          <w:color w:val="000000"/>
          <w:sz w:val="28"/>
        </w:rPr>
        <w:t>
      2) шығындар – 58 803 мың теңге;</w:t>
      </w:r>
    </w:p>
    <w:bookmarkEnd w:id="63"/>
    <w:bookmarkStart w:name="z71"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72" w:id="65"/>
    <w:p>
      <w:pPr>
        <w:spacing w:after="0"/>
        <w:ind w:left="0"/>
        <w:jc w:val="both"/>
      </w:pPr>
      <w:r>
        <w:rPr>
          <w:rFonts w:ascii="Times New Roman"/>
          <w:b w:val="false"/>
          <w:i w:val="false"/>
          <w:color w:val="000000"/>
          <w:sz w:val="28"/>
        </w:rPr>
        <w:t>
      бюджеттік кредиттер – 0 мың теңге;</w:t>
      </w:r>
    </w:p>
    <w:bookmarkEnd w:id="65"/>
    <w:bookmarkStart w:name="z73"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74" w:id="6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67"/>
    <w:bookmarkStart w:name="z75"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76" w:id="6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9"/>
    <w:bookmarkStart w:name="z77" w:id="70"/>
    <w:p>
      <w:pPr>
        <w:spacing w:after="0"/>
        <w:ind w:left="0"/>
        <w:jc w:val="both"/>
      </w:pPr>
      <w:r>
        <w:rPr>
          <w:rFonts w:ascii="Times New Roman"/>
          <w:b w:val="false"/>
          <w:i w:val="false"/>
          <w:color w:val="000000"/>
          <w:sz w:val="28"/>
        </w:rPr>
        <w:t>
      5) бюджет тапшылығы (профициті) – 0 мың теңге;</w:t>
      </w:r>
    </w:p>
    <w:bookmarkEnd w:id="70"/>
    <w:bookmarkStart w:name="z78" w:id="7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71"/>
    <w:bookmarkStart w:name="z79" w:id="72"/>
    <w:p>
      <w:pPr>
        <w:spacing w:after="0"/>
        <w:ind w:left="0"/>
        <w:jc w:val="both"/>
      </w:pPr>
      <w:r>
        <w:rPr>
          <w:rFonts w:ascii="Times New Roman"/>
          <w:b w:val="false"/>
          <w:i w:val="false"/>
          <w:color w:val="000000"/>
          <w:sz w:val="28"/>
        </w:rPr>
        <w:t>
      қарыздар түсімі – 0 мың теңге;</w:t>
      </w:r>
    </w:p>
    <w:bookmarkEnd w:id="72"/>
    <w:bookmarkStart w:name="z80" w:id="73"/>
    <w:p>
      <w:pPr>
        <w:spacing w:after="0"/>
        <w:ind w:left="0"/>
        <w:jc w:val="both"/>
      </w:pPr>
      <w:r>
        <w:rPr>
          <w:rFonts w:ascii="Times New Roman"/>
          <w:b w:val="false"/>
          <w:i w:val="false"/>
          <w:color w:val="000000"/>
          <w:sz w:val="28"/>
        </w:rPr>
        <w:t>
      қарыздарды өтеу – 0 мың теңге;</w:t>
      </w:r>
    </w:p>
    <w:bookmarkEnd w:id="73"/>
    <w:bookmarkStart w:name="z81" w:id="74"/>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74"/>
    <w:bookmarkStart w:name="z82" w:id="75"/>
    <w:p>
      <w:pPr>
        <w:spacing w:after="0"/>
        <w:ind w:left="0"/>
        <w:jc w:val="both"/>
      </w:pPr>
      <w:r>
        <w:rPr>
          <w:rFonts w:ascii="Times New Roman"/>
          <w:b w:val="false"/>
          <w:i w:val="false"/>
          <w:color w:val="000000"/>
          <w:sz w:val="28"/>
        </w:rPr>
        <w:t>
      1.5. Бесағаш ауылдық округі бойынша:</w:t>
      </w:r>
    </w:p>
    <w:bookmarkEnd w:id="75"/>
    <w:bookmarkStart w:name="z83" w:id="76"/>
    <w:p>
      <w:pPr>
        <w:spacing w:after="0"/>
        <w:ind w:left="0"/>
        <w:jc w:val="both"/>
      </w:pPr>
      <w:r>
        <w:rPr>
          <w:rFonts w:ascii="Times New Roman"/>
          <w:b w:val="false"/>
          <w:i w:val="false"/>
          <w:color w:val="000000"/>
          <w:sz w:val="28"/>
        </w:rPr>
        <w:t>
      1) кірістер – 137 234 мың теңге;</w:t>
      </w:r>
    </w:p>
    <w:bookmarkEnd w:id="76"/>
    <w:bookmarkStart w:name="z84" w:id="77"/>
    <w:p>
      <w:pPr>
        <w:spacing w:after="0"/>
        <w:ind w:left="0"/>
        <w:jc w:val="both"/>
      </w:pPr>
      <w:r>
        <w:rPr>
          <w:rFonts w:ascii="Times New Roman"/>
          <w:b w:val="false"/>
          <w:i w:val="false"/>
          <w:color w:val="000000"/>
          <w:sz w:val="28"/>
        </w:rPr>
        <w:t>
      салықтық түсімдер – 8 921 мың теңге;</w:t>
      </w:r>
    </w:p>
    <w:bookmarkEnd w:id="77"/>
    <w:bookmarkStart w:name="z85" w:id="78"/>
    <w:p>
      <w:pPr>
        <w:spacing w:after="0"/>
        <w:ind w:left="0"/>
        <w:jc w:val="both"/>
      </w:pPr>
      <w:r>
        <w:rPr>
          <w:rFonts w:ascii="Times New Roman"/>
          <w:b w:val="false"/>
          <w:i w:val="false"/>
          <w:color w:val="000000"/>
          <w:sz w:val="28"/>
        </w:rPr>
        <w:t>
      салықтық емес түсімдер – 496 мың теңге;</w:t>
      </w:r>
    </w:p>
    <w:bookmarkEnd w:id="78"/>
    <w:bookmarkStart w:name="z86"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87" w:id="80"/>
    <w:p>
      <w:pPr>
        <w:spacing w:after="0"/>
        <w:ind w:left="0"/>
        <w:jc w:val="both"/>
      </w:pPr>
      <w:r>
        <w:rPr>
          <w:rFonts w:ascii="Times New Roman"/>
          <w:b w:val="false"/>
          <w:i w:val="false"/>
          <w:color w:val="000000"/>
          <w:sz w:val="28"/>
        </w:rPr>
        <w:t xml:space="preserve">
      трансферттер түсімі – 127 817 мың теңге; </w:t>
      </w:r>
    </w:p>
    <w:bookmarkEnd w:id="80"/>
    <w:bookmarkStart w:name="z88" w:id="81"/>
    <w:p>
      <w:pPr>
        <w:spacing w:after="0"/>
        <w:ind w:left="0"/>
        <w:jc w:val="both"/>
      </w:pPr>
      <w:r>
        <w:rPr>
          <w:rFonts w:ascii="Times New Roman"/>
          <w:b w:val="false"/>
          <w:i w:val="false"/>
          <w:color w:val="000000"/>
          <w:sz w:val="28"/>
        </w:rPr>
        <w:t>
      2) шығындар – 137 234 мың теңге;</w:t>
      </w:r>
    </w:p>
    <w:bookmarkEnd w:id="81"/>
    <w:bookmarkStart w:name="z89"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90" w:id="83"/>
    <w:p>
      <w:pPr>
        <w:spacing w:after="0"/>
        <w:ind w:left="0"/>
        <w:jc w:val="both"/>
      </w:pPr>
      <w:r>
        <w:rPr>
          <w:rFonts w:ascii="Times New Roman"/>
          <w:b w:val="false"/>
          <w:i w:val="false"/>
          <w:color w:val="000000"/>
          <w:sz w:val="28"/>
        </w:rPr>
        <w:t>
      бюджеттік кредиттер – 0 мың теңге;</w:t>
      </w:r>
    </w:p>
    <w:bookmarkEnd w:id="83"/>
    <w:bookmarkStart w:name="z91"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92" w:id="8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85"/>
    <w:bookmarkStart w:name="z93" w:id="86"/>
    <w:p>
      <w:pPr>
        <w:spacing w:after="0"/>
        <w:ind w:left="0"/>
        <w:jc w:val="both"/>
      </w:pPr>
      <w:r>
        <w:rPr>
          <w:rFonts w:ascii="Times New Roman"/>
          <w:b w:val="false"/>
          <w:i w:val="false"/>
          <w:color w:val="000000"/>
          <w:sz w:val="28"/>
        </w:rPr>
        <w:t>
      5) қаржы активтерін сатып алу – 0 мың теңге;</w:t>
      </w:r>
    </w:p>
    <w:bookmarkEnd w:id="86"/>
    <w:bookmarkStart w:name="z94" w:id="87"/>
    <w:p>
      <w:pPr>
        <w:spacing w:after="0"/>
        <w:ind w:left="0"/>
        <w:jc w:val="both"/>
      </w:pPr>
      <w:r>
        <w:rPr>
          <w:rFonts w:ascii="Times New Roman"/>
          <w:b w:val="false"/>
          <w:i w:val="false"/>
          <w:color w:val="000000"/>
          <w:sz w:val="28"/>
        </w:rPr>
        <w:t>
      6) мемлекеттік қаржы активтерін сатудан түсетін түсімдер – 0 мың теңге;</w:t>
      </w:r>
    </w:p>
    <w:bookmarkEnd w:id="87"/>
    <w:bookmarkStart w:name="z95" w:id="88"/>
    <w:p>
      <w:pPr>
        <w:spacing w:after="0"/>
        <w:ind w:left="0"/>
        <w:jc w:val="both"/>
      </w:pPr>
      <w:r>
        <w:rPr>
          <w:rFonts w:ascii="Times New Roman"/>
          <w:b w:val="false"/>
          <w:i w:val="false"/>
          <w:color w:val="000000"/>
          <w:sz w:val="28"/>
        </w:rPr>
        <w:t>
      бюджет тапшылығы (профициті) – 0 мың теңге;</w:t>
      </w:r>
    </w:p>
    <w:bookmarkEnd w:id="88"/>
    <w:bookmarkStart w:name="z96" w:id="89"/>
    <w:p>
      <w:pPr>
        <w:spacing w:after="0"/>
        <w:ind w:left="0"/>
        <w:jc w:val="both"/>
      </w:pPr>
      <w:r>
        <w:rPr>
          <w:rFonts w:ascii="Times New Roman"/>
          <w:b w:val="false"/>
          <w:i w:val="false"/>
          <w:color w:val="000000"/>
          <w:sz w:val="28"/>
        </w:rPr>
        <w:t>
      бюджет тапшылығын қаржыландыру (профицитін пайдалану) – 0 мың теңге;</w:t>
      </w:r>
    </w:p>
    <w:bookmarkEnd w:id="89"/>
    <w:bookmarkStart w:name="z97" w:id="90"/>
    <w:p>
      <w:pPr>
        <w:spacing w:after="0"/>
        <w:ind w:left="0"/>
        <w:jc w:val="both"/>
      </w:pPr>
      <w:r>
        <w:rPr>
          <w:rFonts w:ascii="Times New Roman"/>
          <w:b w:val="false"/>
          <w:i w:val="false"/>
          <w:color w:val="000000"/>
          <w:sz w:val="28"/>
        </w:rPr>
        <w:t>
      қарыздар түсімі – 0 мың теңге;</w:t>
      </w:r>
    </w:p>
    <w:bookmarkEnd w:id="90"/>
    <w:bookmarkStart w:name="z98" w:id="91"/>
    <w:p>
      <w:pPr>
        <w:spacing w:after="0"/>
        <w:ind w:left="0"/>
        <w:jc w:val="both"/>
      </w:pPr>
      <w:r>
        <w:rPr>
          <w:rFonts w:ascii="Times New Roman"/>
          <w:b w:val="false"/>
          <w:i w:val="false"/>
          <w:color w:val="000000"/>
          <w:sz w:val="28"/>
        </w:rPr>
        <w:t>
      қарыздарды өтеу – 0 мың теңге;</w:t>
      </w:r>
    </w:p>
    <w:bookmarkEnd w:id="91"/>
    <w:bookmarkStart w:name="z99" w:id="92"/>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92"/>
    <w:bookmarkStart w:name="z100" w:id="93"/>
    <w:p>
      <w:pPr>
        <w:spacing w:after="0"/>
        <w:ind w:left="0"/>
        <w:jc w:val="both"/>
      </w:pPr>
      <w:r>
        <w:rPr>
          <w:rFonts w:ascii="Times New Roman"/>
          <w:b w:val="false"/>
          <w:i w:val="false"/>
          <w:color w:val="000000"/>
          <w:sz w:val="28"/>
        </w:rPr>
        <w:t>
      1.6. Гродиково ауылдық округі бойынша:</w:t>
      </w:r>
    </w:p>
    <w:bookmarkEnd w:id="93"/>
    <w:bookmarkStart w:name="z101" w:id="94"/>
    <w:p>
      <w:pPr>
        <w:spacing w:after="0"/>
        <w:ind w:left="0"/>
        <w:jc w:val="both"/>
      </w:pPr>
      <w:r>
        <w:rPr>
          <w:rFonts w:ascii="Times New Roman"/>
          <w:b w:val="false"/>
          <w:i w:val="false"/>
          <w:color w:val="000000"/>
          <w:sz w:val="28"/>
        </w:rPr>
        <w:t>
      1) кірістер – 88 198 мың теңге;</w:t>
      </w:r>
    </w:p>
    <w:bookmarkEnd w:id="94"/>
    <w:bookmarkStart w:name="z102" w:id="95"/>
    <w:p>
      <w:pPr>
        <w:spacing w:after="0"/>
        <w:ind w:left="0"/>
        <w:jc w:val="both"/>
      </w:pPr>
      <w:r>
        <w:rPr>
          <w:rFonts w:ascii="Times New Roman"/>
          <w:b w:val="false"/>
          <w:i w:val="false"/>
          <w:color w:val="000000"/>
          <w:sz w:val="28"/>
        </w:rPr>
        <w:t>
      салықтық түсімдер – 13 102 мың теңге;</w:t>
      </w:r>
    </w:p>
    <w:bookmarkEnd w:id="95"/>
    <w:bookmarkStart w:name="z103" w:id="96"/>
    <w:p>
      <w:pPr>
        <w:spacing w:after="0"/>
        <w:ind w:left="0"/>
        <w:jc w:val="both"/>
      </w:pPr>
      <w:r>
        <w:rPr>
          <w:rFonts w:ascii="Times New Roman"/>
          <w:b w:val="false"/>
          <w:i w:val="false"/>
          <w:color w:val="000000"/>
          <w:sz w:val="28"/>
        </w:rPr>
        <w:t>
      салықтық емес түсімдер – 173 мың теңге;</w:t>
      </w:r>
    </w:p>
    <w:bookmarkEnd w:id="96"/>
    <w:bookmarkStart w:name="z104"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5" w:id="98"/>
    <w:p>
      <w:pPr>
        <w:spacing w:after="0"/>
        <w:ind w:left="0"/>
        <w:jc w:val="both"/>
      </w:pPr>
      <w:r>
        <w:rPr>
          <w:rFonts w:ascii="Times New Roman"/>
          <w:b w:val="false"/>
          <w:i w:val="false"/>
          <w:color w:val="000000"/>
          <w:sz w:val="28"/>
        </w:rPr>
        <w:t xml:space="preserve">
      трансферттер түсімі – 74 923 мың теңге; </w:t>
      </w:r>
    </w:p>
    <w:bookmarkEnd w:id="98"/>
    <w:bookmarkStart w:name="z106" w:id="99"/>
    <w:p>
      <w:pPr>
        <w:spacing w:after="0"/>
        <w:ind w:left="0"/>
        <w:jc w:val="both"/>
      </w:pPr>
      <w:r>
        <w:rPr>
          <w:rFonts w:ascii="Times New Roman"/>
          <w:b w:val="false"/>
          <w:i w:val="false"/>
          <w:color w:val="000000"/>
          <w:sz w:val="28"/>
        </w:rPr>
        <w:t>
      2) шығындар – 88 198 мың теңге;</w:t>
      </w:r>
    </w:p>
    <w:bookmarkEnd w:id="99"/>
    <w:bookmarkStart w:name="z107"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08" w:id="101"/>
    <w:p>
      <w:pPr>
        <w:spacing w:after="0"/>
        <w:ind w:left="0"/>
        <w:jc w:val="both"/>
      </w:pPr>
      <w:r>
        <w:rPr>
          <w:rFonts w:ascii="Times New Roman"/>
          <w:b w:val="false"/>
          <w:i w:val="false"/>
          <w:color w:val="000000"/>
          <w:sz w:val="28"/>
        </w:rPr>
        <w:t>
      бюджеттік кредиттер – 0 мың теңге;</w:t>
      </w:r>
    </w:p>
    <w:bookmarkEnd w:id="101"/>
    <w:bookmarkStart w:name="z109"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0" w:id="10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03"/>
    <w:bookmarkStart w:name="z111"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2"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13" w:id="106"/>
    <w:p>
      <w:pPr>
        <w:spacing w:after="0"/>
        <w:ind w:left="0"/>
        <w:jc w:val="both"/>
      </w:pPr>
      <w:r>
        <w:rPr>
          <w:rFonts w:ascii="Times New Roman"/>
          <w:b w:val="false"/>
          <w:i w:val="false"/>
          <w:color w:val="000000"/>
          <w:sz w:val="28"/>
        </w:rPr>
        <w:t>
      5) бюджет тапшылығы (профициті) – 0 мың теңге;</w:t>
      </w:r>
    </w:p>
    <w:bookmarkEnd w:id="106"/>
    <w:bookmarkStart w:name="z114" w:id="107"/>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07"/>
    <w:bookmarkStart w:name="z115" w:id="108"/>
    <w:p>
      <w:pPr>
        <w:spacing w:after="0"/>
        <w:ind w:left="0"/>
        <w:jc w:val="both"/>
      </w:pPr>
      <w:r>
        <w:rPr>
          <w:rFonts w:ascii="Times New Roman"/>
          <w:b w:val="false"/>
          <w:i w:val="false"/>
          <w:color w:val="000000"/>
          <w:sz w:val="28"/>
        </w:rPr>
        <w:t>
      қарыздар түсімі – 0 мың теңге;</w:t>
      </w:r>
    </w:p>
    <w:bookmarkEnd w:id="108"/>
    <w:bookmarkStart w:name="z116" w:id="109"/>
    <w:p>
      <w:pPr>
        <w:spacing w:after="0"/>
        <w:ind w:left="0"/>
        <w:jc w:val="both"/>
      </w:pPr>
      <w:r>
        <w:rPr>
          <w:rFonts w:ascii="Times New Roman"/>
          <w:b w:val="false"/>
          <w:i w:val="false"/>
          <w:color w:val="000000"/>
          <w:sz w:val="28"/>
        </w:rPr>
        <w:t>
      қарыздарды өтеу – 0 мың теңге;</w:t>
      </w:r>
    </w:p>
    <w:bookmarkEnd w:id="109"/>
    <w:bookmarkStart w:name="z117" w:id="11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10"/>
    <w:bookmarkStart w:name="z118" w:id="111"/>
    <w:p>
      <w:pPr>
        <w:spacing w:after="0"/>
        <w:ind w:left="0"/>
        <w:jc w:val="both"/>
      </w:pPr>
      <w:r>
        <w:rPr>
          <w:rFonts w:ascii="Times New Roman"/>
          <w:b w:val="false"/>
          <w:i w:val="false"/>
          <w:color w:val="000000"/>
          <w:sz w:val="28"/>
        </w:rPr>
        <w:t>
      1.7. Жамбыл ауылдық округі бойынша:</w:t>
      </w:r>
    </w:p>
    <w:bookmarkEnd w:id="111"/>
    <w:bookmarkStart w:name="z119" w:id="112"/>
    <w:p>
      <w:pPr>
        <w:spacing w:after="0"/>
        <w:ind w:left="0"/>
        <w:jc w:val="both"/>
      </w:pPr>
      <w:r>
        <w:rPr>
          <w:rFonts w:ascii="Times New Roman"/>
          <w:b w:val="false"/>
          <w:i w:val="false"/>
          <w:color w:val="000000"/>
          <w:sz w:val="28"/>
        </w:rPr>
        <w:t>
      1) кірістер – 167 334 мың теңге;</w:t>
      </w:r>
    </w:p>
    <w:bookmarkEnd w:id="112"/>
    <w:bookmarkStart w:name="z120" w:id="113"/>
    <w:p>
      <w:pPr>
        <w:spacing w:after="0"/>
        <w:ind w:left="0"/>
        <w:jc w:val="both"/>
      </w:pPr>
      <w:r>
        <w:rPr>
          <w:rFonts w:ascii="Times New Roman"/>
          <w:b w:val="false"/>
          <w:i w:val="false"/>
          <w:color w:val="000000"/>
          <w:sz w:val="28"/>
        </w:rPr>
        <w:t>
      салықтық түсімдер – 15 289 мың теңге;</w:t>
      </w:r>
    </w:p>
    <w:bookmarkEnd w:id="113"/>
    <w:bookmarkStart w:name="z121" w:id="114"/>
    <w:p>
      <w:pPr>
        <w:spacing w:after="0"/>
        <w:ind w:left="0"/>
        <w:jc w:val="both"/>
      </w:pPr>
      <w:r>
        <w:rPr>
          <w:rFonts w:ascii="Times New Roman"/>
          <w:b w:val="false"/>
          <w:i w:val="false"/>
          <w:color w:val="000000"/>
          <w:sz w:val="28"/>
        </w:rPr>
        <w:t>
      салықтық емес түсімдер – 11 005 мың теңге;</w:t>
      </w:r>
    </w:p>
    <w:bookmarkEnd w:id="114"/>
    <w:bookmarkStart w:name="z122" w:id="115"/>
    <w:p>
      <w:pPr>
        <w:spacing w:after="0"/>
        <w:ind w:left="0"/>
        <w:jc w:val="both"/>
      </w:pPr>
      <w:r>
        <w:rPr>
          <w:rFonts w:ascii="Times New Roman"/>
          <w:b w:val="false"/>
          <w:i w:val="false"/>
          <w:color w:val="000000"/>
          <w:sz w:val="28"/>
        </w:rPr>
        <w:t>
      негізгі капиталды сатудан түсетін түсімдер – 11 005 мың теңге;</w:t>
      </w:r>
    </w:p>
    <w:bookmarkEnd w:id="115"/>
    <w:bookmarkStart w:name="z123" w:id="116"/>
    <w:p>
      <w:pPr>
        <w:spacing w:after="0"/>
        <w:ind w:left="0"/>
        <w:jc w:val="both"/>
      </w:pPr>
      <w:r>
        <w:rPr>
          <w:rFonts w:ascii="Times New Roman"/>
          <w:b w:val="false"/>
          <w:i w:val="false"/>
          <w:color w:val="000000"/>
          <w:sz w:val="28"/>
        </w:rPr>
        <w:t xml:space="preserve">
      трансферттер түсімі – 141 040 мың теңге; </w:t>
      </w:r>
    </w:p>
    <w:bookmarkEnd w:id="116"/>
    <w:bookmarkStart w:name="z124" w:id="117"/>
    <w:p>
      <w:pPr>
        <w:spacing w:after="0"/>
        <w:ind w:left="0"/>
        <w:jc w:val="both"/>
      </w:pPr>
      <w:r>
        <w:rPr>
          <w:rFonts w:ascii="Times New Roman"/>
          <w:b w:val="false"/>
          <w:i w:val="false"/>
          <w:color w:val="000000"/>
          <w:sz w:val="28"/>
        </w:rPr>
        <w:t>
      2) шығындар – 167 334 мың теңге;</w:t>
      </w:r>
    </w:p>
    <w:bookmarkEnd w:id="117"/>
    <w:bookmarkStart w:name="z125"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26" w:id="119"/>
    <w:p>
      <w:pPr>
        <w:spacing w:after="0"/>
        <w:ind w:left="0"/>
        <w:jc w:val="both"/>
      </w:pPr>
      <w:r>
        <w:rPr>
          <w:rFonts w:ascii="Times New Roman"/>
          <w:b w:val="false"/>
          <w:i w:val="false"/>
          <w:color w:val="000000"/>
          <w:sz w:val="28"/>
        </w:rPr>
        <w:t>
      бюджеттік кредиттер – 0 мың теңге;</w:t>
      </w:r>
    </w:p>
    <w:bookmarkEnd w:id="119"/>
    <w:bookmarkStart w:name="z127"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28" w:id="12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1"/>
    <w:bookmarkStart w:name="z129"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30" w:id="12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3"/>
    <w:bookmarkStart w:name="z131" w:id="124"/>
    <w:p>
      <w:pPr>
        <w:spacing w:after="0"/>
        <w:ind w:left="0"/>
        <w:jc w:val="both"/>
      </w:pPr>
      <w:r>
        <w:rPr>
          <w:rFonts w:ascii="Times New Roman"/>
          <w:b w:val="false"/>
          <w:i w:val="false"/>
          <w:color w:val="000000"/>
          <w:sz w:val="28"/>
        </w:rPr>
        <w:t>
      5) бюджет тапшылығы (профициті) – 0 мың теңге;</w:t>
      </w:r>
    </w:p>
    <w:bookmarkEnd w:id="124"/>
    <w:bookmarkStart w:name="z132" w:id="125"/>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25"/>
    <w:bookmarkStart w:name="z133" w:id="126"/>
    <w:p>
      <w:pPr>
        <w:spacing w:after="0"/>
        <w:ind w:left="0"/>
        <w:jc w:val="both"/>
      </w:pPr>
      <w:r>
        <w:rPr>
          <w:rFonts w:ascii="Times New Roman"/>
          <w:b w:val="false"/>
          <w:i w:val="false"/>
          <w:color w:val="000000"/>
          <w:sz w:val="28"/>
        </w:rPr>
        <w:t>
      қарыздар түсімі – 0 мың теңге;</w:t>
      </w:r>
    </w:p>
    <w:bookmarkEnd w:id="126"/>
    <w:bookmarkStart w:name="z134" w:id="127"/>
    <w:p>
      <w:pPr>
        <w:spacing w:after="0"/>
        <w:ind w:left="0"/>
        <w:jc w:val="both"/>
      </w:pPr>
      <w:r>
        <w:rPr>
          <w:rFonts w:ascii="Times New Roman"/>
          <w:b w:val="false"/>
          <w:i w:val="false"/>
          <w:color w:val="000000"/>
          <w:sz w:val="28"/>
        </w:rPr>
        <w:t>
      қарыздарды өтеу – 0 мың теңге;</w:t>
      </w:r>
    </w:p>
    <w:bookmarkEnd w:id="127"/>
    <w:bookmarkStart w:name="z135" w:id="12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28"/>
    <w:bookmarkStart w:name="z136" w:id="129"/>
    <w:p>
      <w:pPr>
        <w:spacing w:after="0"/>
        <w:ind w:left="0"/>
        <w:jc w:val="both"/>
      </w:pPr>
      <w:r>
        <w:rPr>
          <w:rFonts w:ascii="Times New Roman"/>
          <w:b w:val="false"/>
          <w:i w:val="false"/>
          <w:color w:val="000000"/>
          <w:sz w:val="28"/>
        </w:rPr>
        <w:t>
      1.8. Қарой ауылдық округі бойынша:</w:t>
      </w:r>
    </w:p>
    <w:bookmarkEnd w:id="129"/>
    <w:bookmarkStart w:name="z137" w:id="130"/>
    <w:p>
      <w:pPr>
        <w:spacing w:after="0"/>
        <w:ind w:left="0"/>
        <w:jc w:val="both"/>
      </w:pPr>
      <w:r>
        <w:rPr>
          <w:rFonts w:ascii="Times New Roman"/>
          <w:b w:val="false"/>
          <w:i w:val="false"/>
          <w:color w:val="000000"/>
          <w:sz w:val="28"/>
        </w:rPr>
        <w:t>
      1) кірістер – 44 554 мың теңге;</w:t>
      </w:r>
    </w:p>
    <w:bookmarkEnd w:id="130"/>
    <w:bookmarkStart w:name="z138" w:id="131"/>
    <w:p>
      <w:pPr>
        <w:spacing w:after="0"/>
        <w:ind w:left="0"/>
        <w:jc w:val="both"/>
      </w:pPr>
      <w:r>
        <w:rPr>
          <w:rFonts w:ascii="Times New Roman"/>
          <w:b w:val="false"/>
          <w:i w:val="false"/>
          <w:color w:val="000000"/>
          <w:sz w:val="28"/>
        </w:rPr>
        <w:t>
      салықтық түсімдер – 10 895 мың теңге;</w:t>
      </w:r>
    </w:p>
    <w:bookmarkEnd w:id="131"/>
    <w:bookmarkStart w:name="z139" w:id="132"/>
    <w:p>
      <w:pPr>
        <w:spacing w:after="0"/>
        <w:ind w:left="0"/>
        <w:jc w:val="both"/>
      </w:pPr>
      <w:r>
        <w:rPr>
          <w:rFonts w:ascii="Times New Roman"/>
          <w:b w:val="false"/>
          <w:i w:val="false"/>
          <w:color w:val="000000"/>
          <w:sz w:val="28"/>
        </w:rPr>
        <w:t>
      салықтық емес түсімдер – 7 813 мың теңге;</w:t>
      </w:r>
    </w:p>
    <w:bookmarkEnd w:id="132"/>
    <w:bookmarkStart w:name="z140" w:id="133"/>
    <w:p>
      <w:pPr>
        <w:spacing w:after="0"/>
        <w:ind w:left="0"/>
        <w:jc w:val="both"/>
      </w:pPr>
      <w:r>
        <w:rPr>
          <w:rFonts w:ascii="Times New Roman"/>
          <w:b w:val="false"/>
          <w:i w:val="false"/>
          <w:color w:val="000000"/>
          <w:sz w:val="28"/>
        </w:rPr>
        <w:t>
      негізгі капиталды сатудан түсетін түсімдер – 7 813 мың теңге;</w:t>
      </w:r>
    </w:p>
    <w:bookmarkEnd w:id="133"/>
    <w:bookmarkStart w:name="z141" w:id="134"/>
    <w:p>
      <w:pPr>
        <w:spacing w:after="0"/>
        <w:ind w:left="0"/>
        <w:jc w:val="both"/>
      </w:pPr>
      <w:r>
        <w:rPr>
          <w:rFonts w:ascii="Times New Roman"/>
          <w:b w:val="false"/>
          <w:i w:val="false"/>
          <w:color w:val="000000"/>
          <w:sz w:val="28"/>
        </w:rPr>
        <w:t xml:space="preserve">
      трансферттер түсімі – 25 847 мың теңге; </w:t>
      </w:r>
    </w:p>
    <w:bookmarkEnd w:id="134"/>
    <w:bookmarkStart w:name="z142" w:id="135"/>
    <w:p>
      <w:pPr>
        <w:spacing w:after="0"/>
        <w:ind w:left="0"/>
        <w:jc w:val="both"/>
      </w:pPr>
      <w:r>
        <w:rPr>
          <w:rFonts w:ascii="Times New Roman"/>
          <w:b w:val="false"/>
          <w:i w:val="false"/>
          <w:color w:val="000000"/>
          <w:sz w:val="28"/>
        </w:rPr>
        <w:t>
      2) шығындар – 44 554 мың теңге;</w:t>
      </w:r>
    </w:p>
    <w:bookmarkEnd w:id="135"/>
    <w:bookmarkStart w:name="z143"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44" w:id="137"/>
    <w:p>
      <w:pPr>
        <w:spacing w:after="0"/>
        <w:ind w:left="0"/>
        <w:jc w:val="both"/>
      </w:pPr>
      <w:r>
        <w:rPr>
          <w:rFonts w:ascii="Times New Roman"/>
          <w:b w:val="false"/>
          <w:i w:val="false"/>
          <w:color w:val="000000"/>
          <w:sz w:val="28"/>
        </w:rPr>
        <w:t>
      бюджеттік кредиттер – 0 мың теңге;</w:t>
      </w:r>
    </w:p>
    <w:bookmarkEnd w:id="137"/>
    <w:bookmarkStart w:name="z145"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46" w:id="13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39"/>
    <w:bookmarkStart w:name="z147"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48" w:id="14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1"/>
    <w:bookmarkStart w:name="z149" w:id="142"/>
    <w:p>
      <w:pPr>
        <w:spacing w:after="0"/>
        <w:ind w:left="0"/>
        <w:jc w:val="both"/>
      </w:pPr>
      <w:r>
        <w:rPr>
          <w:rFonts w:ascii="Times New Roman"/>
          <w:b w:val="false"/>
          <w:i w:val="false"/>
          <w:color w:val="000000"/>
          <w:sz w:val="28"/>
        </w:rPr>
        <w:t>
      5) бюджет тапшылығы (профициті) – 0 мың теңге;</w:t>
      </w:r>
    </w:p>
    <w:bookmarkEnd w:id="142"/>
    <w:bookmarkStart w:name="z150" w:id="143"/>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43"/>
    <w:bookmarkStart w:name="z151" w:id="144"/>
    <w:p>
      <w:pPr>
        <w:spacing w:after="0"/>
        <w:ind w:left="0"/>
        <w:jc w:val="both"/>
      </w:pPr>
      <w:r>
        <w:rPr>
          <w:rFonts w:ascii="Times New Roman"/>
          <w:b w:val="false"/>
          <w:i w:val="false"/>
          <w:color w:val="000000"/>
          <w:sz w:val="28"/>
        </w:rPr>
        <w:t>
      қарыздар түсімі – 0 мың теңге;</w:t>
      </w:r>
    </w:p>
    <w:bookmarkEnd w:id="144"/>
    <w:bookmarkStart w:name="z152" w:id="145"/>
    <w:p>
      <w:pPr>
        <w:spacing w:after="0"/>
        <w:ind w:left="0"/>
        <w:jc w:val="both"/>
      </w:pPr>
      <w:r>
        <w:rPr>
          <w:rFonts w:ascii="Times New Roman"/>
          <w:b w:val="false"/>
          <w:i w:val="false"/>
          <w:color w:val="000000"/>
          <w:sz w:val="28"/>
        </w:rPr>
        <w:t>
      қарыздарды өтеу – 0 мың теңге;</w:t>
      </w:r>
    </w:p>
    <w:bookmarkEnd w:id="145"/>
    <w:bookmarkStart w:name="z153" w:id="14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46"/>
    <w:bookmarkStart w:name="z154" w:id="147"/>
    <w:p>
      <w:pPr>
        <w:spacing w:after="0"/>
        <w:ind w:left="0"/>
        <w:jc w:val="both"/>
      </w:pPr>
      <w:r>
        <w:rPr>
          <w:rFonts w:ascii="Times New Roman"/>
          <w:b w:val="false"/>
          <w:i w:val="false"/>
          <w:color w:val="000000"/>
          <w:sz w:val="28"/>
        </w:rPr>
        <w:t>
      1.9. Қызылқайнар ауылдық округі бойынша:</w:t>
      </w:r>
    </w:p>
    <w:bookmarkEnd w:id="147"/>
    <w:bookmarkStart w:name="z155" w:id="148"/>
    <w:p>
      <w:pPr>
        <w:spacing w:after="0"/>
        <w:ind w:left="0"/>
        <w:jc w:val="both"/>
      </w:pPr>
      <w:r>
        <w:rPr>
          <w:rFonts w:ascii="Times New Roman"/>
          <w:b w:val="false"/>
          <w:i w:val="false"/>
          <w:color w:val="000000"/>
          <w:sz w:val="28"/>
        </w:rPr>
        <w:t>
      1) кірістер – 81 247 мың теңге;</w:t>
      </w:r>
    </w:p>
    <w:bookmarkEnd w:id="148"/>
    <w:bookmarkStart w:name="z156" w:id="149"/>
    <w:p>
      <w:pPr>
        <w:spacing w:after="0"/>
        <w:ind w:left="0"/>
        <w:jc w:val="both"/>
      </w:pPr>
      <w:r>
        <w:rPr>
          <w:rFonts w:ascii="Times New Roman"/>
          <w:b w:val="false"/>
          <w:i w:val="false"/>
          <w:color w:val="000000"/>
          <w:sz w:val="28"/>
        </w:rPr>
        <w:t>
      салықтық түсімдер – 8 012 мың теңге;</w:t>
      </w:r>
    </w:p>
    <w:bookmarkEnd w:id="149"/>
    <w:bookmarkStart w:name="z157" w:id="150"/>
    <w:p>
      <w:pPr>
        <w:spacing w:after="0"/>
        <w:ind w:left="0"/>
        <w:jc w:val="both"/>
      </w:pPr>
      <w:r>
        <w:rPr>
          <w:rFonts w:ascii="Times New Roman"/>
          <w:b w:val="false"/>
          <w:i w:val="false"/>
          <w:color w:val="000000"/>
          <w:sz w:val="28"/>
        </w:rPr>
        <w:t>
      салықтық емес түсімдер – 3 556 мың теңге;</w:t>
      </w:r>
    </w:p>
    <w:bookmarkEnd w:id="150"/>
    <w:bookmarkStart w:name="z158"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59" w:id="152"/>
    <w:p>
      <w:pPr>
        <w:spacing w:after="0"/>
        <w:ind w:left="0"/>
        <w:jc w:val="both"/>
      </w:pPr>
      <w:r>
        <w:rPr>
          <w:rFonts w:ascii="Times New Roman"/>
          <w:b w:val="false"/>
          <w:i w:val="false"/>
          <w:color w:val="000000"/>
          <w:sz w:val="28"/>
        </w:rPr>
        <w:t xml:space="preserve">
      трансферттер түсімі – 69 679 мың теңге; </w:t>
      </w:r>
    </w:p>
    <w:bookmarkEnd w:id="152"/>
    <w:bookmarkStart w:name="z160" w:id="153"/>
    <w:p>
      <w:pPr>
        <w:spacing w:after="0"/>
        <w:ind w:left="0"/>
        <w:jc w:val="both"/>
      </w:pPr>
      <w:r>
        <w:rPr>
          <w:rFonts w:ascii="Times New Roman"/>
          <w:b w:val="false"/>
          <w:i w:val="false"/>
          <w:color w:val="000000"/>
          <w:sz w:val="28"/>
        </w:rPr>
        <w:t>
      2) шығындар – 81 247 мың теңге;</w:t>
      </w:r>
    </w:p>
    <w:bookmarkEnd w:id="153"/>
    <w:bookmarkStart w:name="z161" w:id="154"/>
    <w:p>
      <w:pPr>
        <w:spacing w:after="0"/>
        <w:ind w:left="0"/>
        <w:jc w:val="both"/>
      </w:pPr>
      <w:r>
        <w:rPr>
          <w:rFonts w:ascii="Times New Roman"/>
          <w:b w:val="false"/>
          <w:i w:val="false"/>
          <w:color w:val="000000"/>
          <w:sz w:val="28"/>
        </w:rPr>
        <w:t>
      3) таза бюджеттік кредиттеу – 0 мың теңге;</w:t>
      </w:r>
    </w:p>
    <w:bookmarkEnd w:id="154"/>
    <w:bookmarkStart w:name="z162" w:id="155"/>
    <w:p>
      <w:pPr>
        <w:spacing w:after="0"/>
        <w:ind w:left="0"/>
        <w:jc w:val="both"/>
      </w:pPr>
      <w:r>
        <w:rPr>
          <w:rFonts w:ascii="Times New Roman"/>
          <w:b w:val="false"/>
          <w:i w:val="false"/>
          <w:color w:val="000000"/>
          <w:sz w:val="28"/>
        </w:rPr>
        <w:t>
      бюджеттік кредиттер – 0 мың теңге;</w:t>
      </w:r>
    </w:p>
    <w:bookmarkEnd w:id="155"/>
    <w:bookmarkStart w:name="z163"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164" w:id="15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57"/>
    <w:bookmarkStart w:name="z165"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166" w:id="15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9"/>
    <w:bookmarkStart w:name="z167" w:id="160"/>
    <w:p>
      <w:pPr>
        <w:spacing w:after="0"/>
        <w:ind w:left="0"/>
        <w:jc w:val="both"/>
      </w:pPr>
      <w:r>
        <w:rPr>
          <w:rFonts w:ascii="Times New Roman"/>
          <w:b w:val="false"/>
          <w:i w:val="false"/>
          <w:color w:val="000000"/>
          <w:sz w:val="28"/>
        </w:rPr>
        <w:t>
      5) бюджет тапшылығы (профициті) – 0 мың теңге;</w:t>
      </w:r>
    </w:p>
    <w:bookmarkEnd w:id="160"/>
    <w:bookmarkStart w:name="z168" w:id="16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1"/>
    <w:bookmarkStart w:name="z169" w:id="162"/>
    <w:p>
      <w:pPr>
        <w:spacing w:after="0"/>
        <w:ind w:left="0"/>
        <w:jc w:val="both"/>
      </w:pPr>
      <w:r>
        <w:rPr>
          <w:rFonts w:ascii="Times New Roman"/>
          <w:b w:val="false"/>
          <w:i w:val="false"/>
          <w:color w:val="000000"/>
          <w:sz w:val="28"/>
        </w:rPr>
        <w:t>
      қарыздар түсімі – 0 мың теңге;</w:t>
      </w:r>
    </w:p>
    <w:bookmarkEnd w:id="162"/>
    <w:bookmarkStart w:name="z170" w:id="163"/>
    <w:p>
      <w:pPr>
        <w:spacing w:after="0"/>
        <w:ind w:left="0"/>
        <w:jc w:val="both"/>
      </w:pPr>
      <w:r>
        <w:rPr>
          <w:rFonts w:ascii="Times New Roman"/>
          <w:b w:val="false"/>
          <w:i w:val="false"/>
          <w:color w:val="000000"/>
          <w:sz w:val="28"/>
        </w:rPr>
        <w:t>
      қарыздарды өтеу – 0 мың теңге;</w:t>
      </w:r>
    </w:p>
    <w:bookmarkEnd w:id="163"/>
    <w:bookmarkStart w:name="z171" w:id="164"/>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64"/>
    <w:bookmarkStart w:name="z172" w:id="165"/>
    <w:p>
      <w:pPr>
        <w:spacing w:after="0"/>
        <w:ind w:left="0"/>
        <w:jc w:val="both"/>
      </w:pPr>
      <w:r>
        <w:rPr>
          <w:rFonts w:ascii="Times New Roman"/>
          <w:b w:val="false"/>
          <w:i w:val="false"/>
          <w:color w:val="000000"/>
          <w:sz w:val="28"/>
        </w:rPr>
        <w:t>
      1.10. Қаратөбе ауылдық округі бойынша:</w:t>
      </w:r>
    </w:p>
    <w:bookmarkEnd w:id="165"/>
    <w:bookmarkStart w:name="z173" w:id="166"/>
    <w:p>
      <w:pPr>
        <w:spacing w:after="0"/>
        <w:ind w:left="0"/>
        <w:jc w:val="both"/>
      </w:pPr>
      <w:r>
        <w:rPr>
          <w:rFonts w:ascii="Times New Roman"/>
          <w:b w:val="false"/>
          <w:i w:val="false"/>
          <w:color w:val="000000"/>
          <w:sz w:val="28"/>
        </w:rPr>
        <w:t>
      1) кірістер – 118 705 мың теңге;</w:t>
      </w:r>
    </w:p>
    <w:bookmarkEnd w:id="166"/>
    <w:bookmarkStart w:name="z174" w:id="167"/>
    <w:p>
      <w:pPr>
        <w:spacing w:after="0"/>
        <w:ind w:left="0"/>
        <w:jc w:val="both"/>
      </w:pPr>
      <w:r>
        <w:rPr>
          <w:rFonts w:ascii="Times New Roman"/>
          <w:b w:val="false"/>
          <w:i w:val="false"/>
          <w:color w:val="000000"/>
          <w:sz w:val="28"/>
        </w:rPr>
        <w:t>
      салықтық түсімдер – 11 960 мың теңге;</w:t>
      </w:r>
    </w:p>
    <w:bookmarkEnd w:id="167"/>
    <w:bookmarkStart w:name="z175" w:id="168"/>
    <w:p>
      <w:pPr>
        <w:spacing w:after="0"/>
        <w:ind w:left="0"/>
        <w:jc w:val="both"/>
      </w:pPr>
      <w:r>
        <w:rPr>
          <w:rFonts w:ascii="Times New Roman"/>
          <w:b w:val="false"/>
          <w:i w:val="false"/>
          <w:color w:val="000000"/>
          <w:sz w:val="28"/>
        </w:rPr>
        <w:t>
      салықтық емес түсімдер – 6 243 мың теңге;</w:t>
      </w:r>
    </w:p>
    <w:bookmarkEnd w:id="168"/>
    <w:bookmarkStart w:name="z176" w:id="169"/>
    <w:p>
      <w:pPr>
        <w:spacing w:after="0"/>
        <w:ind w:left="0"/>
        <w:jc w:val="both"/>
      </w:pPr>
      <w:r>
        <w:rPr>
          <w:rFonts w:ascii="Times New Roman"/>
          <w:b w:val="false"/>
          <w:i w:val="false"/>
          <w:color w:val="000000"/>
          <w:sz w:val="28"/>
        </w:rPr>
        <w:t>
      негізгі капиталды сатудан түсетін түсімдер – 6 243 мың теңге;</w:t>
      </w:r>
    </w:p>
    <w:bookmarkEnd w:id="169"/>
    <w:bookmarkStart w:name="z177" w:id="170"/>
    <w:p>
      <w:pPr>
        <w:spacing w:after="0"/>
        <w:ind w:left="0"/>
        <w:jc w:val="both"/>
      </w:pPr>
      <w:r>
        <w:rPr>
          <w:rFonts w:ascii="Times New Roman"/>
          <w:b w:val="false"/>
          <w:i w:val="false"/>
          <w:color w:val="000000"/>
          <w:sz w:val="28"/>
        </w:rPr>
        <w:t xml:space="preserve">
      трансферттер түсімі – 100 502 мың теңге; </w:t>
      </w:r>
    </w:p>
    <w:bookmarkEnd w:id="170"/>
    <w:bookmarkStart w:name="z178" w:id="171"/>
    <w:p>
      <w:pPr>
        <w:spacing w:after="0"/>
        <w:ind w:left="0"/>
        <w:jc w:val="both"/>
      </w:pPr>
      <w:r>
        <w:rPr>
          <w:rFonts w:ascii="Times New Roman"/>
          <w:b w:val="false"/>
          <w:i w:val="false"/>
          <w:color w:val="000000"/>
          <w:sz w:val="28"/>
        </w:rPr>
        <w:t>
      2) шығындар – 118 705 мың теңге;</w:t>
      </w:r>
    </w:p>
    <w:bookmarkEnd w:id="171"/>
    <w:bookmarkStart w:name="z179" w:id="172"/>
    <w:p>
      <w:pPr>
        <w:spacing w:after="0"/>
        <w:ind w:left="0"/>
        <w:jc w:val="both"/>
      </w:pPr>
      <w:r>
        <w:rPr>
          <w:rFonts w:ascii="Times New Roman"/>
          <w:b w:val="false"/>
          <w:i w:val="false"/>
          <w:color w:val="000000"/>
          <w:sz w:val="28"/>
        </w:rPr>
        <w:t>
      3) таза бюджеттік кредиттеу – 0 мың теңге;</w:t>
      </w:r>
    </w:p>
    <w:bookmarkEnd w:id="172"/>
    <w:bookmarkStart w:name="z180" w:id="173"/>
    <w:p>
      <w:pPr>
        <w:spacing w:after="0"/>
        <w:ind w:left="0"/>
        <w:jc w:val="both"/>
      </w:pPr>
      <w:r>
        <w:rPr>
          <w:rFonts w:ascii="Times New Roman"/>
          <w:b w:val="false"/>
          <w:i w:val="false"/>
          <w:color w:val="000000"/>
          <w:sz w:val="28"/>
        </w:rPr>
        <w:t>
      бюджеттік кредиттер – 0 мың теңге;</w:t>
      </w:r>
    </w:p>
    <w:bookmarkEnd w:id="173"/>
    <w:bookmarkStart w:name="z181"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182" w:id="17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75"/>
    <w:bookmarkStart w:name="z183"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184" w:id="17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77"/>
    <w:bookmarkStart w:name="z185" w:id="178"/>
    <w:p>
      <w:pPr>
        <w:spacing w:after="0"/>
        <w:ind w:left="0"/>
        <w:jc w:val="both"/>
      </w:pPr>
      <w:r>
        <w:rPr>
          <w:rFonts w:ascii="Times New Roman"/>
          <w:b w:val="false"/>
          <w:i w:val="false"/>
          <w:color w:val="000000"/>
          <w:sz w:val="28"/>
        </w:rPr>
        <w:t>
      5) бюджет тапшылығы (профициті) – 0 мың теңге;</w:t>
      </w:r>
    </w:p>
    <w:bookmarkEnd w:id="178"/>
    <w:bookmarkStart w:name="z186" w:id="179"/>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79"/>
    <w:bookmarkStart w:name="z187" w:id="180"/>
    <w:p>
      <w:pPr>
        <w:spacing w:after="0"/>
        <w:ind w:left="0"/>
        <w:jc w:val="both"/>
      </w:pPr>
      <w:r>
        <w:rPr>
          <w:rFonts w:ascii="Times New Roman"/>
          <w:b w:val="false"/>
          <w:i w:val="false"/>
          <w:color w:val="000000"/>
          <w:sz w:val="28"/>
        </w:rPr>
        <w:t>
      қарыздар түсімі – 0 мың теңге;</w:t>
      </w:r>
    </w:p>
    <w:bookmarkEnd w:id="180"/>
    <w:bookmarkStart w:name="z188" w:id="181"/>
    <w:p>
      <w:pPr>
        <w:spacing w:after="0"/>
        <w:ind w:left="0"/>
        <w:jc w:val="both"/>
      </w:pPr>
      <w:r>
        <w:rPr>
          <w:rFonts w:ascii="Times New Roman"/>
          <w:b w:val="false"/>
          <w:i w:val="false"/>
          <w:color w:val="000000"/>
          <w:sz w:val="28"/>
        </w:rPr>
        <w:t>
      қарыздарды өтеу – 0 мың теңге;</w:t>
      </w:r>
    </w:p>
    <w:bookmarkEnd w:id="181"/>
    <w:bookmarkStart w:name="z189" w:id="182"/>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82"/>
    <w:bookmarkStart w:name="z190" w:id="183"/>
    <w:p>
      <w:pPr>
        <w:spacing w:after="0"/>
        <w:ind w:left="0"/>
        <w:jc w:val="both"/>
      </w:pPr>
      <w:r>
        <w:rPr>
          <w:rFonts w:ascii="Times New Roman"/>
          <w:b w:val="false"/>
          <w:i w:val="false"/>
          <w:color w:val="000000"/>
          <w:sz w:val="28"/>
        </w:rPr>
        <w:t>
      1.11. Қаракемер ауылдық округі бойынша:</w:t>
      </w:r>
    </w:p>
    <w:bookmarkEnd w:id="183"/>
    <w:bookmarkStart w:name="z191" w:id="184"/>
    <w:p>
      <w:pPr>
        <w:spacing w:after="0"/>
        <w:ind w:left="0"/>
        <w:jc w:val="both"/>
      </w:pPr>
      <w:r>
        <w:rPr>
          <w:rFonts w:ascii="Times New Roman"/>
          <w:b w:val="false"/>
          <w:i w:val="false"/>
          <w:color w:val="000000"/>
          <w:sz w:val="28"/>
        </w:rPr>
        <w:t>
      1) кірістер – 70 132 мың теңге;</w:t>
      </w:r>
    </w:p>
    <w:bookmarkEnd w:id="184"/>
    <w:bookmarkStart w:name="z192" w:id="185"/>
    <w:p>
      <w:pPr>
        <w:spacing w:after="0"/>
        <w:ind w:left="0"/>
        <w:jc w:val="both"/>
      </w:pPr>
      <w:r>
        <w:rPr>
          <w:rFonts w:ascii="Times New Roman"/>
          <w:b w:val="false"/>
          <w:i w:val="false"/>
          <w:color w:val="000000"/>
          <w:sz w:val="28"/>
        </w:rPr>
        <w:t>
      салықтық түсімдер – 5 029 мың теңге;</w:t>
      </w:r>
    </w:p>
    <w:bookmarkEnd w:id="185"/>
    <w:bookmarkStart w:name="z193" w:id="186"/>
    <w:p>
      <w:pPr>
        <w:spacing w:after="0"/>
        <w:ind w:left="0"/>
        <w:jc w:val="both"/>
      </w:pPr>
      <w:r>
        <w:rPr>
          <w:rFonts w:ascii="Times New Roman"/>
          <w:b w:val="false"/>
          <w:i w:val="false"/>
          <w:color w:val="000000"/>
          <w:sz w:val="28"/>
        </w:rPr>
        <w:t>
      салықтық емес түсімдер – 2 704 мың теңге;</w:t>
      </w:r>
    </w:p>
    <w:bookmarkEnd w:id="186"/>
    <w:bookmarkStart w:name="z194" w:id="187"/>
    <w:p>
      <w:pPr>
        <w:spacing w:after="0"/>
        <w:ind w:left="0"/>
        <w:jc w:val="both"/>
      </w:pPr>
      <w:r>
        <w:rPr>
          <w:rFonts w:ascii="Times New Roman"/>
          <w:b w:val="false"/>
          <w:i w:val="false"/>
          <w:color w:val="000000"/>
          <w:sz w:val="28"/>
        </w:rPr>
        <w:t>
      негізгі капиталды сатудан түсетін түсімдер – 2 704 мың теңге;</w:t>
      </w:r>
    </w:p>
    <w:bookmarkEnd w:id="187"/>
    <w:bookmarkStart w:name="z195" w:id="188"/>
    <w:p>
      <w:pPr>
        <w:spacing w:after="0"/>
        <w:ind w:left="0"/>
        <w:jc w:val="both"/>
      </w:pPr>
      <w:r>
        <w:rPr>
          <w:rFonts w:ascii="Times New Roman"/>
          <w:b w:val="false"/>
          <w:i w:val="false"/>
          <w:color w:val="000000"/>
          <w:sz w:val="28"/>
        </w:rPr>
        <w:t xml:space="preserve">
      трансферттер түсімі – 62 399 мың теңге; </w:t>
      </w:r>
    </w:p>
    <w:bookmarkEnd w:id="188"/>
    <w:bookmarkStart w:name="z196" w:id="189"/>
    <w:p>
      <w:pPr>
        <w:spacing w:after="0"/>
        <w:ind w:left="0"/>
        <w:jc w:val="both"/>
      </w:pPr>
      <w:r>
        <w:rPr>
          <w:rFonts w:ascii="Times New Roman"/>
          <w:b w:val="false"/>
          <w:i w:val="false"/>
          <w:color w:val="000000"/>
          <w:sz w:val="28"/>
        </w:rPr>
        <w:t>
      2) шығындар – 70 132 мың теңге;</w:t>
      </w:r>
    </w:p>
    <w:bookmarkEnd w:id="189"/>
    <w:bookmarkStart w:name="z197"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198" w:id="191"/>
    <w:p>
      <w:pPr>
        <w:spacing w:after="0"/>
        <w:ind w:left="0"/>
        <w:jc w:val="both"/>
      </w:pPr>
      <w:r>
        <w:rPr>
          <w:rFonts w:ascii="Times New Roman"/>
          <w:b w:val="false"/>
          <w:i w:val="false"/>
          <w:color w:val="000000"/>
          <w:sz w:val="28"/>
        </w:rPr>
        <w:t>
      бюджеттік кредиттер – 0 мың теңге;</w:t>
      </w:r>
    </w:p>
    <w:bookmarkEnd w:id="191"/>
    <w:bookmarkStart w:name="z199"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0" w:id="19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93"/>
    <w:bookmarkStart w:name="z201"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2"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03" w:id="196"/>
    <w:p>
      <w:pPr>
        <w:spacing w:after="0"/>
        <w:ind w:left="0"/>
        <w:jc w:val="both"/>
      </w:pPr>
      <w:r>
        <w:rPr>
          <w:rFonts w:ascii="Times New Roman"/>
          <w:b w:val="false"/>
          <w:i w:val="false"/>
          <w:color w:val="000000"/>
          <w:sz w:val="28"/>
        </w:rPr>
        <w:t>
      5) бюджет тапшылығы (профициті) – 0 мың теңге;</w:t>
      </w:r>
    </w:p>
    <w:bookmarkEnd w:id="196"/>
    <w:bookmarkStart w:name="z204" w:id="197"/>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97"/>
    <w:bookmarkStart w:name="z205" w:id="198"/>
    <w:p>
      <w:pPr>
        <w:spacing w:after="0"/>
        <w:ind w:left="0"/>
        <w:jc w:val="both"/>
      </w:pPr>
      <w:r>
        <w:rPr>
          <w:rFonts w:ascii="Times New Roman"/>
          <w:b w:val="false"/>
          <w:i w:val="false"/>
          <w:color w:val="000000"/>
          <w:sz w:val="28"/>
        </w:rPr>
        <w:t>
      қарыздар түсімі – 0 мың теңге;</w:t>
      </w:r>
    </w:p>
    <w:bookmarkEnd w:id="198"/>
    <w:bookmarkStart w:name="z206" w:id="199"/>
    <w:p>
      <w:pPr>
        <w:spacing w:after="0"/>
        <w:ind w:left="0"/>
        <w:jc w:val="both"/>
      </w:pPr>
      <w:r>
        <w:rPr>
          <w:rFonts w:ascii="Times New Roman"/>
          <w:b w:val="false"/>
          <w:i w:val="false"/>
          <w:color w:val="000000"/>
          <w:sz w:val="28"/>
        </w:rPr>
        <w:t>
      қарыздарды өтеу – 0 мың теңге;</w:t>
      </w:r>
    </w:p>
    <w:bookmarkEnd w:id="199"/>
    <w:bookmarkStart w:name="z207" w:id="20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00"/>
    <w:bookmarkStart w:name="z208" w:id="201"/>
    <w:p>
      <w:pPr>
        <w:spacing w:after="0"/>
        <w:ind w:left="0"/>
        <w:jc w:val="both"/>
      </w:pPr>
      <w:r>
        <w:rPr>
          <w:rFonts w:ascii="Times New Roman"/>
          <w:b w:val="false"/>
          <w:i w:val="false"/>
          <w:color w:val="000000"/>
          <w:sz w:val="28"/>
        </w:rPr>
        <w:t>
      1.12. Көлқайнар ауылдық округі бойынша:</w:t>
      </w:r>
    </w:p>
    <w:bookmarkEnd w:id="201"/>
    <w:bookmarkStart w:name="z209" w:id="202"/>
    <w:p>
      <w:pPr>
        <w:spacing w:after="0"/>
        <w:ind w:left="0"/>
        <w:jc w:val="both"/>
      </w:pPr>
      <w:r>
        <w:rPr>
          <w:rFonts w:ascii="Times New Roman"/>
          <w:b w:val="false"/>
          <w:i w:val="false"/>
          <w:color w:val="000000"/>
          <w:sz w:val="28"/>
        </w:rPr>
        <w:t>
      1) кірістер – 76 133 мың теңге;</w:t>
      </w:r>
    </w:p>
    <w:bookmarkEnd w:id="202"/>
    <w:bookmarkStart w:name="z210" w:id="203"/>
    <w:p>
      <w:pPr>
        <w:spacing w:after="0"/>
        <w:ind w:left="0"/>
        <w:jc w:val="both"/>
      </w:pPr>
      <w:r>
        <w:rPr>
          <w:rFonts w:ascii="Times New Roman"/>
          <w:b w:val="false"/>
          <w:i w:val="false"/>
          <w:color w:val="000000"/>
          <w:sz w:val="28"/>
        </w:rPr>
        <w:t>
      салықтық түсімдер – 6 742 мың теңге;</w:t>
      </w:r>
    </w:p>
    <w:bookmarkEnd w:id="203"/>
    <w:bookmarkStart w:name="z211" w:id="204"/>
    <w:p>
      <w:pPr>
        <w:spacing w:after="0"/>
        <w:ind w:left="0"/>
        <w:jc w:val="both"/>
      </w:pPr>
      <w:r>
        <w:rPr>
          <w:rFonts w:ascii="Times New Roman"/>
          <w:b w:val="false"/>
          <w:i w:val="false"/>
          <w:color w:val="000000"/>
          <w:sz w:val="28"/>
        </w:rPr>
        <w:t>
      салықтық емес түсімдер – 303 мың теңге;</w:t>
      </w:r>
    </w:p>
    <w:bookmarkEnd w:id="204"/>
    <w:bookmarkStart w:name="z212" w:id="205"/>
    <w:p>
      <w:pPr>
        <w:spacing w:after="0"/>
        <w:ind w:left="0"/>
        <w:jc w:val="both"/>
      </w:pPr>
      <w:r>
        <w:rPr>
          <w:rFonts w:ascii="Times New Roman"/>
          <w:b w:val="false"/>
          <w:i w:val="false"/>
          <w:color w:val="000000"/>
          <w:sz w:val="28"/>
        </w:rPr>
        <w:t>
      негізгі капиталды сатудан түсетін түсімдер – 303 мың теңге;</w:t>
      </w:r>
    </w:p>
    <w:bookmarkEnd w:id="205"/>
    <w:bookmarkStart w:name="z213" w:id="206"/>
    <w:p>
      <w:pPr>
        <w:spacing w:after="0"/>
        <w:ind w:left="0"/>
        <w:jc w:val="both"/>
      </w:pPr>
      <w:r>
        <w:rPr>
          <w:rFonts w:ascii="Times New Roman"/>
          <w:b w:val="false"/>
          <w:i w:val="false"/>
          <w:color w:val="000000"/>
          <w:sz w:val="28"/>
        </w:rPr>
        <w:t xml:space="preserve">
      трансферттер түсімі – 69 088 мың теңге; </w:t>
      </w:r>
    </w:p>
    <w:bookmarkEnd w:id="206"/>
    <w:bookmarkStart w:name="z214" w:id="207"/>
    <w:p>
      <w:pPr>
        <w:spacing w:after="0"/>
        <w:ind w:left="0"/>
        <w:jc w:val="both"/>
      </w:pPr>
      <w:r>
        <w:rPr>
          <w:rFonts w:ascii="Times New Roman"/>
          <w:b w:val="false"/>
          <w:i w:val="false"/>
          <w:color w:val="000000"/>
          <w:sz w:val="28"/>
        </w:rPr>
        <w:t>
      2) шығындар – 76 133 мың теңге;</w:t>
      </w:r>
    </w:p>
    <w:bookmarkEnd w:id="207"/>
    <w:bookmarkStart w:name="z215"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16" w:id="209"/>
    <w:p>
      <w:pPr>
        <w:spacing w:after="0"/>
        <w:ind w:left="0"/>
        <w:jc w:val="both"/>
      </w:pPr>
      <w:r>
        <w:rPr>
          <w:rFonts w:ascii="Times New Roman"/>
          <w:b w:val="false"/>
          <w:i w:val="false"/>
          <w:color w:val="000000"/>
          <w:sz w:val="28"/>
        </w:rPr>
        <w:t>
      бюджеттік кредиттер – 0 мың теңге;</w:t>
      </w:r>
    </w:p>
    <w:bookmarkEnd w:id="209"/>
    <w:bookmarkStart w:name="z217"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18" w:id="2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11"/>
    <w:bookmarkStart w:name="z219"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20" w:id="2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3"/>
    <w:bookmarkStart w:name="z221" w:id="214"/>
    <w:p>
      <w:pPr>
        <w:spacing w:after="0"/>
        <w:ind w:left="0"/>
        <w:jc w:val="both"/>
      </w:pPr>
      <w:r>
        <w:rPr>
          <w:rFonts w:ascii="Times New Roman"/>
          <w:b w:val="false"/>
          <w:i w:val="false"/>
          <w:color w:val="000000"/>
          <w:sz w:val="28"/>
        </w:rPr>
        <w:t>
      5) бюджет тапшылығы (профициті) – 0 мың теңге;</w:t>
      </w:r>
    </w:p>
    <w:bookmarkEnd w:id="214"/>
    <w:bookmarkStart w:name="z222" w:id="215"/>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15"/>
    <w:bookmarkStart w:name="z223" w:id="216"/>
    <w:p>
      <w:pPr>
        <w:spacing w:after="0"/>
        <w:ind w:left="0"/>
        <w:jc w:val="both"/>
      </w:pPr>
      <w:r>
        <w:rPr>
          <w:rFonts w:ascii="Times New Roman"/>
          <w:b w:val="false"/>
          <w:i w:val="false"/>
          <w:color w:val="000000"/>
          <w:sz w:val="28"/>
        </w:rPr>
        <w:t>
      қарыздар түсімі – 0 мың теңге;</w:t>
      </w:r>
    </w:p>
    <w:bookmarkEnd w:id="216"/>
    <w:bookmarkStart w:name="z224" w:id="217"/>
    <w:p>
      <w:pPr>
        <w:spacing w:after="0"/>
        <w:ind w:left="0"/>
        <w:jc w:val="both"/>
      </w:pPr>
      <w:r>
        <w:rPr>
          <w:rFonts w:ascii="Times New Roman"/>
          <w:b w:val="false"/>
          <w:i w:val="false"/>
          <w:color w:val="000000"/>
          <w:sz w:val="28"/>
        </w:rPr>
        <w:t>
      қарыздарды өтеу – 0 мың теңге;</w:t>
      </w:r>
    </w:p>
    <w:bookmarkEnd w:id="217"/>
    <w:bookmarkStart w:name="z225" w:id="21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18"/>
    <w:bookmarkStart w:name="z226" w:id="219"/>
    <w:p>
      <w:pPr>
        <w:spacing w:after="0"/>
        <w:ind w:left="0"/>
        <w:jc w:val="both"/>
      </w:pPr>
      <w:r>
        <w:rPr>
          <w:rFonts w:ascii="Times New Roman"/>
          <w:b w:val="false"/>
          <w:i w:val="false"/>
          <w:color w:val="000000"/>
          <w:sz w:val="28"/>
        </w:rPr>
        <w:t>
      1.13. Өрнек ауылдық округі бойынша:</w:t>
      </w:r>
    </w:p>
    <w:bookmarkEnd w:id="219"/>
    <w:bookmarkStart w:name="z227" w:id="220"/>
    <w:p>
      <w:pPr>
        <w:spacing w:after="0"/>
        <w:ind w:left="0"/>
        <w:jc w:val="both"/>
      </w:pPr>
      <w:r>
        <w:rPr>
          <w:rFonts w:ascii="Times New Roman"/>
          <w:b w:val="false"/>
          <w:i w:val="false"/>
          <w:color w:val="000000"/>
          <w:sz w:val="28"/>
        </w:rPr>
        <w:t>
      1) кірістер – 96 466 мың теңге;</w:t>
      </w:r>
    </w:p>
    <w:bookmarkEnd w:id="220"/>
    <w:bookmarkStart w:name="z228" w:id="221"/>
    <w:p>
      <w:pPr>
        <w:spacing w:after="0"/>
        <w:ind w:left="0"/>
        <w:jc w:val="both"/>
      </w:pPr>
      <w:r>
        <w:rPr>
          <w:rFonts w:ascii="Times New Roman"/>
          <w:b w:val="false"/>
          <w:i w:val="false"/>
          <w:color w:val="000000"/>
          <w:sz w:val="28"/>
        </w:rPr>
        <w:t>
      салықтық түсімдер – 3 799 мың теңге;</w:t>
      </w:r>
    </w:p>
    <w:bookmarkEnd w:id="221"/>
    <w:bookmarkStart w:name="z229" w:id="222"/>
    <w:p>
      <w:pPr>
        <w:spacing w:after="0"/>
        <w:ind w:left="0"/>
        <w:jc w:val="both"/>
      </w:pPr>
      <w:r>
        <w:rPr>
          <w:rFonts w:ascii="Times New Roman"/>
          <w:b w:val="false"/>
          <w:i w:val="false"/>
          <w:color w:val="000000"/>
          <w:sz w:val="28"/>
        </w:rPr>
        <w:t>
      салықтық емес түсімдер – 317 мың теңге;</w:t>
      </w:r>
    </w:p>
    <w:bookmarkEnd w:id="222"/>
    <w:bookmarkStart w:name="z230" w:id="223"/>
    <w:p>
      <w:pPr>
        <w:spacing w:after="0"/>
        <w:ind w:left="0"/>
        <w:jc w:val="both"/>
      </w:pPr>
      <w:r>
        <w:rPr>
          <w:rFonts w:ascii="Times New Roman"/>
          <w:b w:val="false"/>
          <w:i w:val="false"/>
          <w:color w:val="000000"/>
          <w:sz w:val="28"/>
        </w:rPr>
        <w:t>
      негізгі капиталды сатудан түсетін түсімдер – 317 мың теңге;</w:t>
      </w:r>
    </w:p>
    <w:bookmarkEnd w:id="223"/>
    <w:bookmarkStart w:name="z231" w:id="224"/>
    <w:p>
      <w:pPr>
        <w:spacing w:after="0"/>
        <w:ind w:left="0"/>
        <w:jc w:val="both"/>
      </w:pPr>
      <w:r>
        <w:rPr>
          <w:rFonts w:ascii="Times New Roman"/>
          <w:b w:val="false"/>
          <w:i w:val="false"/>
          <w:color w:val="000000"/>
          <w:sz w:val="28"/>
        </w:rPr>
        <w:t xml:space="preserve">
      трансферттер түсімі – 92 350 мың теңге; </w:t>
      </w:r>
    </w:p>
    <w:bookmarkEnd w:id="224"/>
    <w:bookmarkStart w:name="z232" w:id="225"/>
    <w:p>
      <w:pPr>
        <w:spacing w:after="0"/>
        <w:ind w:left="0"/>
        <w:jc w:val="both"/>
      </w:pPr>
      <w:r>
        <w:rPr>
          <w:rFonts w:ascii="Times New Roman"/>
          <w:b w:val="false"/>
          <w:i w:val="false"/>
          <w:color w:val="000000"/>
          <w:sz w:val="28"/>
        </w:rPr>
        <w:t>
      2) шығындар – 96 466 мың теңге;</w:t>
      </w:r>
    </w:p>
    <w:bookmarkEnd w:id="225"/>
    <w:bookmarkStart w:name="z233" w:id="226"/>
    <w:p>
      <w:pPr>
        <w:spacing w:after="0"/>
        <w:ind w:left="0"/>
        <w:jc w:val="both"/>
      </w:pPr>
      <w:r>
        <w:rPr>
          <w:rFonts w:ascii="Times New Roman"/>
          <w:b w:val="false"/>
          <w:i w:val="false"/>
          <w:color w:val="000000"/>
          <w:sz w:val="28"/>
        </w:rPr>
        <w:t>
      3) таза бюджеттік кредиттеу – 0 мың теңге;</w:t>
      </w:r>
    </w:p>
    <w:bookmarkEnd w:id="226"/>
    <w:bookmarkStart w:name="z234" w:id="227"/>
    <w:p>
      <w:pPr>
        <w:spacing w:after="0"/>
        <w:ind w:left="0"/>
        <w:jc w:val="both"/>
      </w:pPr>
      <w:r>
        <w:rPr>
          <w:rFonts w:ascii="Times New Roman"/>
          <w:b w:val="false"/>
          <w:i w:val="false"/>
          <w:color w:val="000000"/>
          <w:sz w:val="28"/>
        </w:rPr>
        <w:t>
      бюджеттік кредиттер – 0 мың теңге;</w:t>
      </w:r>
    </w:p>
    <w:bookmarkEnd w:id="227"/>
    <w:bookmarkStart w:name="z235" w:id="228"/>
    <w:p>
      <w:pPr>
        <w:spacing w:after="0"/>
        <w:ind w:left="0"/>
        <w:jc w:val="both"/>
      </w:pPr>
      <w:r>
        <w:rPr>
          <w:rFonts w:ascii="Times New Roman"/>
          <w:b w:val="false"/>
          <w:i w:val="false"/>
          <w:color w:val="000000"/>
          <w:sz w:val="28"/>
        </w:rPr>
        <w:t>
      бюджеттік кредиттерді өтеу – 0 мың теңге;</w:t>
      </w:r>
    </w:p>
    <w:bookmarkEnd w:id="228"/>
    <w:bookmarkStart w:name="z236" w:id="22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29"/>
    <w:bookmarkStart w:name="z237" w:id="230"/>
    <w:p>
      <w:pPr>
        <w:spacing w:after="0"/>
        <w:ind w:left="0"/>
        <w:jc w:val="both"/>
      </w:pPr>
      <w:r>
        <w:rPr>
          <w:rFonts w:ascii="Times New Roman"/>
          <w:b w:val="false"/>
          <w:i w:val="false"/>
          <w:color w:val="000000"/>
          <w:sz w:val="28"/>
        </w:rPr>
        <w:t>
      қаржы активтерін сатып алу – 0 мың теңге;</w:t>
      </w:r>
    </w:p>
    <w:bookmarkEnd w:id="230"/>
    <w:bookmarkStart w:name="z238" w:id="23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31"/>
    <w:bookmarkStart w:name="z239" w:id="232"/>
    <w:p>
      <w:pPr>
        <w:spacing w:after="0"/>
        <w:ind w:left="0"/>
        <w:jc w:val="both"/>
      </w:pPr>
      <w:r>
        <w:rPr>
          <w:rFonts w:ascii="Times New Roman"/>
          <w:b w:val="false"/>
          <w:i w:val="false"/>
          <w:color w:val="000000"/>
          <w:sz w:val="28"/>
        </w:rPr>
        <w:t>
      5) бюджет тапшылығы (профициті) – 0 мың теңге;</w:t>
      </w:r>
    </w:p>
    <w:bookmarkEnd w:id="232"/>
    <w:bookmarkStart w:name="z240" w:id="233"/>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33"/>
    <w:bookmarkStart w:name="z241" w:id="234"/>
    <w:p>
      <w:pPr>
        <w:spacing w:after="0"/>
        <w:ind w:left="0"/>
        <w:jc w:val="both"/>
      </w:pPr>
      <w:r>
        <w:rPr>
          <w:rFonts w:ascii="Times New Roman"/>
          <w:b w:val="false"/>
          <w:i w:val="false"/>
          <w:color w:val="000000"/>
          <w:sz w:val="28"/>
        </w:rPr>
        <w:t>
      қарыздар түсімі – 0 мың теңге;</w:t>
      </w:r>
    </w:p>
    <w:bookmarkEnd w:id="234"/>
    <w:bookmarkStart w:name="z242" w:id="235"/>
    <w:p>
      <w:pPr>
        <w:spacing w:after="0"/>
        <w:ind w:left="0"/>
        <w:jc w:val="both"/>
      </w:pPr>
      <w:r>
        <w:rPr>
          <w:rFonts w:ascii="Times New Roman"/>
          <w:b w:val="false"/>
          <w:i w:val="false"/>
          <w:color w:val="000000"/>
          <w:sz w:val="28"/>
        </w:rPr>
        <w:t>
      қарыздарды өтеу – 0 мың теңге;</w:t>
      </w:r>
    </w:p>
    <w:bookmarkEnd w:id="235"/>
    <w:bookmarkStart w:name="z243" w:id="23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36"/>
    <w:bookmarkStart w:name="z244" w:id="237"/>
    <w:p>
      <w:pPr>
        <w:spacing w:after="0"/>
        <w:ind w:left="0"/>
        <w:jc w:val="both"/>
      </w:pPr>
      <w:r>
        <w:rPr>
          <w:rFonts w:ascii="Times New Roman"/>
          <w:b w:val="false"/>
          <w:i w:val="false"/>
          <w:color w:val="000000"/>
          <w:sz w:val="28"/>
        </w:rPr>
        <w:t>
      1.14. Қарасу ауылдық округі бойынша:</w:t>
      </w:r>
    </w:p>
    <w:bookmarkEnd w:id="237"/>
    <w:bookmarkStart w:name="z245" w:id="238"/>
    <w:p>
      <w:pPr>
        <w:spacing w:after="0"/>
        <w:ind w:left="0"/>
        <w:jc w:val="both"/>
      </w:pPr>
      <w:r>
        <w:rPr>
          <w:rFonts w:ascii="Times New Roman"/>
          <w:b w:val="false"/>
          <w:i w:val="false"/>
          <w:color w:val="000000"/>
          <w:sz w:val="28"/>
        </w:rPr>
        <w:t>
      1) кірістер – 82 266 мың теңге;</w:t>
      </w:r>
    </w:p>
    <w:bookmarkEnd w:id="238"/>
    <w:bookmarkStart w:name="z246" w:id="239"/>
    <w:p>
      <w:pPr>
        <w:spacing w:after="0"/>
        <w:ind w:left="0"/>
        <w:jc w:val="both"/>
      </w:pPr>
      <w:r>
        <w:rPr>
          <w:rFonts w:ascii="Times New Roman"/>
          <w:b w:val="false"/>
          <w:i w:val="false"/>
          <w:color w:val="000000"/>
          <w:sz w:val="28"/>
        </w:rPr>
        <w:t>
      салықтық түсімдер – 3 820 мың теңге;</w:t>
      </w:r>
    </w:p>
    <w:bookmarkEnd w:id="239"/>
    <w:bookmarkStart w:name="z247" w:id="240"/>
    <w:p>
      <w:pPr>
        <w:spacing w:after="0"/>
        <w:ind w:left="0"/>
        <w:jc w:val="both"/>
      </w:pPr>
      <w:r>
        <w:rPr>
          <w:rFonts w:ascii="Times New Roman"/>
          <w:b w:val="false"/>
          <w:i w:val="false"/>
          <w:color w:val="000000"/>
          <w:sz w:val="28"/>
        </w:rPr>
        <w:t>
      салықтық емес түсімдер – 1 037 мың теңге;</w:t>
      </w:r>
    </w:p>
    <w:bookmarkEnd w:id="240"/>
    <w:bookmarkStart w:name="z248" w:id="241"/>
    <w:p>
      <w:pPr>
        <w:spacing w:after="0"/>
        <w:ind w:left="0"/>
        <w:jc w:val="both"/>
      </w:pPr>
      <w:r>
        <w:rPr>
          <w:rFonts w:ascii="Times New Roman"/>
          <w:b w:val="false"/>
          <w:i w:val="false"/>
          <w:color w:val="000000"/>
          <w:sz w:val="28"/>
        </w:rPr>
        <w:t>
      негізгі капиталды сатудан түсетін түсімдер – 1 037 мың теңге;</w:t>
      </w:r>
    </w:p>
    <w:bookmarkEnd w:id="241"/>
    <w:bookmarkStart w:name="z249" w:id="242"/>
    <w:p>
      <w:pPr>
        <w:spacing w:after="0"/>
        <w:ind w:left="0"/>
        <w:jc w:val="both"/>
      </w:pPr>
      <w:r>
        <w:rPr>
          <w:rFonts w:ascii="Times New Roman"/>
          <w:b w:val="false"/>
          <w:i w:val="false"/>
          <w:color w:val="000000"/>
          <w:sz w:val="28"/>
        </w:rPr>
        <w:t xml:space="preserve">
      трансферттер түсімі – 77 409 мың теңге; </w:t>
      </w:r>
    </w:p>
    <w:bookmarkEnd w:id="242"/>
    <w:bookmarkStart w:name="z250" w:id="243"/>
    <w:p>
      <w:pPr>
        <w:spacing w:after="0"/>
        <w:ind w:left="0"/>
        <w:jc w:val="both"/>
      </w:pPr>
      <w:r>
        <w:rPr>
          <w:rFonts w:ascii="Times New Roman"/>
          <w:b w:val="false"/>
          <w:i w:val="false"/>
          <w:color w:val="000000"/>
          <w:sz w:val="28"/>
        </w:rPr>
        <w:t>
      2) шығындар – 82 266 мың теңге;</w:t>
      </w:r>
    </w:p>
    <w:bookmarkEnd w:id="243"/>
    <w:bookmarkStart w:name="z251" w:id="244"/>
    <w:p>
      <w:pPr>
        <w:spacing w:after="0"/>
        <w:ind w:left="0"/>
        <w:jc w:val="both"/>
      </w:pPr>
      <w:r>
        <w:rPr>
          <w:rFonts w:ascii="Times New Roman"/>
          <w:b w:val="false"/>
          <w:i w:val="false"/>
          <w:color w:val="000000"/>
          <w:sz w:val="28"/>
        </w:rPr>
        <w:t>
      3) таза бюджеттік кредиттеу – 0 мың теңге;</w:t>
      </w:r>
    </w:p>
    <w:bookmarkEnd w:id="244"/>
    <w:bookmarkStart w:name="z252" w:id="245"/>
    <w:p>
      <w:pPr>
        <w:spacing w:after="0"/>
        <w:ind w:left="0"/>
        <w:jc w:val="both"/>
      </w:pPr>
      <w:r>
        <w:rPr>
          <w:rFonts w:ascii="Times New Roman"/>
          <w:b w:val="false"/>
          <w:i w:val="false"/>
          <w:color w:val="000000"/>
          <w:sz w:val="28"/>
        </w:rPr>
        <w:t>
      бюджеттік кредиттер – 0 мың теңге;</w:t>
      </w:r>
    </w:p>
    <w:bookmarkEnd w:id="245"/>
    <w:bookmarkStart w:name="z253" w:id="246"/>
    <w:p>
      <w:pPr>
        <w:spacing w:after="0"/>
        <w:ind w:left="0"/>
        <w:jc w:val="both"/>
      </w:pPr>
      <w:r>
        <w:rPr>
          <w:rFonts w:ascii="Times New Roman"/>
          <w:b w:val="false"/>
          <w:i w:val="false"/>
          <w:color w:val="000000"/>
          <w:sz w:val="28"/>
        </w:rPr>
        <w:t>
      бюджеттік кредиттерді өтеу – 0 мың теңге;</w:t>
      </w:r>
    </w:p>
    <w:bookmarkEnd w:id="246"/>
    <w:bookmarkStart w:name="z254" w:id="24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47"/>
    <w:bookmarkStart w:name="z255" w:id="248"/>
    <w:p>
      <w:pPr>
        <w:spacing w:after="0"/>
        <w:ind w:left="0"/>
        <w:jc w:val="both"/>
      </w:pPr>
      <w:r>
        <w:rPr>
          <w:rFonts w:ascii="Times New Roman"/>
          <w:b w:val="false"/>
          <w:i w:val="false"/>
          <w:color w:val="000000"/>
          <w:sz w:val="28"/>
        </w:rPr>
        <w:t>
      қаржы активтерін сатып алу – 0 мың теңге;</w:t>
      </w:r>
    </w:p>
    <w:bookmarkEnd w:id="248"/>
    <w:bookmarkStart w:name="z256" w:id="24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49"/>
    <w:bookmarkStart w:name="z257" w:id="250"/>
    <w:p>
      <w:pPr>
        <w:spacing w:after="0"/>
        <w:ind w:left="0"/>
        <w:jc w:val="both"/>
      </w:pPr>
      <w:r>
        <w:rPr>
          <w:rFonts w:ascii="Times New Roman"/>
          <w:b w:val="false"/>
          <w:i w:val="false"/>
          <w:color w:val="000000"/>
          <w:sz w:val="28"/>
        </w:rPr>
        <w:t>
      5) бюджет тапшылығы (профициті) – 0 мың теңге;</w:t>
      </w:r>
    </w:p>
    <w:bookmarkEnd w:id="250"/>
    <w:bookmarkStart w:name="z258" w:id="25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51"/>
    <w:bookmarkStart w:name="z259" w:id="252"/>
    <w:p>
      <w:pPr>
        <w:spacing w:after="0"/>
        <w:ind w:left="0"/>
        <w:jc w:val="both"/>
      </w:pPr>
      <w:r>
        <w:rPr>
          <w:rFonts w:ascii="Times New Roman"/>
          <w:b w:val="false"/>
          <w:i w:val="false"/>
          <w:color w:val="000000"/>
          <w:sz w:val="28"/>
        </w:rPr>
        <w:t>
      қарыздар түсімі – 0 мың теңге;</w:t>
      </w:r>
    </w:p>
    <w:bookmarkEnd w:id="252"/>
    <w:bookmarkStart w:name="z260" w:id="253"/>
    <w:p>
      <w:pPr>
        <w:spacing w:after="0"/>
        <w:ind w:left="0"/>
        <w:jc w:val="both"/>
      </w:pPr>
      <w:r>
        <w:rPr>
          <w:rFonts w:ascii="Times New Roman"/>
          <w:b w:val="false"/>
          <w:i w:val="false"/>
          <w:color w:val="000000"/>
          <w:sz w:val="28"/>
        </w:rPr>
        <w:t>
      қарыздарды өтеу – 0 мың теңге;</w:t>
      </w:r>
    </w:p>
    <w:bookmarkEnd w:id="253"/>
    <w:bookmarkStart w:name="z261" w:id="254"/>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54"/>
    <w:bookmarkStart w:name="z262" w:id="255"/>
    <w:p>
      <w:pPr>
        <w:spacing w:after="0"/>
        <w:ind w:left="0"/>
        <w:jc w:val="both"/>
      </w:pPr>
      <w:r>
        <w:rPr>
          <w:rFonts w:ascii="Times New Roman"/>
          <w:b w:val="false"/>
          <w:i w:val="false"/>
          <w:color w:val="000000"/>
          <w:sz w:val="28"/>
        </w:rPr>
        <w:t>
      1.15. Полатқосшы ауылдық округі бойынша:</w:t>
      </w:r>
    </w:p>
    <w:bookmarkEnd w:id="255"/>
    <w:bookmarkStart w:name="z263" w:id="256"/>
    <w:p>
      <w:pPr>
        <w:spacing w:after="0"/>
        <w:ind w:left="0"/>
        <w:jc w:val="both"/>
      </w:pPr>
      <w:r>
        <w:rPr>
          <w:rFonts w:ascii="Times New Roman"/>
          <w:b w:val="false"/>
          <w:i w:val="false"/>
          <w:color w:val="000000"/>
          <w:sz w:val="28"/>
        </w:rPr>
        <w:t>
      1) кірістер – 152 469 мың теңге;</w:t>
      </w:r>
    </w:p>
    <w:bookmarkEnd w:id="256"/>
    <w:bookmarkStart w:name="z264" w:id="257"/>
    <w:p>
      <w:pPr>
        <w:spacing w:after="0"/>
        <w:ind w:left="0"/>
        <w:jc w:val="both"/>
      </w:pPr>
      <w:r>
        <w:rPr>
          <w:rFonts w:ascii="Times New Roman"/>
          <w:b w:val="false"/>
          <w:i w:val="false"/>
          <w:color w:val="000000"/>
          <w:sz w:val="28"/>
        </w:rPr>
        <w:t>
      салықтық түсімдер – 29 014 мың теңге;</w:t>
      </w:r>
    </w:p>
    <w:bookmarkEnd w:id="257"/>
    <w:bookmarkStart w:name="z265" w:id="258"/>
    <w:p>
      <w:pPr>
        <w:spacing w:after="0"/>
        <w:ind w:left="0"/>
        <w:jc w:val="both"/>
      </w:pPr>
      <w:r>
        <w:rPr>
          <w:rFonts w:ascii="Times New Roman"/>
          <w:b w:val="false"/>
          <w:i w:val="false"/>
          <w:color w:val="000000"/>
          <w:sz w:val="28"/>
        </w:rPr>
        <w:t>
      салықтық емес түсімдер – 6 081 мың теңге;</w:t>
      </w:r>
    </w:p>
    <w:bookmarkEnd w:id="258"/>
    <w:bookmarkStart w:name="z266" w:id="259"/>
    <w:p>
      <w:pPr>
        <w:spacing w:after="0"/>
        <w:ind w:left="0"/>
        <w:jc w:val="both"/>
      </w:pPr>
      <w:r>
        <w:rPr>
          <w:rFonts w:ascii="Times New Roman"/>
          <w:b w:val="false"/>
          <w:i w:val="false"/>
          <w:color w:val="000000"/>
          <w:sz w:val="28"/>
        </w:rPr>
        <w:t>
      негізгі капиталды сатудан түсетін түсімдер – 6 081 мың теңге;</w:t>
      </w:r>
    </w:p>
    <w:bookmarkEnd w:id="259"/>
    <w:bookmarkStart w:name="z267" w:id="260"/>
    <w:p>
      <w:pPr>
        <w:spacing w:after="0"/>
        <w:ind w:left="0"/>
        <w:jc w:val="both"/>
      </w:pPr>
      <w:r>
        <w:rPr>
          <w:rFonts w:ascii="Times New Roman"/>
          <w:b w:val="false"/>
          <w:i w:val="false"/>
          <w:color w:val="000000"/>
          <w:sz w:val="28"/>
        </w:rPr>
        <w:t xml:space="preserve">
      трансферттер түсімі – 117 374 мың теңге; </w:t>
      </w:r>
    </w:p>
    <w:bookmarkEnd w:id="260"/>
    <w:bookmarkStart w:name="z268" w:id="261"/>
    <w:p>
      <w:pPr>
        <w:spacing w:after="0"/>
        <w:ind w:left="0"/>
        <w:jc w:val="both"/>
      </w:pPr>
      <w:r>
        <w:rPr>
          <w:rFonts w:ascii="Times New Roman"/>
          <w:b w:val="false"/>
          <w:i w:val="false"/>
          <w:color w:val="000000"/>
          <w:sz w:val="28"/>
        </w:rPr>
        <w:t>
      2) шығындар – 152 469 мың теңге;</w:t>
      </w:r>
    </w:p>
    <w:bookmarkEnd w:id="261"/>
    <w:bookmarkStart w:name="z269" w:id="262"/>
    <w:p>
      <w:pPr>
        <w:spacing w:after="0"/>
        <w:ind w:left="0"/>
        <w:jc w:val="both"/>
      </w:pPr>
      <w:r>
        <w:rPr>
          <w:rFonts w:ascii="Times New Roman"/>
          <w:b w:val="false"/>
          <w:i w:val="false"/>
          <w:color w:val="000000"/>
          <w:sz w:val="28"/>
        </w:rPr>
        <w:t>
      3) таза бюджеттік кредиттеу – 0 мың теңге;</w:t>
      </w:r>
    </w:p>
    <w:bookmarkEnd w:id="262"/>
    <w:bookmarkStart w:name="z270" w:id="263"/>
    <w:p>
      <w:pPr>
        <w:spacing w:after="0"/>
        <w:ind w:left="0"/>
        <w:jc w:val="both"/>
      </w:pPr>
      <w:r>
        <w:rPr>
          <w:rFonts w:ascii="Times New Roman"/>
          <w:b w:val="false"/>
          <w:i w:val="false"/>
          <w:color w:val="000000"/>
          <w:sz w:val="28"/>
        </w:rPr>
        <w:t>
      бюджеттік кредиттер – 0 мың теңге;</w:t>
      </w:r>
    </w:p>
    <w:bookmarkEnd w:id="263"/>
    <w:bookmarkStart w:name="z271" w:id="264"/>
    <w:p>
      <w:pPr>
        <w:spacing w:after="0"/>
        <w:ind w:left="0"/>
        <w:jc w:val="both"/>
      </w:pPr>
      <w:r>
        <w:rPr>
          <w:rFonts w:ascii="Times New Roman"/>
          <w:b w:val="false"/>
          <w:i w:val="false"/>
          <w:color w:val="000000"/>
          <w:sz w:val="28"/>
        </w:rPr>
        <w:t>
      бюджеттік кредиттерді өтеу – 0 мың теңге;</w:t>
      </w:r>
    </w:p>
    <w:bookmarkEnd w:id="264"/>
    <w:bookmarkStart w:name="z272" w:id="26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65"/>
    <w:bookmarkStart w:name="z273" w:id="266"/>
    <w:p>
      <w:pPr>
        <w:spacing w:after="0"/>
        <w:ind w:left="0"/>
        <w:jc w:val="both"/>
      </w:pPr>
      <w:r>
        <w:rPr>
          <w:rFonts w:ascii="Times New Roman"/>
          <w:b w:val="false"/>
          <w:i w:val="false"/>
          <w:color w:val="000000"/>
          <w:sz w:val="28"/>
        </w:rPr>
        <w:t>
      қаржы активтерін сатып алу – 0 мың теңге;</w:t>
      </w:r>
    </w:p>
    <w:bookmarkEnd w:id="266"/>
    <w:bookmarkStart w:name="z274" w:id="26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67"/>
    <w:bookmarkStart w:name="z275" w:id="268"/>
    <w:p>
      <w:pPr>
        <w:spacing w:after="0"/>
        <w:ind w:left="0"/>
        <w:jc w:val="both"/>
      </w:pPr>
      <w:r>
        <w:rPr>
          <w:rFonts w:ascii="Times New Roman"/>
          <w:b w:val="false"/>
          <w:i w:val="false"/>
          <w:color w:val="000000"/>
          <w:sz w:val="28"/>
        </w:rPr>
        <w:t>
      5) бюджет тапшылығы (профициті) – 0 мың теңге;</w:t>
      </w:r>
    </w:p>
    <w:bookmarkEnd w:id="268"/>
    <w:bookmarkStart w:name="z276" w:id="269"/>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69"/>
    <w:bookmarkStart w:name="z277" w:id="270"/>
    <w:p>
      <w:pPr>
        <w:spacing w:after="0"/>
        <w:ind w:left="0"/>
        <w:jc w:val="both"/>
      </w:pPr>
      <w:r>
        <w:rPr>
          <w:rFonts w:ascii="Times New Roman"/>
          <w:b w:val="false"/>
          <w:i w:val="false"/>
          <w:color w:val="000000"/>
          <w:sz w:val="28"/>
        </w:rPr>
        <w:t>
      қарыздар түсімі – 0 мың теңге;</w:t>
      </w:r>
    </w:p>
    <w:bookmarkEnd w:id="270"/>
    <w:bookmarkStart w:name="z278" w:id="271"/>
    <w:p>
      <w:pPr>
        <w:spacing w:after="0"/>
        <w:ind w:left="0"/>
        <w:jc w:val="both"/>
      </w:pPr>
      <w:r>
        <w:rPr>
          <w:rFonts w:ascii="Times New Roman"/>
          <w:b w:val="false"/>
          <w:i w:val="false"/>
          <w:color w:val="000000"/>
          <w:sz w:val="28"/>
        </w:rPr>
        <w:t xml:space="preserve">
      қарыздарды өтеу – 0 мың теңге; </w:t>
      </w:r>
    </w:p>
    <w:bookmarkEnd w:id="271"/>
    <w:bookmarkStart w:name="z279" w:id="272"/>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Жамбыл аудандық мәслихатының 16.03.2018 </w:t>
      </w:r>
      <w:r>
        <w:rPr>
          <w:rFonts w:ascii="Times New Roman"/>
          <w:b w:val="false"/>
          <w:i w:val="false"/>
          <w:color w:val="00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00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00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000000"/>
          <w:sz w:val="28"/>
        </w:rPr>
        <w:t>№ 32-2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280" w:id="273"/>
    <w:p>
      <w:pPr>
        <w:spacing w:after="0"/>
        <w:ind w:left="0"/>
        <w:jc w:val="both"/>
      </w:pPr>
      <w:r>
        <w:rPr>
          <w:rFonts w:ascii="Times New Roman"/>
          <w:b w:val="false"/>
          <w:i w:val="false"/>
          <w:color w:val="000000"/>
          <w:sz w:val="28"/>
        </w:rPr>
        <w:t>
      2. 2018 жылға арналған бюджеттi атқару процесiнде секвестрлеуге жатпайтын жергілікті бюджеттiк бағдарламалар тiзбесi 16 қосымшаға сәйкес бекітілсін.</w:t>
      </w:r>
    </w:p>
    <w:bookmarkEnd w:id="273"/>
    <w:bookmarkStart w:name="z281" w:id="274"/>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w:t>
      </w:r>
      <w:r>
        <w:rPr>
          <w:rFonts w:ascii="Times New Roman"/>
          <w:b w:val="false"/>
          <w:i w:val="false"/>
          <w:color w:val="000000"/>
          <w:sz w:val="28"/>
        </w:rPr>
        <w:t xml:space="preserve">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2018 жылы жергілікті бюджеттен қаржыландырылатын ауылдық елді мекендерде жұмыс істейтін әлеуметтік қамсыздандыру, білім беру, спорт және мәдениет мамандарына қалалық жағдайда осы қызмет түрлерімен айналысатын мамандардың ставкаларымен салыстырғанда айлықтары мен тарифтік ставкаларының жиырма бес пайыз мөлшерінде үстеме ақы төлеу үшін қаржы көзделсін.</w:t>
      </w:r>
    </w:p>
    <w:bookmarkEnd w:id="274"/>
    <w:bookmarkStart w:name="z283" w:id="2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Салық және бюджетке төленетін басқа да міндетті төлемдер туралы" (Салық кодексі) Қазақстан Республикасының 2017 жылғы 25 желтоқсандағы Заңының </w:t>
      </w:r>
      <w:r>
        <w:rPr>
          <w:rFonts w:ascii="Times New Roman"/>
          <w:b w:val="false"/>
          <w:i w:val="false"/>
          <w:color w:val="000000"/>
          <w:sz w:val="28"/>
        </w:rPr>
        <w:t>510 бабының</w:t>
      </w:r>
      <w:r>
        <w:rPr>
          <w:rFonts w:ascii="Times New Roman"/>
          <w:b w:val="false"/>
          <w:i w:val="false"/>
          <w:color w:val="000000"/>
          <w:sz w:val="28"/>
        </w:rPr>
        <w:t xml:space="preserve"> 1 тармағына сәйкес 2018-2020 жылдарға жер салығының ставкаларын Салық Кодексінің </w:t>
      </w:r>
      <w:r>
        <w:rPr>
          <w:rFonts w:ascii="Times New Roman"/>
          <w:b w:val="false"/>
          <w:i w:val="false"/>
          <w:color w:val="000000"/>
          <w:sz w:val="28"/>
        </w:rPr>
        <w:t>503</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506-баптарында</w:t>
      </w:r>
      <w:r>
        <w:rPr>
          <w:rFonts w:ascii="Times New Roman"/>
          <w:b w:val="false"/>
          <w:i w:val="false"/>
          <w:color w:val="000000"/>
          <w:sz w:val="28"/>
        </w:rPr>
        <w:t xml:space="preserve"> белгiленген,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белгіленсін.</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 – тармақ жаңа редакцияда - Жамбыл облысы Жамбыл аудандық мәслихатының 16.03.2018 </w:t>
      </w:r>
      <w:r>
        <w:rPr>
          <w:rFonts w:ascii="Times New Roman"/>
          <w:b w:val="false"/>
          <w:i w:val="false"/>
          <w:color w:val="000000"/>
          <w:sz w:val="28"/>
        </w:rPr>
        <w:t>№ 25-2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2018 жылға арналған ауылдық округтердің бюжеттерінде аудандық бюджет </w:t>
      </w:r>
    </w:p>
    <w:bookmarkStart w:name="z286" w:id="276"/>
    <w:p>
      <w:pPr>
        <w:spacing w:after="0"/>
        <w:ind w:left="0"/>
        <w:jc w:val="both"/>
      </w:pPr>
      <w:r>
        <w:rPr>
          <w:rFonts w:ascii="Times New Roman"/>
          <w:b w:val="false"/>
          <w:i w:val="false"/>
          <w:color w:val="000000"/>
          <w:sz w:val="28"/>
        </w:rPr>
        <w:t>
      қаржысы есебінен қарастырылған трансферттер сомалары ескерілсін.</w:t>
      </w:r>
    </w:p>
    <w:bookmarkEnd w:id="276"/>
    <w:bookmarkStart w:name="z287" w:id="277"/>
    <w:p>
      <w:pPr>
        <w:spacing w:after="0"/>
        <w:ind w:left="0"/>
        <w:jc w:val="both"/>
      </w:pPr>
      <w:r>
        <w:rPr>
          <w:rFonts w:ascii="Times New Roman"/>
          <w:b w:val="false"/>
          <w:i w:val="false"/>
          <w:color w:val="000000"/>
          <w:sz w:val="28"/>
        </w:rPr>
        <w:t xml:space="preserve">
      6. 2018 жылға ауылдық жергілікті атқарушы органының резерві – 0 мың теңге </w:t>
      </w:r>
    </w:p>
    <w:bookmarkEnd w:id="277"/>
    <w:bookmarkStart w:name="z288" w:id="278"/>
    <w:p>
      <w:pPr>
        <w:spacing w:after="0"/>
        <w:ind w:left="0"/>
        <w:jc w:val="both"/>
      </w:pPr>
      <w:r>
        <w:rPr>
          <w:rFonts w:ascii="Times New Roman"/>
          <w:b w:val="false"/>
          <w:i w:val="false"/>
          <w:color w:val="000000"/>
          <w:sz w:val="28"/>
        </w:rPr>
        <w:t>
      мөлшерінде бекітілсін, оның ішінде:</w:t>
      </w:r>
    </w:p>
    <w:bookmarkEnd w:id="278"/>
    <w:bookmarkStart w:name="z289" w:id="279"/>
    <w:p>
      <w:pPr>
        <w:spacing w:after="0"/>
        <w:ind w:left="0"/>
        <w:jc w:val="both"/>
      </w:pPr>
      <w:r>
        <w:rPr>
          <w:rFonts w:ascii="Times New Roman"/>
          <w:b w:val="false"/>
          <w:i w:val="false"/>
          <w:color w:val="000000"/>
          <w:sz w:val="28"/>
        </w:rPr>
        <w:t>
      Аса ауылдық округі – 0 мың теңге;</w:t>
      </w:r>
    </w:p>
    <w:bookmarkEnd w:id="279"/>
    <w:bookmarkStart w:name="z290" w:id="280"/>
    <w:p>
      <w:pPr>
        <w:spacing w:after="0"/>
        <w:ind w:left="0"/>
        <w:jc w:val="both"/>
      </w:pPr>
      <w:r>
        <w:rPr>
          <w:rFonts w:ascii="Times New Roman"/>
          <w:b w:val="false"/>
          <w:i w:val="false"/>
          <w:color w:val="000000"/>
          <w:sz w:val="28"/>
        </w:rPr>
        <w:t>
      Айшабибі ауылдық округі – 0 мың теңге;</w:t>
      </w:r>
    </w:p>
    <w:bookmarkEnd w:id="280"/>
    <w:bookmarkStart w:name="z291" w:id="281"/>
    <w:p>
      <w:pPr>
        <w:spacing w:after="0"/>
        <w:ind w:left="0"/>
        <w:jc w:val="both"/>
      </w:pPr>
      <w:r>
        <w:rPr>
          <w:rFonts w:ascii="Times New Roman"/>
          <w:b w:val="false"/>
          <w:i w:val="false"/>
          <w:color w:val="000000"/>
          <w:sz w:val="28"/>
        </w:rPr>
        <w:t xml:space="preserve">
      Ақбастау ауылдық округі – 0 мың теңге; </w:t>
      </w:r>
    </w:p>
    <w:bookmarkEnd w:id="281"/>
    <w:bookmarkStart w:name="z292" w:id="282"/>
    <w:p>
      <w:pPr>
        <w:spacing w:after="0"/>
        <w:ind w:left="0"/>
        <w:jc w:val="both"/>
      </w:pPr>
      <w:r>
        <w:rPr>
          <w:rFonts w:ascii="Times New Roman"/>
          <w:b w:val="false"/>
          <w:i w:val="false"/>
          <w:color w:val="000000"/>
          <w:sz w:val="28"/>
        </w:rPr>
        <w:t xml:space="preserve">
      Ақбұлым ауылдық округі – 0 мың теңге; </w:t>
      </w:r>
    </w:p>
    <w:bookmarkEnd w:id="282"/>
    <w:bookmarkStart w:name="z293" w:id="283"/>
    <w:p>
      <w:pPr>
        <w:spacing w:after="0"/>
        <w:ind w:left="0"/>
        <w:jc w:val="both"/>
      </w:pPr>
      <w:r>
        <w:rPr>
          <w:rFonts w:ascii="Times New Roman"/>
          <w:b w:val="false"/>
          <w:i w:val="false"/>
          <w:color w:val="000000"/>
          <w:sz w:val="28"/>
        </w:rPr>
        <w:t xml:space="preserve">
      Бесағаш ауылдық округі – 0 мың теңге; </w:t>
      </w:r>
    </w:p>
    <w:bookmarkEnd w:id="283"/>
    <w:bookmarkStart w:name="z294" w:id="284"/>
    <w:p>
      <w:pPr>
        <w:spacing w:after="0"/>
        <w:ind w:left="0"/>
        <w:jc w:val="both"/>
      </w:pPr>
      <w:r>
        <w:rPr>
          <w:rFonts w:ascii="Times New Roman"/>
          <w:b w:val="false"/>
          <w:i w:val="false"/>
          <w:color w:val="000000"/>
          <w:sz w:val="28"/>
        </w:rPr>
        <w:t xml:space="preserve">
      Гродиково ауылдық округі – 0 мың теңге; </w:t>
      </w:r>
    </w:p>
    <w:bookmarkEnd w:id="284"/>
    <w:bookmarkStart w:name="z295" w:id="285"/>
    <w:p>
      <w:pPr>
        <w:spacing w:after="0"/>
        <w:ind w:left="0"/>
        <w:jc w:val="both"/>
      </w:pPr>
      <w:r>
        <w:rPr>
          <w:rFonts w:ascii="Times New Roman"/>
          <w:b w:val="false"/>
          <w:i w:val="false"/>
          <w:color w:val="000000"/>
          <w:sz w:val="28"/>
        </w:rPr>
        <w:t xml:space="preserve">
      Жамбыл ауылдық округі – 0 мың теңге; </w:t>
      </w:r>
    </w:p>
    <w:bookmarkEnd w:id="285"/>
    <w:bookmarkStart w:name="z296" w:id="286"/>
    <w:p>
      <w:pPr>
        <w:spacing w:after="0"/>
        <w:ind w:left="0"/>
        <w:jc w:val="both"/>
      </w:pPr>
      <w:r>
        <w:rPr>
          <w:rFonts w:ascii="Times New Roman"/>
          <w:b w:val="false"/>
          <w:i w:val="false"/>
          <w:color w:val="000000"/>
          <w:sz w:val="28"/>
        </w:rPr>
        <w:t xml:space="preserve">
      Қарой ауылдық округі – 0 мың теңге; </w:t>
      </w:r>
    </w:p>
    <w:bookmarkEnd w:id="286"/>
    <w:bookmarkStart w:name="z297" w:id="287"/>
    <w:p>
      <w:pPr>
        <w:spacing w:after="0"/>
        <w:ind w:left="0"/>
        <w:jc w:val="both"/>
      </w:pPr>
      <w:r>
        <w:rPr>
          <w:rFonts w:ascii="Times New Roman"/>
          <w:b w:val="false"/>
          <w:i w:val="false"/>
          <w:color w:val="000000"/>
          <w:sz w:val="28"/>
        </w:rPr>
        <w:t xml:space="preserve">
      Қызылқайнар ауылдық округі – 0 мың теңге; </w:t>
      </w:r>
    </w:p>
    <w:bookmarkEnd w:id="287"/>
    <w:bookmarkStart w:name="z298" w:id="288"/>
    <w:p>
      <w:pPr>
        <w:spacing w:after="0"/>
        <w:ind w:left="0"/>
        <w:jc w:val="both"/>
      </w:pPr>
      <w:r>
        <w:rPr>
          <w:rFonts w:ascii="Times New Roman"/>
          <w:b w:val="false"/>
          <w:i w:val="false"/>
          <w:color w:val="000000"/>
          <w:sz w:val="28"/>
        </w:rPr>
        <w:t xml:space="preserve">
      Қаратөбе ауылдық округі – 0 мың теңге; </w:t>
      </w:r>
    </w:p>
    <w:bookmarkEnd w:id="288"/>
    <w:bookmarkStart w:name="z299" w:id="289"/>
    <w:p>
      <w:pPr>
        <w:spacing w:after="0"/>
        <w:ind w:left="0"/>
        <w:jc w:val="both"/>
      </w:pPr>
      <w:r>
        <w:rPr>
          <w:rFonts w:ascii="Times New Roman"/>
          <w:b w:val="false"/>
          <w:i w:val="false"/>
          <w:color w:val="000000"/>
          <w:sz w:val="28"/>
        </w:rPr>
        <w:t xml:space="preserve">
      Қаракемер ауылдық округі – 0 мың теңге; </w:t>
      </w:r>
    </w:p>
    <w:bookmarkEnd w:id="289"/>
    <w:bookmarkStart w:name="z300" w:id="290"/>
    <w:p>
      <w:pPr>
        <w:spacing w:after="0"/>
        <w:ind w:left="0"/>
        <w:jc w:val="both"/>
      </w:pPr>
      <w:r>
        <w:rPr>
          <w:rFonts w:ascii="Times New Roman"/>
          <w:b w:val="false"/>
          <w:i w:val="false"/>
          <w:color w:val="000000"/>
          <w:sz w:val="28"/>
        </w:rPr>
        <w:t xml:space="preserve">
      Көлқайнар ауылдық округі – 0 мың теңге; </w:t>
      </w:r>
    </w:p>
    <w:bookmarkEnd w:id="290"/>
    <w:bookmarkStart w:name="z301" w:id="291"/>
    <w:p>
      <w:pPr>
        <w:spacing w:after="0"/>
        <w:ind w:left="0"/>
        <w:jc w:val="both"/>
      </w:pPr>
      <w:r>
        <w:rPr>
          <w:rFonts w:ascii="Times New Roman"/>
          <w:b w:val="false"/>
          <w:i w:val="false"/>
          <w:color w:val="000000"/>
          <w:sz w:val="28"/>
        </w:rPr>
        <w:t xml:space="preserve">
      Өрнек ауылдық округі – 0 мың теңге; </w:t>
      </w:r>
    </w:p>
    <w:bookmarkEnd w:id="291"/>
    <w:bookmarkStart w:name="z302" w:id="292"/>
    <w:p>
      <w:pPr>
        <w:spacing w:after="0"/>
        <w:ind w:left="0"/>
        <w:jc w:val="both"/>
      </w:pPr>
      <w:r>
        <w:rPr>
          <w:rFonts w:ascii="Times New Roman"/>
          <w:b w:val="false"/>
          <w:i w:val="false"/>
          <w:color w:val="000000"/>
          <w:sz w:val="28"/>
        </w:rPr>
        <w:t xml:space="preserve">
      Пионер ауылдық округі – 0 мың теңге; </w:t>
      </w:r>
    </w:p>
    <w:bookmarkEnd w:id="292"/>
    <w:bookmarkStart w:name="z303" w:id="293"/>
    <w:p>
      <w:pPr>
        <w:spacing w:after="0"/>
        <w:ind w:left="0"/>
        <w:jc w:val="both"/>
      </w:pPr>
      <w:r>
        <w:rPr>
          <w:rFonts w:ascii="Times New Roman"/>
          <w:b w:val="false"/>
          <w:i w:val="false"/>
          <w:color w:val="000000"/>
          <w:sz w:val="28"/>
        </w:rPr>
        <w:t>
      Полатқосшы ауылдық округі – 0 мың теңге.</w:t>
      </w:r>
    </w:p>
    <w:bookmarkEnd w:id="293"/>
    <w:bookmarkStart w:name="z304" w:id="294"/>
    <w:p>
      <w:pPr>
        <w:spacing w:after="0"/>
        <w:ind w:left="0"/>
        <w:jc w:val="both"/>
      </w:pPr>
      <w:r>
        <w:rPr>
          <w:rFonts w:ascii="Times New Roman"/>
          <w:b w:val="false"/>
          <w:i w:val="false"/>
          <w:color w:val="000000"/>
          <w:sz w:val="28"/>
        </w:rPr>
        <w:t>
      7.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294"/>
    <w:bookmarkStart w:name="z305" w:id="295"/>
    <w:p>
      <w:pPr>
        <w:spacing w:after="0"/>
        <w:ind w:left="0"/>
        <w:jc w:val="both"/>
      </w:pPr>
      <w:r>
        <w:rPr>
          <w:rFonts w:ascii="Times New Roman"/>
          <w:b w:val="false"/>
          <w:i w:val="false"/>
          <w:color w:val="000000"/>
          <w:sz w:val="28"/>
        </w:rPr>
        <w:t>
      8. Осы шешім әділет органдарында мемлекеттік тіркеуге жатады, шешім алғашқы ресми жарияланған күннен бастап қолданысқа енгізіледі және 2018 жылдың 1 қаңтарында туындаған қатынастарға қолданылады.</w:t>
      </w:r>
    </w:p>
    <w:bookmarkEnd w:id="29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 Ботаев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bookmarkStart w:name="z311" w:id="296"/>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2017 жылғы "25" желтоқсандағы</w:t>
      </w:r>
      <w:r>
        <w:br/>
      </w:r>
      <w:r>
        <w:rPr>
          <w:rFonts w:ascii="Times New Roman"/>
          <w:b w:val="false"/>
          <w:i w:val="false"/>
          <w:color w:val="000000"/>
          <w:sz w:val="28"/>
        </w:rPr>
        <w:t>№ 22-2 шешіміне 1 қосымша</w:t>
      </w:r>
    </w:p>
    <w:bookmarkEnd w:id="296"/>
    <w:bookmarkStart w:name="z399" w:id="297"/>
    <w:p>
      <w:pPr>
        <w:spacing w:after="0"/>
        <w:ind w:left="0"/>
        <w:jc w:val="left"/>
      </w:pPr>
      <w:r>
        <w:rPr>
          <w:rFonts w:ascii="Times New Roman"/>
          <w:b/>
          <w:i w:val="false"/>
          <w:color w:val="000000"/>
        </w:rPr>
        <w:t xml:space="preserve"> 2018 жылға арналған Аса ауылдық округінің бюджеті</w:t>
      </w:r>
    </w:p>
    <w:bookmarkEnd w:id="297"/>
    <w:p>
      <w:pPr>
        <w:spacing w:after="0"/>
        <w:ind w:left="0"/>
        <w:jc w:val="both"/>
      </w:pPr>
      <w:r>
        <w:rPr>
          <w:rFonts w:ascii="Times New Roman"/>
          <w:b w:val="false"/>
          <w:i w:val="false"/>
          <w:color w:val="ff0000"/>
          <w:sz w:val="28"/>
        </w:rPr>
        <w:t xml:space="preserve">
      Ескерту. 1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140 756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Аса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98"/>
          <w:p>
            <w:pPr>
              <w:spacing w:after="20"/>
              <w:ind w:left="20"/>
              <w:jc w:val="both"/>
            </w:pPr>
            <w:r>
              <w:rPr>
                <w:rFonts w:ascii="Times New Roman"/>
                <w:b w:val="false"/>
                <w:i w:val="false"/>
                <w:color w:val="000000"/>
                <w:sz w:val="20"/>
              </w:rPr>
              <w:t>
Сыныбы</w:t>
            </w:r>
          </w:p>
          <w:bookmarkEnd w:id="298"/>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99"/>
          <w:p>
            <w:pPr>
              <w:spacing w:after="20"/>
              <w:ind w:left="20"/>
              <w:jc w:val="both"/>
            </w:pPr>
            <w:r>
              <w:rPr>
                <w:rFonts w:ascii="Times New Roman"/>
                <w:b w:val="false"/>
                <w:i w:val="false"/>
                <w:color w:val="000000"/>
                <w:sz w:val="20"/>
              </w:rPr>
              <w:t>
1</w:t>
            </w:r>
          </w:p>
          <w:bookmarkEnd w:id="29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00"/>
          <w:p>
            <w:pPr>
              <w:spacing w:after="20"/>
              <w:ind w:left="20"/>
              <w:jc w:val="both"/>
            </w:pPr>
            <w:r>
              <w:rPr>
                <w:rFonts w:ascii="Times New Roman"/>
                <w:b w:val="false"/>
                <w:i w:val="false"/>
                <w:color w:val="000000"/>
                <w:sz w:val="20"/>
              </w:rPr>
              <w:t>
2</w:t>
            </w:r>
          </w:p>
          <w:bookmarkEnd w:id="30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01"/>
          <w:p>
            <w:pPr>
              <w:spacing w:after="20"/>
              <w:ind w:left="20"/>
              <w:jc w:val="both"/>
            </w:pPr>
            <w:r>
              <w:rPr>
                <w:rFonts w:ascii="Times New Roman"/>
                <w:b w:val="false"/>
                <w:i w:val="false"/>
                <w:color w:val="000000"/>
                <w:sz w:val="20"/>
              </w:rPr>
              <w:t>
3</w:t>
            </w:r>
          </w:p>
          <w:bookmarkEnd w:id="30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02"/>
          <w:p>
            <w:pPr>
              <w:spacing w:after="20"/>
              <w:ind w:left="20"/>
              <w:jc w:val="both"/>
            </w:pPr>
            <w:r>
              <w:rPr>
                <w:rFonts w:ascii="Times New Roman"/>
                <w:b w:val="false"/>
                <w:i w:val="false"/>
                <w:color w:val="000000"/>
                <w:sz w:val="20"/>
              </w:rPr>
              <w:t>
4</w:t>
            </w:r>
          </w:p>
          <w:bookmarkEnd w:id="30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284"/>
        <w:gridCol w:w="1284"/>
        <w:gridCol w:w="5744"/>
        <w:gridCol w:w="2299"/>
        <w:gridCol w:w="134"/>
        <w:gridCol w:w="202"/>
        <w:gridCol w:w="202"/>
        <w:gridCol w:w="206"/>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03"/>
          <w:p>
            <w:pPr>
              <w:spacing w:after="20"/>
              <w:ind w:left="20"/>
              <w:jc w:val="both"/>
            </w:pPr>
            <w:r>
              <w:rPr>
                <w:rFonts w:ascii="Times New Roman"/>
                <w:b w:val="false"/>
                <w:i w:val="false"/>
                <w:color w:val="000000"/>
                <w:sz w:val="20"/>
              </w:rPr>
              <w:t>
Функционалдық топ</w:t>
            </w:r>
          </w:p>
          <w:bookmarkEnd w:id="303"/>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04"/>
          <w:p>
            <w:pPr>
              <w:spacing w:after="20"/>
              <w:ind w:left="20"/>
              <w:jc w:val="both"/>
            </w:pPr>
            <w:r>
              <w:rPr>
                <w:rFonts w:ascii="Times New Roman"/>
                <w:b w:val="false"/>
                <w:i w:val="false"/>
                <w:color w:val="000000"/>
                <w:sz w:val="20"/>
              </w:rPr>
              <w:t>
01</w:t>
            </w:r>
          </w:p>
          <w:bookmarkEnd w:id="304"/>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05"/>
          <w:p>
            <w:pPr>
              <w:spacing w:after="20"/>
              <w:ind w:left="20"/>
              <w:jc w:val="both"/>
            </w:pPr>
            <w:r>
              <w:rPr>
                <w:rFonts w:ascii="Times New Roman"/>
                <w:b w:val="false"/>
                <w:i w:val="false"/>
                <w:color w:val="000000"/>
                <w:sz w:val="20"/>
              </w:rPr>
              <w:t>
04</w:t>
            </w:r>
          </w:p>
          <w:bookmarkEnd w:id="305"/>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6"/>
          <w:p>
            <w:pPr>
              <w:spacing w:after="20"/>
              <w:ind w:left="20"/>
              <w:jc w:val="both"/>
            </w:pPr>
            <w:r>
              <w:rPr>
                <w:rFonts w:ascii="Times New Roman"/>
                <w:b w:val="false"/>
                <w:i w:val="false"/>
                <w:color w:val="000000"/>
                <w:sz w:val="20"/>
              </w:rPr>
              <w:t>
07</w:t>
            </w:r>
          </w:p>
          <w:bookmarkEnd w:id="306"/>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07"/>
          <w:p>
            <w:pPr>
              <w:spacing w:after="20"/>
              <w:ind w:left="20"/>
              <w:jc w:val="both"/>
            </w:pPr>
            <w:r>
              <w:rPr>
                <w:rFonts w:ascii="Times New Roman"/>
                <w:b w:val="false"/>
                <w:i w:val="false"/>
                <w:color w:val="000000"/>
                <w:sz w:val="20"/>
              </w:rPr>
              <w:t>
12</w:t>
            </w:r>
          </w:p>
          <w:bookmarkEnd w:id="307"/>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08"/>
          <w:p>
            <w:pPr>
              <w:spacing w:after="20"/>
              <w:ind w:left="20"/>
              <w:jc w:val="both"/>
            </w:pPr>
            <w:r>
              <w:rPr>
                <w:rFonts w:ascii="Times New Roman"/>
                <w:b w:val="false"/>
                <w:i w:val="false"/>
                <w:color w:val="000000"/>
                <w:sz w:val="20"/>
              </w:rPr>
              <w:t>
13</w:t>
            </w:r>
          </w:p>
          <w:bookmarkEnd w:id="308"/>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919"/>
        <w:gridCol w:w="4181"/>
        <w:gridCol w:w="41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09"/>
          <w:p>
            <w:pPr>
              <w:spacing w:after="20"/>
              <w:ind w:left="20"/>
              <w:jc w:val="both"/>
            </w:pPr>
            <w:r>
              <w:rPr>
                <w:rFonts w:ascii="Times New Roman"/>
                <w:b w:val="false"/>
                <w:i w:val="false"/>
                <w:color w:val="000000"/>
                <w:sz w:val="20"/>
              </w:rPr>
              <w:t>
Функционалдық топ</w:t>
            </w:r>
          </w:p>
          <w:bookmarkEnd w:id="309"/>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10"/>
          <w:p>
            <w:pPr>
              <w:spacing w:after="20"/>
              <w:ind w:left="20"/>
              <w:jc w:val="both"/>
            </w:pPr>
            <w:r>
              <w:rPr>
                <w:rFonts w:ascii="Times New Roman"/>
                <w:b w:val="false"/>
                <w:i w:val="false"/>
                <w:color w:val="000000"/>
                <w:sz w:val="20"/>
              </w:rPr>
              <w:t>
 </w:t>
            </w:r>
          </w:p>
          <w:bookmarkEnd w:id="3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11"/>
          <w:p>
            <w:pPr>
              <w:spacing w:after="20"/>
              <w:ind w:left="20"/>
              <w:jc w:val="both"/>
            </w:pPr>
            <w:r>
              <w:rPr>
                <w:rFonts w:ascii="Times New Roman"/>
                <w:b w:val="false"/>
                <w:i w:val="false"/>
                <w:color w:val="000000"/>
                <w:sz w:val="20"/>
              </w:rPr>
              <w:t>
 </w:t>
            </w:r>
          </w:p>
          <w:bookmarkEnd w:id="311"/>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12"/>
          <w:p>
            <w:pPr>
              <w:spacing w:after="20"/>
              <w:ind w:left="20"/>
              <w:jc w:val="both"/>
            </w:pPr>
            <w:r>
              <w:rPr>
                <w:rFonts w:ascii="Times New Roman"/>
                <w:b w:val="false"/>
                <w:i w:val="false"/>
                <w:color w:val="000000"/>
                <w:sz w:val="20"/>
              </w:rPr>
              <w:t>
 </w:t>
            </w:r>
          </w:p>
          <w:bookmarkEnd w:id="312"/>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13"/>
          <w:p>
            <w:pPr>
              <w:spacing w:after="20"/>
              <w:ind w:left="20"/>
              <w:jc w:val="both"/>
            </w:pPr>
            <w:r>
              <w:rPr>
                <w:rFonts w:ascii="Times New Roman"/>
                <w:b w:val="false"/>
                <w:i w:val="false"/>
                <w:color w:val="000000"/>
                <w:sz w:val="20"/>
              </w:rPr>
              <w:t xml:space="preserve">
Санаты </w:t>
            </w:r>
          </w:p>
          <w:bookmarkEnd w:id="313"/>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14"/>
          <w:p>
            <w:pPr>
              <w:spacing w:after="20"/>
              <w:ind w:left="20"/>
              <w:jc w:val="both"/>
            </w:pPr>
          </w:p>
          <w:bookmarkEnd w:id="3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15"/>
          <w:p>
            <w:pPr>
              <w:spacing w:after="20"/>
              <w:ind w:left="20"/>
              <w:jc w:val="both"/>
            </w:pPr>
            <w:r>
              <w:rPr>
                <w:rFonts w:ascii="Times New Roman"/>
                <w:b w:val="false"/>
                <w:i w:val="false"/>
                <w:color w:val="000000"/>
                <w:sz w:val="20"/>
              </w:rPr>
              <w:t>
 </w:t>
            </w:r>
          </w:p>
          <w:bookmarkEnd w:id="31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16"/>
          <w:p>
            <w:pPr>
              <w:spacing w:after="20"/>
              <w:ind w:left="20"/>
              <w:jc w:val="both"/>
            </w:pPr>
            <w:r>
              <w:rPr>
                <w:rFonts w:ascii="Times New Roman"/>
                <w:b w:val="false"/>
                <w:i w:val="false"/>
                <w:color w:val="000000"/>
                <w:sz w:val="20"/>
              </w:rPr>
              <w:t>
5</w:t>
            </w:r>
          </w:p>
          <w:bookmarkEnd w:id="31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17"/>
          <w:p>
            <w:pPr>
              <w:spacing w:after="20"/>
              <w:ind w:left="20"/>
              <w:jc w:val="both"/>
            </w:pPr>
            <w:r>
              <w:rPr>
                <w:rFonts w:ascii="Times New Roman"/>
                <w:b w:val="false"/>
                <w:i w:val="false"/>
                <w:color w:val="000000"/>
                <w:sz w:val="20"/>
              </w:rPr>
              <w:t>
 </w:t>
            </w:r>
          </w:p>
          <w:bookmarkEnd w:id="31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18"/>
          <w:p>
            <w:pPr>
              <w:spacing w:after="20"/>
              <w:ind w:left="20"/>
              <w:jc w:val="both"/>
            </w:pPr>
            <w:r>
              <w:rPr>
                <w:rFonts w:ascii="Times New Roman"/>
                <w:b w:val="false"/>
                <w:i w:val="false"/>
                <w:color w:val="000000"/>
                <w:sz w:val="20"/>
              </w:rPr>
              <w:t>
 </w:t>
            </w:r>
          </w:p>
          <w:bookmarkEnd w:id="31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19"/>
          <w:p>
            <w:pPr>
              <w:spacing w:after="20"/>
              <w:ind w:left="20"/>
              <w:jc w:val="both"/>
            </w:pPr>
            <w:r>
              <w:rPr>
                <w:rFonts w:ascii="Times New Roman"/>
                <w:b w:val="false"/>
                <w:i w:val="false"/>
                <w:color w:val="000000"/>
                <w:sz w:val="20"/>
              </w:rPr>
              <w:t xml:space="preserve">
Функционалдық топ </w:t>
            </w:r>
          </w:p>
          <w:bookmarkEnd w:id="319"/>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20"/>
          <w:p>
            <w:pPr>
              <w:spacing w:after="20"/>
              <w:ind w:left="20"/>
              <w:jc w:val="both"/>
            </w:pPr>
            <w:r>
              <w:rPr>
                <w:rFonts w:ascii="Times New Roman"/>
                <w:b w:val="false"/>
                <w:i w:val="false"/>
                <w:color w:val="000000"/>
                <w:sz w:val="20"/>
              </w:rPr>
              <w:t>
 </w:t>
            </w:r>
          </w:p>
          <w:bookmarkEnd w:id="3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21"/>
          <w:p>
            <w:pPr>
              <w:spacing w:after="20"/>
              <w:ind w:left="20"/>
              <w:jc w:val="both"/>
            </w:pPr>
            <w:r>
              <w:rPr>
                <w:rFonts w:ascii="Times New Roman"/>
                <w:b w:val="false"/>
                <w:i w:val="false"/>
                <w:color w:val="000000"/>
                <w:sz w:val="20"/>
              </w:rPr>
              <w:t>
 </w:t>
            </w:r>
          </w:p>
          <w:bookmarkEnd w:id="32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22"/>
          <w:p>
            <w:pPr>
              <w:spacing w:after="20"/>
              <w:ind w:left="20"/>
              <w:jc w:val="both"/>
            </w:pPr>
            <w:r>
              <w:rPr>
                <w:rFonts w:ascii="Times New Roman"/>
                <w:b w:val="false"/>
                <w:i w:val="false"/>
                <w:color w:val="000000"/>
                <w:sz w:val="20"/>
              </w:rPr>
              <w:t>
 </w:t>
            </w:r>
          </w:p>
          <w:bookmarkEnd w:id="32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23"/>
          <w:p>
            <w:pPr>
              <w:spacing w:after="20"/>
              <w:ind w:left="20"/>
              <w:jc w:val="both"/>
            </w:pPr>
            <w:r>
              <w:rPr>
                <w:rFonts w:ascii="Times New Roman"/>
                <w:b w:val="false"/>
                <w:i w:val="false"/>
                <w:color w:val="000000"/>
                <w:sz w:val="20"/>
              </w:rPr>
              <w:t>
 </w:t>
            </w:r>
          </w:p>
          <w:bookmarkEnd w:id="323"/>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24"/>
          <w:p>
            <w:pPr>
              <w:spacing w:after="20"/>
              <w:ind w:left="20"/>
              <w:jc w:val="both"/>
            </w:pPr>
            <w:r>
              <w:rPr>
                <w:rFonts w:ascii="Times New Roman"/>
                <w:b w:val="false"/>
                <w:i w:val="false"/>
                <w:color w:val="000000"/>
                <w:sz w:val="20"/>
              </w:rPr>
              <w:t xml:space="preserve">
Санаты </w:t>
            </w:r>
          </w:p>
          <w:bookmarkEnd w:id="324"/>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25"/>
          <w:p>
            <w:pPr>
              <w:spacing w:after="20"/>
              <w:ind w:left="20"/>
              <w:jc w:val="both"/>
            </w:pPr>
          </w:p>
          <w:bookmarkEnd w:id="3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26"/>
          <w:p>
            <w:pPr>
              <w:spacing w:after="20"/>
              <w:ind w:left="20"/>
              <w:jc w:val="both"/>
            </w:pPr>
            <w:r>
              <w:rPr>
                <w:rFonts w:ascii="Times New Roman"/>
                <w:b w:val="false"/>
                <w:i w:val="false"/>
                <w:color w:val="000000"/>
                <w:sz w:val="20"/>
              </w:rPr>
              <w:t>
 </w:t>
            </w:r>
          </w:p>
          <w:bookmarkEnd w:id="32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27"/>
          <w:p>
            <w:pPr>
              <w:spacing w:after="20"/>
              <w:ind w:left="20"/>
              <w:jc w:val="both"/>
            </w:pPr>
            <w:r>
              <w:rPr>
                <w:rFonts w:ascii="Times New Roman"/>
                <w:b w:val="false"/>
                <w:i w:val="false"/>
                <w:color w:val="000000"/>
                <w:sz w:val="20"/>
              </w:rPr>
              <w:t>
6</w:t>
            </w:r>
          </w:p>
          <w:bookmarkEnd w:id="32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28"/>
          <w:p>
            <w:pPr>
              <w:spacing w:after="20"/>
              <w:ind w:left="20"/>
              <w:jc w:val="both"/>
            </w:pPr>
            <w:r>
              <w:rPr>
                <w:rFonts w:ascii="Times New Roman"/>
                <w:b w:val="false"/>
                <w:i w:val="false"/>
                <w:color w:val="000000"/>
                <w:sz w:val="20"/>
              </w:rPr>
              <w:t>
 </w:t>
            </w:r>
          </w:p>
          <w:bookmarkEnd w:id="32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29"/>
          <w:p>
            <w:pPr>
              <w:spacing w:after="20"/>
              <w:ind w:left="20"/>
              <w:jc w:val="both"/>
            </w:pPr>
            <w:r>
              <w:rPr>
                <w:rFonts w:ascii="Times New Roman"/>
                <w:b w:val="false"/>
                <w:i w:val="false"/>
                <w:color w:val="000000"/>
                <w:sz w:val="20"/>
              </w:rPr>
              <w:t>
 </w:t>
            </w:r>
          </w:p>
          <w:bookmarkEnd w:id="32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30"/>
          <w:p>
            <w:pPr>
              <w:spacing w:after="20"/>
              <w:ind w:left="20"/>
              <w:jc w:val="both"/>
            </w:pPr>
            <w:r>
              <w:rPr>
                <w:rFonts w:ascii="Times New Roman"/>
                <w:b w:val="false"/>
                <w:i w:val="false"/>
                <w:color w:val="000000"/>
                <w:sz w:val="20"/>
              </w:rPr>
              <w:t xml:space="preserve">
Функционалдық топ </w:t>
            </w:r>
          </w:p>
          <w:bookmarkEnd w:id="330"/>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31"/>
          <w:p>
            <w:pPr>
              <w:spacing w:after="20"/>
              <w:ind w:left="20"/>
              <w:jc w:val="both"/>
            </w:pPr>
            <w:r>
              <w:rPr>
                <w:rFonts w:ascii="Times New Roman"/>
                <w:b w:val="false"/>
                <w:i w:val="false"/>
                <w:color w:val="000000"/>
                <w:sz w:val="20"/>
              </w:rPr>
              <w:t>
 </w:t>
            </w:r>
          </w:p>
          <w:bookmarkEnd w:id="3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32"/>
          <w:p>
            <w:pPr>
              <w:spacing w:after="20"/>
              <w:ind w:left="20"/>
              <w:jc w:val="both"/>
            </w:pPr>
            <w:r>
              <w:rPr>
                <w:rFonts w:ascii="Times New Roman"/>
                <w:b w:val="false"/>
                <w:i w:val="false"/>
                <w:color w:val="000000"/>
                <w:sz w:val="20"/>
              </w:rPr>
              <w:t>
 </w:t>
            </w:r>
          </w:p>
          <w:bookmarkEnd w:id="33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33"/>
          <w:p>
            <w:pPr>
              <w:spacing w:after="20"/>
              <w:ind w:left="20"/>
              <w:jc w:val="both"/>
            </w:pPr>
            <w:r>
              <w:rPr>
                <w:rFonts w:ascii="Times New Roman"/>
                <w:b w:val="false"/>
                <w:i w:val="false"/>
                <w:color w:val="000000"/>
                <w:sz w:val="20"/>
              </w:rPr>
              <w:t>
 </w:t>
            </w:r>
          </w:p>
          <w:bookmarkEnd w:id="33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34"/>
          <w:p>
            <w:pPr>
              <w:spacing w:after="20"/>
              <w:ind w:left="20"/>
              <w:jc w:val="both"/>
            </w:pPr>
            <w:r>
              <w:rPr>
                <w:rFonts w:ascii="Times New Roman"/>
                <w:b w:val="false"/>
                <w:i w:val="false"/>
                <w:color w:val="000000"/>
                <w:sz w:val="20"/>
              </w:rPr>
              <w:t>
 </w:t>
            </w:r>
          </w:p>
          <w:bookmarkEnd w:id="334"/>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35"/>
          <w:p>
            <w:pPr>
              <w:spacing w:after="20"/>
              <w:ind w:left="20"/>
              <w:jc w:val="both"/>
            </w:pPr>
            <w:r>
              <w:rPr>
                <w:rFonts w:ascii="Times New Roman"/>
                <w:b w:val="false"/>
                <w:i w:val="false"/>
                <w:color w:val="000000"/>
                <w:sz w:val="20"/>
              </w:rPr>
              <w:t xml:space="preserve">
Санаты </w:t>
            </w:r>
          </w:p>
          <w:bookmarkEnd w:id="335"/>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36"/>
          <w:p>
            <w:pPr>
              <w:spacing w:after="20"/>
              <w:ind w:left="20"/>
              <w:jc w:val="both"/>
            </w:pPr>
          </w:p>
          <w:bookmarkEnd w:id="3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37"/>
          <w:p>
            <w:pPr>
              <w:spacing w:after="20"/>
              <w:ind w:left="20"/>
              <w:jc w:val="both"/>
            </w:pPr>
            <w:r>
              <w:rPr>
                <w:rFonts w:ascii="Times New Roman"/>
                <w:b w:val="false"/>
                <w:i w:val="false"/>
                <w:color w:val="000000"/>
                <w:sz w:val="20"/>
              </w:rPr>
              <w:t>
 </w:t>
            </w:r>
          </w:p>
          <w:bookmarkEnd w:id="33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38"/>
          <w:p>
            <w:pPr>
              <w:spacing w:after="20"/>
              <w:ind w:left="20"/>
              <w:jc w:val="both"/>
            </w:pPr>
            <w:r>
              <w:rPr>
                <w:rFonts w:ascii="Times New Roman"/>
                <w:b w:val="false"/>
                <w:i w:val="false"/>
                <w:color w:val="000000"/>
                <w:sz w:val="20"/>
              </w:rPr>
              <w:t>
7</w:t>
            </w:r>
          </w:p>
          <w:bookmarkEnd w:id="33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39"/>
          <w:p>
            <w:pPr>
              <w:spacing w:after="20"/>
              <w:ind w:left="20"/>
              <w:jc w:val="both"/>
            </w:pPr>
            <w:r>
              <w:rPr>
                <w:rFonts w:ascii="Times New Roman"/>
                <w:b w:val="false"/>
                <w:i w:val="false"/>
                <w:color w:val="000000"/>
                <w:sz w:val="20"/>
              </w:rPr>
              <w:t>
 </w:t>
            </w:r>
          </w:p>
          <w:bookmarkEnd w:id="33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40"/>
          <w:p>
            <w:pPr>
              <w:spacing w:after="20"/>
              <w:ind w:left="20"/>
              <w:jc w:val="both"/>
            </w:pPr>
            <w:r>
              <w:rPr>
                <w:rFonts w:ascii="Times New Roman"/>
                <w:b w:val="false"/>
                <w:i w:val="false"/>
                <w:color w:val="000000"/>
                <w:sz w:val="20"/>
              </w:rPr>
              <w:t>
 </w:t>
            </w:r>
          </w:p>
          <w:bookmarkEnd w:id="34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41"/>
          <w:p>
            <w:pPr>
              <w:spacing w:after="20"/>
              <w:ind w:left="20"/>
              <w:jc w:val="both"/>
            </w:pPr>
            <w:r>
              <w:rPr>
                <w:rFonts w:ascii="Times New Roman"/>
                <w:b w:val="false"/>
                <w:i w:val="false"/>
                <w:color w:val="000000"/>
                <w:sz w:val="20"/>
              </w:rPr>
              <w:t>
16</w:t>
            </w:r>
          </w:p>
          <w:bookmarkEnd w:id="34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42"/>
          <w:p>
            <w:pPr>
              <w:spacing w:after="20"/>
              <w:ind w:left="20"/>
              <w:jc w:val="both"/>
            </w:pPr>
            <w:r>
              <w:rPr>
                <w:rFonts w:ascii="Times New Roman"/>
                <w:b w:val="false"/>
                <w:i w:val="false"/>
                <w:color w:val="000000"/>
                <w:sz w:val="20"/>
              </w:rPr>
              <w:t>
 </w:t>
            </w:r>
          </w:p>
          <w:bookmarkEnd w:id="34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43"/>
          <w:p>
            <w:pPr>
              <w:spacing w:after="20"/>
              <w:ind w:left="20"/>
              <w:jc w:val="both"/>
            </w:pPr>
            <w:r>
              <w:rPr>
                <w:rFonts w:ascii="Times New Roman"/>
                <w:b w:val="false"/>
                <w:i w:val="false"/>
                <w:color w:val="000000"/>
                <w:sz w:val="20"/>
              </w:rPr>
              <w:t>
 </w:t>
            </w:r>
          </w:p>
          <w:bookmarkEnd w:id="34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44"/>
          <w:p>
            <w:pPr>
              <w:spacing w:after="20"/>
              <w:ind w:left="20"/>
              <w:jc w:val="both"/>
            </w:pPr>
            <w:r>
              <w:rPr>
                <w:rFonts w:ascii="Times New Roman"/>
                <w:b w:val="false"/>
                <w:i w:val="false"/>
                <w:color w:val="000000"/>
                <w:sz w:val="20"/>
              </w:rPr>
              <w:t>
 </w:t>
            </w:r>
          </w:p>
          <w:bookmarkEnd w:id="34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45"/>
          <w:p>
            <w:pPr>
              <w:spacing w:after="20"/>
              <w:ind w:left="20"/>
              <w:jc w:val="both"/>
            </w:pPr>
            <w:r>
              <w:rPr>
                <w:rFonts w:ascii="Times New Roman"/>
                <w:b w:val="false"/>
                <w:i w:val="false"/>
                <w:color w:val="000000"/>
                <w:sz w:val="20"/>
              </w:rPr>
              <w:t>
8</w:t>
            </w:r>
          </w:p>
          <w:bookmarkEnd w:id="34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84" w:id="346"/>
    <w:p>
      <w:pPr>
        <w:spacing w:after="0"/>
        <w:ind w:left="0"/>
        <w:jc w:val="left"/>
      </w:pPr>
      <w:r>
        <w:rPr>
          <w:rFonts w:ascii="Times New Roman"/>
          <w:b/>
          <w:i w:val="false"/>
          <w:color w:val="000000"/>
        </w:rPr>
        <w:t xml:space="preserve"> 2020 жылға арналған Аса ауылдық округінің бюджеті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47"/>
          <w:p>
            <w:pPr>
              <w:spacing w:after="20"/>
              <w:ind w:left="20"/>
              <w:jc w:val="both"/>
            </w:pPr>
            <w:r>
              <w:rPr>
                <w:rFonts w:ascii="Times New Roman"/>
                <w:b w:val="false"/>
                <w:i w:val="false"/>
                <w:color w:val="000000"/>
                <w:sz w:val="20"/>
              </w:rPr>
              <w:t>
1</w:t>
            </w:r>
          </w:p>
          <w:bookmarkEnd w:id="34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48"/>
          <w:p>
            <w:pPr>
              <w:spacing w:after="20"/>
              <w:ind w:left="20"/>
              <w:jc w:val="both"/>
            </w:pPr>
            <w:r>
              <w:rPr>
                <w:rFonts w:ascii="Times New Roman"/>
                <w:b w:val="false"/>
                <w:i w:val="false"/>
                <w:color w:val="000000"/>
                <w:sz w:val="20"/>
              </w:rPr>
              <w:t>
2</w:t>
            </w:r>
          </w:p>
          <w:bookmarkEnd w:id="34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49"/>
          <w:p>
            <w:pPr>
              <w:spacing w:after="20"/>
              <w:ind w:left="20"/>
              <w:jc w:val="both"/>
            </w:pPr>
            <w:r>
              <w:rPr>
                <w:rFonts w:ascii="Times New Roman"/>
                <w:b w:val="false"/>
                <w:i w:val="false"/>
                <w:color w:val="000000"/>
                <w:sz w:val="20"/>
              </w:rPr>
              <w:t>
3</w:t>
            </w:r>
          </w:p>
          <w:bookmarkEnd w:id="34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50"/>
          <w:p>
            <w:pPr>
              <w:spacing w:after="20"/>
              <w:ind w:left="20"/>
              <w:jc w:val="both"/>
            </w:pPr>
            <w:r>
              <w:rPr>
                <w:rFonts w:ascii="Times New Roman"/>
                <w:b w:val="false"/>
                <w:i w:val="false"/>
                <w:color w:val="000000"/>
                <w:sz w:val="20"/>
              </w:rPr>
              <w:t>
4</w:t>
            </w:r>
          </w:p>
          <w:bookmarkEnd w:id="35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51"/>
          <w:p>
            <w:pPr>
              <w:spacing w:after="20"/>
              <w:ind w:left="20"/>
              <w:jc w:val="both"/>
            </w:pPr>
            <w:r>
              <w:rPr>
                <w:rFonts w:ascii="Times New Roman"/>
                <w:b w:val="false"/>
                <w:i w:val="false"/>
                <w:color w:val="000000"/>
                <w:sz w:val="20"/>
              </w:rPr>
              <w:t>
Функционалдық топ</w:t>
            </w:r>
          </w:p>
          <w:bookmarkEnd w:id="351"/>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52"/>
          <w:p>
            <w:pPr>
              <w:spacing w:after="20"/>
              <w:ind w:left="20"/>
              <w:jc w:val="both"/>
            </w:pPr>
            <w:r>
              <w:rPr>
                <w:rFonts w:ascii="Times New Roman"/>
                <w:b w:val="false"/>
                <w:i w:val="false"/>
                <w:color w:val="000000"/>
                <w:sz w:val="20"/>
              </w:rPr>
              <w:t>
01</w:t>
            </w:r>
          </w:p>
          <w:bookmarkEnd w:id="35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53"/>
          <w:p>
            <w:pPr>
              <w:spacing w:after="20"/>
              <w:ind w:left="20"/>
              <w:jc w:val="both"/>
            </w:pPr>
            <w:r>
              <w:rPr>
                <w:rFonts w:ascii="Times New Roman"/>
                <w:b w:val="false"/>
                <w:i w:val="false"/>
                <w:color w:val="000000"/>
                <w:sz w:val="20"/>
              </w:rPr>
              <w:t>
04</w:t>
            </w:r>
          </w:p>
          <w:bookmarkEnd w:id="35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54"/>
          <w:p>
            <w:pPr>
              <w:spacing w:after="20"/>
              <w:ind w:left="20"/>
              <w:jc w:val="both"/>
            </w:pPr>
            <w:r>
              <w:rPr>
                <w:rFonts w:ascii="Times New Roman"/>
                <w:b w:val="false"/>
                <w:i w:val="false"/>
                <w:color w:val="000000"/>
                <w:sz w:val="20"/>
              </w:rPr>
              <w:t>
07</w:t>
            </w:r>
          </w:p>
          <w:bookmarkEnd w:id="35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55"/>
          <w:p>
            <w:pPr>
              <w:spacing w:after="20"/>
              <w:ind w:left="20"/>
              <w:jc w:val="both"/>
            </w:pPr>
            <w:r>
              <w:rPr>
                <w:rFonts w:ascii="Times New Roman"/>
                <w:b w:val="false"/>
                <w:i w:val="false"/>
                <w:color w:val="000000"/>
                <w:sz w:val="20"/>
              </w:rPr>
              <w:t>
12</w:t>
            </w:r>
          </w:p>
          <w:bookmarkEnd w:id="35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56"/>
          <w:p>
            <w:pPr>
              <w:spacing w:after="20"/>
              <w:ind w:left="20"/>
              <w:jc w:val="both"/>
            </w:pPr>
            <w:r>
              <w:rPr>
                <w:rFonts w:ascii="Times New Roman"/>
                <w:b w:val="false"/>
                <w:i w:val="false"/>
                <w:color w:val="000000"/>
                <w:sz w:val="20"/>
              </w:rPr>
              <w:t>
13</w:t>
            </w:r>
          </w:p>
          <w:bookmarkEnd w:id="35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57"/>
          <w:p>
            <w:pPr>
              <w:spacing w:after="20"/>
              <w:ind w:left="20"/>
              <w:jc w:val="both"/>
            </w:pPr>
            <w:r>
              <w:rPr>
                <w:rFonts w:ascii="Times New Roman"/>
                <w:b w:val="false"/>
                <w:i w:val="false"/>
                <w:color w:val="000000"/>
                <w:sz w:val="20"/>
              </w:rPr>
              <w:t>
Функционалдық топ</w:t>
            </w:r>
          </w:p>
          <w:bookmarkEnd w:id="357"/>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58"/>
          <w:p>
            <w:pPr>
              <w:spacing w:after="20"/>
              <w:ind w:left="20"/>
              <w:jc w:val="both"/>
            </w:pPr>
            <w:r>
              <w:rPr>
                <w:rFonts w:ascii="Times New Roman"/>
                <w:b w:val="false"/>
                <w:i w:val="false"/>
                <w:color w:val="000000"/>
                <w:sz w:val="20"/>
              </w:rPr>
              <w:t>
 </w:t>
            </w:r>
          </w:p>
          <w:bookmarkEnd w:id="3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59"/>
          <w:p>
            <w:pPr>
              <w:spacing w:after="20"/>
              <w:ind w:left="20"/>
              <w:jc w:val="both"/>
            </w:pPr>
            <w:r>
              <w:rPr>
                <w:rFonts w:ascii="Times New Roman"/>
                <w:b w:val="false"/>
                <w:i w:val="false"/>
                <w:color w:val="000000"/>
                <w:sz w:val="20"/>
              </w:rPr>
              <w:t>
 </w:t>
            </w:r>
          </w:p>
          <w:bookmarkEnd w:id="35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60"/>
          <w:p>
            <w:pPr>
              <w:spacing w:after="20"/>
              <w:ind w:left="20"/>
              <w:jc w:val="both"/>
            </w:pPr>
            <w:r>
              <w:rPr>
                <w:rFonts w:ascii="Times New Roman"/>
                <w:b w:val="false"/>
                <w:i w:val="false"/>
                <w:color w:val="000000"/>
                <w:sz w:val="20"/>
              </w:rPr>
              <w:t>
 </w:t>
            </w:r>
          </w:p>
          <w:bookmarkEnd w:id="36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61"/>
          <w:p>
            <w:pPr>
              <w:spacing w:after="20"/>
              <w:ind w:left="20"/>
              <w:jc w:val="both"/>
            </w:pPr>
            <w:r>
              <w:rPr>
                <w:rFonts w:ascii="Times New Roman"/>
                <w:b w:val="false"/>
                <w:i w:val="false"/>
                <w:color w:val="000000"/>
                <w:sz w:val="20"/>
              </w:rPr>
              <w:t>
Санаты</w:t>
            </w:r>
          </w:p>
          <w:bookmarkEnd w:id="361"/>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62"/>
          <w:p>
            <w:pPr>
              <w:spacing w:after="20"/>
              <w:ind w:left="20"/>
              <w:jc w:val="both"/>
            </w:pPr>
            <w:r>
              <w:rPr>
                <w:rFonts w:ascii="Times New Roman"/>
                <w:b w:val="false"/>
                <w:i w:val="false"/>
                <w:color w:val="000000"/>
                <w:sz w:val="20"/>
              </w:rPr>
              <w:t>
5</w:t>
            </w:r>
          </w:p>
          <w:bookmarkEnd w:id="36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63"/>
          <w:p>
            <w:pPr>
              <w:spacing w:after="20"/>
              <w:ind w:left="20"/>
              <w:jc w:val="both"/>
            </w:pPr>
            <w:r>
              <w:rPr>
                <w:rFonts w:ascii="Times New Roman"/>
                <w:b w:val="false"/>
                <w:i w:val="false"/>
                <w:color w:val="000000"/>
                <w:sz w:val="20"/>
              </w:rPr>
              <w:t>
Функционалдық топ </w:t>
            </w:r>
          </w:p>
          <w:bookmarkEnd w:id="363"/>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64"/>
          <w:p>
            <w:pPr>
              <w:spacing w:after="20"/>
              <w:ind w:left="20"/>
              <w:jc w:val="both"/>
            </w:pPr>
            <w:r>
              <w:rPr>
                <w:rFonts w:ascii="Times New Roman"/>
                <w:b w:val="false"/>
                <w:i w:val="false"/>
                <w:color w:val="000000"/>
                <w:sz w:val="20"/>
              </w:rPr>
              <w:t>
 </w:t>
            </w:r>
          </w:p>
          <w:bookmarkEnd w:id="3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65"/>
          <w:p>
            <w:pPr>
              <w:spacing w:after="20"/>
              <w:ind w:left="20"/>
              <w:jc w:val="both"/>
            </w:pPr>
            <w:r>
              <w:rPr>
                <w:rFonts w:ascii="Times New Roman"/>
                <w:b w:val="false"/>
                <w:i w:val="false"/>
                <w:color w:val="000000"/>
                <w:sz w:val="20"/>
              </w:rPr>
              <w:t>
 </w:t>
            </w:r>
          </w:p>
          <w:bookmarkEnd w:id="36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66"/>
          <w:p>
            <w:pPr>
              <w:spacing w:after="20"/>
              <w:ind w:left="20"/>
              <w:jc w:val="both"/>
            </w:pPr>
            <w:r>
              <w:rPr>
                <w:rFonts w:ascii="Times New Roman"/>
                <w:b w:val="false"/>
                <w:i w:val="false"/>
                <w:color w:val="000000"/>
                <w:sz w:val="20"/>
              </w:rPr>
              <w:t>
 </w:t>
            </w:r>
          </w:p>
          <w:bookmarkEnd w:id="36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67"/>
          <w:p>
            <w:pPr>
              <w:spacing w:after="20"/>
              <w:ind w:left="20"/>
              <w:jc w:val="both"/>
            </w:pPr>
            <w:r>
              <w:rPr>
                <w:rFonts w:ascii="Times New Roman"/>
                <w:b w:val="false"/>
                <w:i w:val="false"/>
                <w:color w:val="000000"/>
                <w:sz w:val="20"/>
              </w:rPr>
              <w:t>
 </w:t>
            </w:r>
          </w:p>
          <w:bookmarkEnd w:id="367"/>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68"/>
          <w:p>
            <w:pPr>
              <w:spacing w:after="20"/>
              <w:ind w:left="20"/>
              <w:jc w:val="both"/>
            </w:pPr>
            <w:r>
              <w:rPr>
                <w:rFonts w:ascii="Times New Roman"/>
                <w:b w:val="false"/>
                <w:i w:val="false"/>
                <w:color w:val="000000"/>
                <w:sz w:val="20"/>
              </w:rPr>
              <w:t xml:space="preserve">
Санаты </w:t>
            </w:r>
          </w:p>
          <w:bookmarkEnd w:id="368"/>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69"/>
          <w:p>
            <w:pPr>
              <w:spacing w:after="20"/>
              <w:ind w:left="20"/>
              <w:jc w:val="both"/>
            </w:pPr>
          </w:p>
          <w:bookmarkEnd w:id="3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70"/>
          <w:p>
            <w:pPr>
              <w:spacing w:after="20"/>
              <w:ind w:left="20"/>
              <w:jc w:val="both"/>
            </w:pPr>
            <w:r>
              <w:rPr>
                <w:rFonts w:ascii="Times New Roman"/>
                <w:b w:val="false"/>
                <w:i w:val="false"/>
                <w:color w:val="000000"/>
                <w:sz w:val="20"/>
              </w:rPr>
              <w:t>
 </w:t>
            </w:r>
          </w:p>
          <w:bookmarkEnd w:id="37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71"/>
          <w:p>
            <w:pPr>
              <w:spacing w:after="20"/>
              <w:ind w:left="20"/>
              <w:jc w:val="both"/>
            </w:pPr>
            <w:r>
              <w:rPr>
                <w:rFonts w:ascii="Times New Roman"/>
                <w:b w:val="false"/>
                <w:i w:val="false"/>
                <w:color w:val="000000"/>
                <w:sz w:val="20"/>
              </w:rPr>
              <w:t>
6</w:t>
            </w:r>
          </w:p>
          <w:bookmarkEnd w:id="37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72"/>
          <w:p>
            <w:pPr>
              <w:spacing w:after="20"/>
              <w:ind w:left="20"/>
              <w:jc w:val="both"/>
            </w:pPr>
            <w:r>
              <w:rPr>
                <w:rFonts w:ascii="Times New Roman"/>
                <w:b w:val="false"/>
                <w:i w:val="false"/>
                <w:color w:val="000000"/>
                <w:sz w:val="20"/>
              </w:rPr>
              <w:t>
 </w:t>
            </w:r>
          </w:p>
          <w:bookmarkEnd w:id="37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73"/>
          <w:p>
            <w:pPr>
              <w:spacing w:after="20"/>
              <w:ind w:left="20"/>
              <w:jc w:val="both"/>
            </w:pPr>
            <w:r>
              <w:rPr>
                <w:rFonts w:ascii="Times New Roman"/>
                <w:b w:val="false"/>
                <w:i w:val="false"/>
                <w:color w:val="000000"/>
                <w:sz w:val="20"/>
              </w:rPr>
              <w:t>
 </w:t>
            </w:r>
          </w:p>
          <w:bookmarkEnd w:id="37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74"/>
          <w:p>
            <w:pPr>
              <w:spacing w:after="20"/>
              <w:ind w:left="20"/>
              <w:jc w:val="both"/>
            </w:pPr>
            <w:r>
              <w:rPr>
                <w:rFonts w:ascii="Times New Roman"/>
                <w:b w:val="false"/>
                <w:i w:val="false"/>
                <w:color w:val="000000"/>
                <w:sz w:val="20"/>
              </w:rPr>
              <w:t xml:space="preserve">
Функционалдық топ </w:t>
            </w:r>
          </w:p>
          <w:bookmarkEnd w:id="374"/>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75"/>
          <w:p>
            <w:pPr>
              <w:spacing w:after="20"/>
              <w:ind w:left="20"/>
              <w:jc w:val="both"/>
            </w:pPr>
            <w:r>
              <w:rPr>
                <w:rFonts w:ascii="Times New Roman"/>
                <w:b w:val="false"/>
                <w:i w:val="false"/>
                <w:color w:val="000000"/>
                <w:sz w:val="20"/>
              </w:rPr>
              <w:t>
 </w:t>
            </w:r>
          </w:p>
          <w:bookmarkEnd w:id="3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76"/>
          <w:p>
            <w:pPr>
              <w:spacing w:after="20"/>
              <w:ind w:left="20"/>
              <w:jc w:val="both"/>
            </w:pPr>
            <w:r>
              <w:rPr>
                <w:rFonts w:ascii="Times New Roman"/>
                <w:b w:val="false"/>
                <w:i w:val="false"/>
                <w:color w:val="000000"/>
                <w:sz w:val="20"/>
              </w:rPr>
              <w:t>
 </w:t>
            </w:r>
          </w:p>
          <w:bookmarkEnd w:id="376"/>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77"/>
          <w:p>
            <w:pPr>
              <w:spacing w:after="20"/>
              <w:ind w:left="20"/>
              <w:jc w:val="both"/>
            </w:pPr>
            <w:r>
              <w:rPr>
                <w:rFonts w:ascii="Times New Roman"/>
                <w:b w:val="false"/>
                <w:i w:val="false"/>
                <w:color w:val="000000"/>
                <w:sz w:val="20"/>
              </w:rPr>
              <w:t>
 </w:t>
            </w:r>
          </w:p>
          <w:bookmarkEnd w:id="37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78"/>
          <w:p>
            <w:pPr>
              <w:spacing w:after="20"/>
              <w:ind w:left="20"/>
              <w:jc w:val="both"/>
            </w:pPr>
            <w:r>
              <w:rPr>
                <w:rFonts w:ascii="Times New Roman"/>
                <w:b w:val="false"/>
                <w:i w:val="false"/>
                <w:color w:val="000000"/>
                <w:sz w:val="20"/>
              </w:rPr>
              <w:t>
 </w:t>
            </w:r>
          </w:p>
          <w:bookmarkEnd w:id="378"/>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79"/>
          <w:p>
            <w:pPr>
              <w:spacing w:after="20"/>
              <w:ind w:left="20"/>
              <w:jc w:val="both"/>
            </w:pPr>
            <w:r>
              <w:rPr>
                <w:rFonts w:ascii="Times New Roman"/>
                <w:b w:val="false"/>
                <w:i w:val="false"/>
                <w:color w:val="000000"/>
                <w:sz w:val="20"/>
              </w:rPr>
              <w:t>
Санаты</w:t>
            </w:r>
          </w:p>
          <w:bookmarkEnd w:id="379"/>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80"/>
          <w:p>
            <w:pPr>
              <w:spacing w:after="20"/>
              <w:ind w:left="20"/>
              <w:jc w:val="both"/>
            </w:pPr>
            <w:r>
              <w:rPr>
                <w:rFonts w:ascii="Times New Roman"/>
                <w:b w:val="false"/>
                <w:i w:val="false"/>
                <w:color w:val="000000"/>
                <w:sz w:val="20"/>
              </w:rPr>
              <w:t>
7</w:t>
            </w:r>
          </w:p>
          <w:bookmarkEnd w:id="38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81"/>
          <w:p>
            <w:pPr>
              <w:spacing w:after="20"/>
              <w:ind w:left="20"/>
              <w:jc w:val="both"/>
            </w:pPr>
            <w:r>
              <w:rPr>
                <w:rFonts w:ascii="Times New Roman"/>
                <w:b w:val="false"/>
                <w:i w:val="false"/>
                <w:color w:val="000000"/>
                <w:sz w:val="20"/>
              </w:rPr>
              <w:t>
16</w:t>
            </w:r>
          </w:p>
          <w:bookmarkEnd w:id="38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82"/>
          <w:p>
            <w:pPr>
              <w:spacing w:after="20"/>
              <w:ind w:left="20"/>
              <w:jc w:val="both"/>
            </w:pPr>
            <w:r>
              <w:rPr>
                <w:rFonts w:ascii="Times New Roman"/>
                <w:b w:val="false"/>
                <w:i w:val="false"/>
                <w:color w:val="000000"/>
                <w:sz w:val="20"/>
              </w:rPr>
              <w:t>
8</w:t>
            </w:r>
          </w:p>
          <w:bookmarkEnd w:id="38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70" w:id="383"/>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2017 жылғы "25" желтоқсандағы</w:t>
      </w:r>
      <w:r>
        <w:br/>
      </w:r>
      <w:r>
        <w:rPr>
          <w:rFonts w:ascii="Times New Roman"/>
          <w:b w:val="false"/>
          <w:i w:val="false"/>
          <w:color w:val="000000"/>
          <w:sz w:val="28"/>
        </w:rPr>
        <w:t>№ 22-2 шешіміне 2 қосымша</w:t>
      </w:r>
    </w:p>
    <w:bookmarkEnd w:id="383"/>
    <w:p>
      <w:pPr>
        <w:spacing w:after="0"/>
        <w:ind w:left="0"/>
        <w:jc w:val="left"/>
      </w:pPr>
      <w:r>
        <w:rPr>
          <w:rFonts w:ascii="Times New Roman"/>
          <w:b/>
          <w:i w:val="false"/>
          <w:color w:val="000000"/>
        </w:rPr>
        <w:t xml:space="preserve"> 2018 жылға арналған Айшабибі ауылдық округінің бюджеті</w:t>
      </w:r>
    </w:p>
    <w:p>
      <w:pPr>
        <w:spacing w:after="0"/>
        <w:ind w:left="0"/>
        <w:jc w:val="both"/>
      </w:pPr>
      <w:r>
        <w:rPr>
          <w:rFonts w:ascii="Times New Roman"/>
          <w:b w:val="false"/>
          <w:i w:val="false"/>
          <w:color w:val="ff0000"/>
          <w:sz w:val="28"/>
        </w:rPr>
        <w:t xml:space="preserve">
      Ескерту. 2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126 218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104 753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104 753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76 841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2 қосымша</w:t>
            </w:r>
          </w:p>
        </w:tc>
      </w:tr>
    </w:tbl>
    <w:bookmarkStart w:name="z659" w:id="384"/>
    <w:p>
      <w:pPr>
        <w:spacing w:after="0"/>
        <w:ind w:left="0"/>
        <w:jc w:val="left"/>
      </w:pPr>
      <w:r>
        <w:rPr>
          <w:rFonts w:ascii="Times New Roman"/>
          <w:b/>
          <w:i w:val="false"/>
          <w:color w:val="000000"/>
        </w:rPr>
        <w:t xml:space="preserve"> 2019 жылға арналған Айшабибі ауылдық округінің бюджеті</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807"/>
        <w:gridCol w:w="1164"/>
        <w:gridCol w:w="3321"/>
        <w:gridCol w:w="4070"/>
        <w:gridCol w:w="256"/>
        <w:gridCol w:w="169"/>
        <w:gridCol w:w="174"/>
        <w:gridCol w:w="175"/>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85"/>
          <w:p>
            <w:pPr>
              <w:spacing w:after="20"/>
              <w:ind w:left="20"/>
              <w:jc w:val="both"/>
            </w:pPr>
            <w:r>
              <w:rPr>
                <w:rFonts w:ascii="Times New Roman"/>
                <w:b w:val="false"/>
                <w:i w:val="false"/>
                <w:color w:val="000000"/>
                <w:sz w:val="20"/>
              </w:rPr>
              <w:t>
Санаты</w:t>
            </w:r>
          </w:p>
          <w:bookmarkEnd w:id="385"/>
        </w:tc>
        <w:tc>
          <w:tcPr>
            <w:tcW w:w="4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86"/>
          <w:p>
            <w:pPr>
              <w:spacing w:after="20"/>
              <w:ind w:left="20"/>
              <w:jc w:val="both"/>
            </w:pPr>
            <w:r>
              <w:rPr>
                <w:rFonts w:ascii="Times New Roman"/>
                <w:b w:val="false"/>
                <w:i w:val="false"/>
                <w:color w:val="000000"/>
                <w:sz w:val="20"/>
              </w:rPr>
              <w:t>
1</w:t>
            </w:r>
          </w:p>
          <w:bookmarkEnd w:id="38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87"/>
          <w:p>
            <w:pPr>
              <w:spacing w:after="20"/>
              <w:ind w:left="20"/>
              <w:jc w:val="both"/>
            </w:pPr>
            <w:r>
              <w:rPr>
                <w:rFonts w:ascii="Times New Roman"/>
                <w:b w:val="false"/>
                <w:i w:val="false"/>
                <w:color w:val="000000"/>
                <w:sz w:val="20"/>
              </w:rPr>
              <w:t>
2</w:t>
            </w:r>
          </w:p>
          <w:bookmarkEnd w:id="38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88"/>
          <w:p>
            <w:pPr>
              <w:spacing w:after="20"/>
              <w:ind w:left="20"/>
              <w:jc w:val="both"/>
            </w:pPr>
            <w:r>
              <w:rPr>
                <w:rFonts w:ascii="Times New Roman"/>
                <w:b w:val="false"/>
                <w:i w:val="false"/>
                <w:color w:val="000000"/>
                <w:sz w:val="20"/>
              </w:rPr>
              <w:t>
3</w:t>
            </w:r>
          </w:p>
          <w:bookmarkEnd w:id="38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89"/>
          <w:p>
            <w:pPr>
              <w:spacing w:after="20"/>
              <w:ind w:left="20"/>
              <w:jc w:val="both"/>
            </w:pPr>
            <w:r>
              <w:rPr>
                <w:rFonts w:ascii="Times New Roman"/>
                <w:b w:val="false"/>
                <w:i w:val="false"/>
                <w:color w:val="000000"/>
                <w:sz w:val="20"/>
              </w:rPr>
              <w:t>
4</w:t>
            </w:r>
          </w:p>
          <w:bookmarkEnd w:id="38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05"/>
        <w:gridCol w:w="1105"/>
        <w:gridCol w:w="4942"/>
        <w:gridCol w:w="1978"/>
        <w:gridCol w:w="1832"/>
        <w:gridCol w:w="174"/>
        <w:gridCol w:w="174"/>
        <w:gridCol w:w="177"/>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90"/>
          <w:p>
            <w:pPr>
              <w:spacing w:after="20"/>
              <w:ind w:left="20"/>
              <w:jc w:val="both"/>
            </w:pPr>
            <w:r>
              <w:rPr>
                <w:rFonts w:ascii="Times New Roman"/>
                <w:b w:val="false"/>
                <w:i w:val="false"/>
                <w:color w:val="000000"/>
                <w:sz w:val="20"/>
              </w:rPr>
              <w:t>
Функционалдық топ</w:t>
            </w:r>
          </w:p>
          <w:bookmarkEnd w:id="390"/>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91"/>
          <w:p>
            <w:pPr>
              <w:spacing w:after="20"/>
              <w:ind w:left="20"/>
              <w:jc w:val="both"/>
            </w:pPr>
            <w:r>
              <w:rPr>
                <w:rFonts w:ascii="Times New Roman"/>
                <w:b w:val="false"/>
                <w:i w:val="false"/>
                <w:color w:val="000000"/>
                <w:sz w:val="20"/>
              </w:rPr>
              <w:t>
01</w:t>
            </w:r>
          </w:p>
          <w:bookmarkEnd w:id="39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92"/>
          <w:p>
            <w:pPr>
              <w:spacing w:after="20"/>
              <w:ind w:left="20"/>
              <w:jc w:val="both"/>
            </w:pPr>
            <w:r>
              <w:rPr>
                <w:rFonts w:ascii="Times New Roman"/>
                <w:b w:val="false"/>
                <w:i w:val="false"/>
                <w:color w:val="000000"/>
                <w:sz w:val="20"/>
              </w:rPr>
              <w:t>
04</w:t>
            </w:r>
          </w:p>
          <w:bookmarkEnd w:id="39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93"/>
          <w:p>
            <w:pPr>
              <w:spacing w:after="20"/>
              <w:ind w:left="20"/>
              <w:jc w:val="both"/>
            </w:pPr>
            <w:r>
              <w:rPr>
                <w:rFonts w:ascii="Times New Roman"/>
                <w:b w:val="false"/>
                <w:i w:val="false"/>
                <w:color w:val="000000"/>
                <w:sz w:val="20"/>
              </w:rPr>
              <w:t>
07</w:t>
            </w:r>
          </w:p>
          <w:bookmarkEnd w:id="39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94"/>
          <w:p>
            <w:pPr>
              <w:spacing w:after="20"/>
              <w:ind w:left="20"/>
              <w:jc w:val="both"/>
            </w:pPr>
            <w:r>
              <w:rPr>
                <w:rFonts w:ascii="Times New Roman"/>
                <w:b w:val="false"/>
                <w:i w:val="false"/>
                <w:color w:val="000000"/>
                <w:sz w:val="20"/>
              </w:rPr>
              <w:t>
12</w:t>
            </w:r>
          </w:p>
          <w:bookmarkEnd w:id="39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395"/>
          <w:p>
            <w:pPr>
              <w:spacing w:after="20"/>
              <w:ind w:left="20"/>
              <w:jc w:val="both"/>
            </w:pPr>
            <w:r>
              <w:rPr>
                <w:rFonts w:ascii="Times New Roman"/>
                <w:b w:val="false"/>
                <w:i w:val="false"/>
                <w:color w:val="000000"/>
                <w:sz w:val="20"/>
              </w:rPr>
              <w:t>
13</w:t>
            </w:r>
          </w:p>
          <w:bookmarkEnd w:id="39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396"/>
          <w:p>
            <w:pPr>
              <w:spacing w:after="20"/>
              <w:ind w:left="20"/>
              <w:jc w:val="both"/>
            </w:pPr>
            <w:r>
              <w:rPr>
                <w:rFonts w:ascii="Times New Roman"/>
                <w:b w:val="false"/>
                <w:i w:val="false"/>
                <w:color w:val="000000"/>
                <w:sz w:val="20"/>
              </w:rPr>
              <w:t>
Функционалдық топ</w:t>
            </w:r>
          </w:p>
          <w:bookmarkEnd w:id="396"/>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397"/>
          <w:p>
            <w:pPr>
              <w:spacing w:after="20"/>
              <w:ind w:left="20"/>
              <w:jc w:val="both"/>
            </w:pPr>
            <w:r>
              <w:rPr>
                <w:rFonts w:ascii="Times New Roman"/>
                <w:b w:val="false"/>
                <w:i w:val="false"/>
                <w:color w:val="000000"/>
                <w:sz w:val="20"/>
              </w:rPr>
              <w:t>
 </w:t>
            </w:r>
          </w:p>
          <w:bookmarkEnd w:id="3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398"/>
          <w:p>
            <w:pPr>
              <w:spacing w:after="20"/>
              <w:ind w:left="20"/>
              <w:jc w:val="both"/>
            </w:pPr>
            <w:r>
              <w:rPr>
                <w:rFonts w:ascii="Times New Roman"/>
                <w:b w:val="false"/>
                <w:i w:val="false"/>
                <w:color w:val="000000"/>
                <w:sz w:val="20"/>
              </w:rPr>
              <w:t>
 </w:t>
            </w:r>
          </w:p>
          <w:bookmarkEnd w:id="398"/>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399"/>
          <w:p>
            <w:pPr>
              <w:spacing w:after="20"/>
              <w:ind w:left="20"/>
              <w:jc w:val="both"/>
            </w:pPr>
            <w:r>
              <w:rPr>
                <w:rFonts w:ascii="Times New Roman"/>
                <w:b w:val="false"/>
                <w:i w:val="false"/>
                <w:color w:val="000000"/>
                <w:sz w:val="20"/>
              </w:rPr>
              <w:t>
 </w:t>
            </w:r>
          </w:p>
          <w:bookmarkEnd w:id="39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00"/>
          <w:p>
            <w:pPr>
              <w:spacing w:after="20"/>
              <w:ind w:left="20"/>
              <w:jc w:val="both"/>
            </w:pPr>
            <w:r>
              <w:rPr>
                <w:rFonts w:ascii="Times New Roman"/>
                <w:b w:val="false"/>
                <w:i w:val="false"/>
                <w:color w:val="000000"/>
                <w:sz w:val="20"/>
              </w:rPr>
              <w:t xml:space="preserve">
Санаты </w:t>
            </w:r>
          </w:p>
          <w:bookmarkEnd w:id="400"/>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01"/>
          <w:p>
            <w:pPr>
              <w:spacing w:after="20"/>
              <w:ind w:left="20"/>
              <w:jc w:val="both"/>
            </w:pPr>
          </w:p>
          <w:bookmarkEnd w:id="4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02"/>
          <w:p>
            <w:pPr>
              <w:spacing w:after="20"/>
              <w:ind w:left="20"/>
              <w:jc w:val="both"/>
            </w:pPr>
            <w:r>
              <w:rPr>
                <w:rFonts w:ascii="Times New Roman"/>
                <w:b w:val="false"/>
                <w:i w:val="false"/>
                <w:color w:val="000000"/>
                <w:sz w:val="20"/>
              </w:rPr>
              <w:t>
 </w:t>
            </w:r>
          </w:p>
          <w:bookmarkEnd w:id="40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03"/>
          <w:p>
            <w:pPr>
              <w:spacing w:after="20"/>
              <w:ind w:left="20"/>
              <w:jc w:val="both"/>
            </w:pPr>
            <w:r>
              <w:rPr>
                <w:rFonts w:ascii="Times New Roman"/>
                <w:b w:val="false"/>
                <w:i w:val="false"/>
                <w:color w:val="000000"/>
                <w:sz w:val="20"/>
              </w:rPr>
              <w:t>
5</w:t>
            </w:r>
          </w:p>
          <w:bookmarkEnd w:id="40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04"/>
          <w:p>
            <w:pPr>
              <w:spacing w:after="20"/>
              <w:ind w:left="20"/>
              <w:jc w:val="both"/>
            </w:pPr>
            <w:r>
              <w:rPr>
                <w:rFonts w:ascii="Times New Roman"/>
                <w:b w:val="false"/>
                <w:i w:val="false"/>
                <w:color w:val="000000"/>
                <w:sz w:val="20"/>
              </w:rPr>
              <w:t>
 </w:t>
            </w:r>
          </w:p>
          <w:bookmarkEnd w:id="40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05"/>
          <w:p>
            <w:pPr>
              <w:spacing w:after="20"/>
              <w:ind w:left="20"/>
              <w:jc w:val="both"/>
            </w:pPr>
            <w:r>
              <w:rPr>
                <w:rFonts w:ascii="Times New Roman"/>
                <w:b w:val="false"/>
                <w:i w:val="false"/>
                <w:color w:val="000000"/>
                <w:sz w:val="20"/>
              </w:rPr>
              <w:t>
 </w:t>
            </w:r>
          </w:p>
          <w:bookmarkEnd w:id="40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06"/>
          <w:p>
            <w:pPr>
              <w:spacing w:after="20"/>
              <w:ind w:left="20"/>
              <w:jc w:val="both"/>
            </w:pPr>
            <w:r>
              <w:rPr>
                <w:rFonts w:ascii="Times New Roman"/>
                <w:b w:val="false"/>
                <w:i w:val="false"/>
                <w:color w:val="000000"/>
                <w:sz w:val="20"/>
              </w:rPr>
              <w:t>
Функционалдық топ </w:t>
            </w:r>
          </w:p>
          <w:bookmarkEnd w:id="406"/>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07"/>
          <w:p>
            <w:pPr>
              <w:spacing w:after="20"/>
              <w:ind w:left="20"/>
              <w:jc w:val="both"/>
            </w:pPr>
            <w:r>
              <w:rPr>
                <w:rFonts w:ascii="Times New Roman"/>
                <w:b w:val="false"/>
                <w:i w:val="false"/>
                <w:color w:val="000000"/>
                <w:sz w:val="20"/>
              </w:rPr>
              <w:t>
 </w:t>
            </w:r>
          </w:p>
          <w:bookmarkEnd w:id="4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08"/>
          <w:p>
            <w:pPr>
              <w:spacing w:after="20"/>
              <w:ind w:left="20"/>
              <w:jc w:val="both"/>
            </w:pPr>
            <w:r>
              <w:rPr>
                <w:rFonts w:ascii="Times New Roman"/>
                <w:b w:val="false"/>
                <w:i w:val="false"/>
                <w:color w:val="000000"/>
                <w:sz w:val="20"/>
              </w:rPr>
              <w:t>
 </w:t>
            </w:r>
          </w:p>
          <w:bookmarkEnd w:id="408"/>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09"/>
          <w:p>
            <w:pPr>
              <w:spacing w:after="20"/>
              <w:ind w:left="20"/>
              <w:jc w:val="both"/>
            </w:pPr>
            <w:r>
              <w:rPr>
                <w:rFonts w:ascii="Times New Roman"/>
                <w:b w:val="false"/>
                <w:i w:val="false"/>
                <w:color w:val="000000"/>
                <w:sz w:val="20"/>
              </w:rPr>
              <w:t>
 </w:t>
            </w:r>
          </w:p>
          <w:bookmarkEnd w:id="409"/>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10"/>
          <w:p>
            <w:pPr>
              <w:spacing w:after="20"/>
              <w:ind w:left="20"/>
              <w:jc w:val="both"/>
            </w:pPr>
            <w:r>
              <w:rPr>
                <w:rFonts w:ascii="Times New Roman"/>
                <w:b w:val="false"/>
                <w:i w:val="false"/>
                <w:color w:val="000000"/>
                <w:sz w:val="20"/>
              </w:rPr>
              <w:t>
 </w:t>
            </w:r>
          </w:p>
          <w:bookmarkEnd w:id="41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11"/>
          <w:p>
            <w:pPr>
              <w:spacing w:after="20"/>
              <w:ind w:left="20"/>
              <w:jc w:val="both"/>
            </w:pPr>
            <w:r>
              <w:rPr>
                <w:rFonts w:ascii="Times New Roman"/>
                <w:b w:val="false"/>
                <w:i w:val="false"/>
                <w:color w:val="000000"/>
                <w:sz w:val="20"/>
              </w:rPr>
              <w:t xml:space="preserve">
Санаты </w:t>
            </w:r>
          </w:p>
          <w:bookmarkEnd w:id="411"/>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12"/>
          <w:p>
            <w:pPr>
              <w:spacing w:after="20"/>
              <w:ind w:left="20"/>
              <w:jc w:val="both"/>
            </w:pPr>
          </w:p>
          <w:bookmarkEnd w:id="4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13"/>
          <w:p>
            <w:pPr>
              <w:spacing w:after="20"/>
              <w:ind w:left="20"/>
              <w:jc w:val="both"/>
            </w:pPr>
            <w:r>
              <w:rPr>
                <w:rFonts w:ascii="Times New Roman"/>
                <w:b w:val="false"/>
                <w:i w:val="false"/>
                <w:color w:val="000000"/>
                <w:sz w:val="20"/>
              </w:rPr>
              <w:t>
 </w:t>
            </w:r>
          </w:p>
          <w:bookmarkEnd w:id="41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14"/>
          <w:p>
            <w:pPr>
              <w:spacing w:after="20"/>
              <w:ind w:left="20"/>
              <w:jc w:val="both"/>
            </w:pPr>
            <w:r>
              <w:rPr>
                <w:rFonts w:ascii="Times New Roman"/>
                <w:b w:val="false"/>
                <w:i w:val="false"/>
                <w:color w:val="000000"/>
                <w:sz w:val="20"/>
              </w:rPr>
              <w:t>
6</w:t>
            </w:r>
          </w:p>
          <w:bookmarkEnd w:id="41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15"/>
          <w:p>
            <w:pPr>
              <w:spacing w:after="20"/>
              <w:ind w:left="20"/>
              <w:jc w:val="both"/>
            </w:pPr>
            <w:r>
              <w:rPr>
                <w:rFonts w:ascii="Times New Roman"/>
                <w:b w:val="false"/>
                <w:i w:val="false"/>
                <w:color w:val="000000"/>
                <w:sz w:val="20"/>
              </w:rPr>
              <w:t>
 </w:t>
            </w:r>
          </w:p>
          <w:bookmarkEnd w:id="41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16"/>
          <w:p>
            <w:pPr>
              <w:spacing w:after="20"/>
              <w:ind w:left="20"/>
              <w:jc w:val="both"/>
            </w:pPr>
            <w:r>
              <w:rPr>
                <w:rFonts w:ascii="Times New Roman"/>
                <w:b w:val="false"/>
                <w:i w:val="false"/>
                <w:color w:val="000000"/>
                <w:sz w:val="20"/>
              </w:rPr>
              <w:t>
 </w:t>
            </w:r>
          </w:p>
          <w:bookmarkEnd w:id="41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17"/>
          <w:p>
            <w:pPr>
              <w:spacing w:after="20"/>
              <w:ind w:left="20"/>
              <w:jc w:val="both"/>
            </w:pPr>
            <w:r>
              <w:rPr>
                <w:rFonts w:ascii="Times New Roman"/>
                <w:b w:val="false"/>
                <w:i w:val="false"/>
                <w:color w:val="000000"/>
                <w:sz w:val="20"/>
              </w:rPr>
              <w:t>
Функционалдық топ </w:t>
            </w:r>
          </w:p>
          <w:bookmarkEnd w:id="417"/>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18"/>
          <w:p>
            <w:pPr>
              <w:spacing w:after="20"/>
              <w:ind w:left="20"/>
              <w:jc w:val="both"/>
            </w:pPr>
            <w:r>
              <w:rPr>
                <w:rFonts w:ascii="Times New Roman"/>
                <w:b w:val="false"/>
                <w:i w:val="false"/>
                <w:color w:val="000000"/>
                <w:sz w:val="20"/>
              </w:rPr>
              <w:t>
 </w:t>
            </w:r>
          </w:p>
          <w:bookmarkEnd w:id="4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19"/>
          <w:p>
            <w:pPr>
              <w:spacing w:after="20"/>
              <w:ind w:left="20"/>
              <w:jc w:val="both"/>
            </w:pPr>
            <w:r>
              <w:rPr>
                <w:rFonts w:ascii="Times New Roman"/>
                <w:b w:val="false"/>
                <w:i w:val="false"/>
                <w:color w:val="000000"/>
                <w:sz w:val="20"/>
              </w:rPr>
              <w:t>
 </w:t>
            </w:r>
          </w:p>
          <w:bookmarkEnd w:id="419"/>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20"/>
          <w:p>
            <w:pPr>
              <w:spacing w:after="20"/>
              <w:ind w:left="20"/>
              <w:jc w:val="both"/>
            </w:pPr>
            <w:r>
              <w:rPr>
                <w:rFonts w:ascii="Times New Roman"/>
                <w:b w:val="false"/>
                <w:i w:val="false"/>
                <w:color w:val="000000"/>
                <w:sz w:val="20"/>
              </w:rPr>
              <w:t>
 </w:t>
            </w:r>
          </w:p>
          <w:bookmarkEnd w:id="420"/>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21"/>
          <w:p>
            <w:pPr>
              <w:spacing w:after="20"/>
              <w:ind w:left="20"/>
              <w:jc w:val="both"/>
            </w:pPr>
            <w:r>
              <w:rPr>
                <w:rFonts w:ascii="Times New Roman"/>
                <w:b w:val="false"/>
                <w:i w:val="false"/>
                <w:color w:val="000000"/>
                <w:sz w:val="20"/>
              </w:rPr>
              <w:t>
 </w:t>
            </w:r>
          </w:p>
          <w:bookmarkEnd w:id="42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22"/>
          <w:p>
            <w:pPr>
              <w:spacing w:after="20"/>
              <w:ind w:left="20"/>
              <w:jc w:val="both"/>
            </w:pPr>
            <w:r>
              <w:rPr>
                <w:rFonts w:ascii="Times New Roman"/>
                <w:b w:val="false"/>
                <w:i w:val="false"/>
                <w:color w:val="000000"/>
                <w:sz w:val="20"/>
              </w:rPr>
              <w:t>
Санаты</w:t>
            </w:r>
          </w:p>
          <w:bookmarkEnd w:id="422"/>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23"/>
          <w:p>
            <w:pPr>
              <w:spacing w:after="20"/>
              <w:ind w:left="20"/>
              <w:jc w:val="both"/>
            </w:pPr>
            <w:r>
              <w:rPr>
                <w:rFonts w:ascii="Times New Roman"/>
                <w:b w:val="false"/>
                <w:i w:val="false"/>
                <w:color w:val="000000"/>
                <w:sz w:val="20"/>
              </w:rPr>
              <w:t>
7</w:t>
            </w:r>
          </w:p>
          <w:bookmarkEnd w:id="42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24"/>
          <w:p>
            <w:pPr>
              <w:spacing w:after="20"/>
              <w:ind w:left="20"/>
              <w:jc w:val="both"/>
            </w:pPr>
            <w:r>
              <w:rPr>
                <w:rFonts w:ascii="Times New Roman"/>
                <w:b w:val="false"/>
                <w:i w:val="false"/>
                <w:color w:val="000000"/>
                <w:sz w:val="20"/>
              </w:rPr>
              <w:t>
16</w:t>
            </w:r>
          </w:p>
          <w:bookmarkEnd w:id="42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25"/>
          <w:p>
            <w:pPr>
              <w:spacing w:after="20"/>
              <w:ind w:left="20"/>
              <w:jc w:val="both"/>
            </w:pPr>
            <w:r>
              <w:rPr>
                <w:rFonts w:ascii="Times New Roman"/>
                <w:b w:val="false"/>
                <w:i w:val="false"/>
                <w:color w:val="000000"/>
                <w:sz w:val="20"/>
              </w:rPr>
              <w:t>
8</w:t>
            </w:r>
          </w:p>
          <w:bookmarkEnd w:id="42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744" w:id="426"/>
    <w:p>
      <w:pPr>
        <w:spacing w:after="0"/>
        <w:ind w:left="0"/>
        <w:jc w:val="left"/>
      </w:pPr>
      <w:r>
        <w:rPr>
          <w:rFonts w:ascii="Times New Roman"/>
          <w:b/>
          <w:i w:val="false"/>
          <w:color w:val="000000"/>
        </w:rPr>
        <w:t xml:space="preserve"> 2020 жылға арналған Айшабибі ауылдық округінің бюджеті</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27"/>
          <w:p>
            <w:pPr>
              <w:spacing w:after="20"/>
              <w:ind w:left="20"/>
              <w:jc w:val="both"/>
            </w:pPr>
            <w:r>
              <w:rPr>
                <w:rFonts w:ascii="Times New Roman"/>
                <w:b w:val="false"/>
                <w:i w:val="false"/>
                <w:color w:val="000000"/>
                <w:sz w:val="20"/>
              </w:rPr>
              <w:t>
Санаты</w:t>
            </w:r>
          </w:p>
          <w:bookmarkEnd w:id="427"/>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28"/>
          <w:p>
            <w:pPr>
              <w:spacing w:after="20"/>
              <w:ind w:left="20"/>
              <w:jc w:val="both"/>
            </w:pPr>
            <w:r>
              <w:rPr>
                <w:rFonts w:ascii="Times New Roman"/>
                <w:b w:val="false"/>
                <w:i w:val="false"/>
                <w:color w:val="000000"/>
                <w:sz w:val="20"/>
              </w:rPr>
              <w:t>
1</w:t>
            </w:r>
          </w:p>
          <w:bookmarkEnd w:id="42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29"/>
          <w:p>
            <w:pPr>
              <w:spacing w:after="20"/>
              <w:ind w:left="20"/>
              <w:jc w:val="both"/>
            </w:pPr>
            <w:r>
              <w:rPr>
                <w:rFonts w:ascii="Times New Roman"/>
                <w:b w:val="false"/>
                <w:i w:val="false"/>
                <w:color w:val="000000"/>
                <w:sz w:val="20"/>
              </w:rPr>
              <w:t>
2</w:t>
            </w:r>
          </w:p>
          <w:bookmarkEnd w:id="42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30"/>
          <w:p>
            <w:pPr>
              <w:spacing w:after="20"/>
              <w:ind w:left="20"/>
              <w:jc w:val="both"/>
            </w:pPr>
            <w:r>
              <w:rPr>
                <w:rFonts w:ascii="Times New Roman"/>
                <w:b w:val="false"/>
                <w:i w:val="false"/>
                <w:color w:val="000000"/>
                <w:sz w:val="20"/>
              </w:rPr>
              <w:t>
3</w:t>
            </w:r>
          </w:p>
          <w:bookmarkEnd w:id="43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31"/>
          <w:p>
            <w:pPr>
              <w:spacing w:after="20"/>
              <w:ind w:left="20"/>
              <w:jc w:val="both"/>
            </w:pPr>
            <w:r>
              <w:rPr>
                <w:rFonts w:ascii="Times New Roman"/>
                <w:b w:val="false"/>
                <w:i w:val="false"/>
                <w:color w:val="000000"/>
                <w:sz w:val="20"/>
              </w:rPr>
              <w:t>
4</w:t>
            </w:r>
          </w:p>
          <w:bookmarkEnd w:id="43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32"/>
          <w:p>
            <w:pPr>
              <w:spacing w:after="20"/>
              <w:ind w:left="20"/>
              <w:jc w:val="both"/>
            </w:pPr>
            <w:r>
              <w:rPr>
                <w:rFonts w:ascii="Times New Roman"/>
                <w:b w:val="false"/>
                <w:i w:val="false"/>
                <w:color w:val="000000"/>
                <w:sz w:val="20"/>
              </w:rPr>
              <w:t>
Функционалдық топ</w:t>
            </w:r>
          </w:p>
          <w:bookmarkEnd w:id="432"/>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33"/>
          <w:p>
            <w:pPr>
              <w:spacing w:after="20"/>
              <w:ind w:left="20"/>
              <w:jc w:val="both"/>
            </w:pPr>
            <w:r>
              <w:rPr>
                <w:rFonts w:ascii="Times New Roman"/>
                <w:b w:val="false"/>
                <w:i w:val="false"/>
                <w:color w:val="000000"/>
                <w:sz w:val="20"/>
              </w:rPr>
              <w:t>
01</w:t>
            </w:r>
          </w:p>
          <w:bookmarkEnd w:id="43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34"/>
          <w:p>
            <w:pPr>
              <w:spacing w:after="20"/>
              <w:ind w:left="20"/>
              <w:jc w:val="both"/>
            </w:pPr>
            <w:r>
              <w:rPr>
                <w:rFonts w:ascii="Times New Roman"/>
                <w:b w:val="false"/>
                <w:i w:val="false"/>
                <w:color w:val="000000"/>
                <w:sz w:val="20"/>
              </w:rPr>
              <w:t>
04</w:t>
            </w:r>
          </w:p>
          <w:bookmarkEnd w:id="43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35"/>
          <w:p>
            <w:pPr>
              <w:spacing w:after="20"/>
              <w:ind w:left="20"/>
              <w:jc w:val="both"/>
            </w:pPr>
            <w:r>
              <w:rPr>
                <w:rFonts w:ascii="Times New Roman"/>
                <w:b w:val="false"/>
                <w:i w:val="false"/>
                <w:color w:val="000000"/>
                <w:sz w:val="20"/>
              </w:rPr>
              <w:t>
07</w:t>
            </w:r>
          </w:p>
          <w:bookmarkEnd w:id="43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36"/>
          <w:p>
            <w:pPr>
              <w:spacing w:after="20"/>
              <w:ind w:left="20"/>
              <w:jc w:val="both"/>
            </w:pPr>
            <w:r>
              <w:rPr>
                <w:rFonts w:ascii="Times New Roman"/>
                <w:b w:val="false"/>
                <w:i w:val="false"/>
                <w:color w:val="000000"/>
                <w:sz w:val="20"/>
              </w:rPr>
              <w:t>
12</w:t>
            </w:r>
          </w:p>
          <w:bookmarkEnd w:id="43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37"/>
          <w:p>
            <w:pPr>
              <w:spacing w:after="20"/>
              <w:ind w:left="20"/>
              <w:jc w:val="both"/>
            </w:pPr>
            <w:r>
              <w:rPr>
                <w:rFonts w:ascii="Times New Roman"/>
                <w:b w:val="false"/>
                <w:i w:val="false"/>
                <w:color w:val="000000"/>
                <w:sz w:val="20"/>
              </w:rPr>
              <w:t>
13</w:t>
            </w:r>
          </w:p>
          <w:bookmarkEnd w:id="43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438"/>
          <w:p>
            <w:pPr>
              <w:spacing w:after="20"/>
              <w:ind w:left="20"/>
              <w:jc w:val="both"/>
            </w:pPr>
            <w:r>
              <w:rPr>
                <w:rFonts w:ascii="Times New Roman"/>
                <w:b w:val="false"/>
                <w:i w:val="false"/>
                <w:color w:val="000000"/>
                <w:sz w:val="20"/>
              </w:rPr>
              <w:t>
Функционалдық топ</w:t>
            </w:r>
          </w:p>
          <w:bookmarkEnd w:id="438"/>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439"/>
          <w:p>
            <w:pPr>
              <w:spacing w:after="20"/>
              <w:ind w:left="20"/>
              <w:jc w:val="both"/>
            </w:pPr>
            <w:r>
              <w:rPr>
                <w:rFonts w:ascii="Times New Roman"/>
                <w:b w:val="false"/>
                <w:i w:val="false"/>
                <w:color w:val="000000"/>
                <w:sz w:val="20"/>
              </w:rPr>
              <w:t>
 </w:t>
            </w:r>
          </w:p>
          <w:bookmarkEnd w:id="4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40"/>
          <w:p>
            <w:pPr>
              <w:spacing w:after="20"/>
              <w:ind w:left="20"/>
              <w:jc w:val="both"/>
            </w:pPr>
            <w:r>
              <w:rPr>
                <w:rFonts w:ascii="Times New Roman"/>
                <w:b w:val="false"/>
                <w:i w:val="false"/>
                <w:color w:val="000000"/>
                <w:sz w:val="20"/>
              </w:rPr>
              <w:t>
 </w:t>
            </w:r>
          </w:p>
          <w:bookmarkEnd w:id="44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441"/>
          <w:p>
            <w:pPr>
              <w:spacing w:after="20"/>
              <w:ind w:left="20"/>
              <w:jc w:val="both"/>
            </w:pPr>
            <w:r>
              <w:rPr>
                <w:rFonts w:ascii="Times New Roman"/>
                <w:b w:val="false"/>
                <w:i w:val="false"/>
                <w:color w:val="000000"/>
                <w:sz w:val="20"/>
              </w:rPr>
              <w:t>
 </w:t>
            </w:r>
          </w:p>
          <w:bookmarkEnd w:id="44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442"/>
          <w:p>
            <w:pPr>
              <w:spacing w:after="20"/>
              <w:ind w:left="20"/>
              <w:jc w:val="both"/>
            </w:pPr>
            <w:r>
              <w:rPr>
                <w:rFonts w:ascii="Times New Roman"/>
                <w:b w:val="false"/>
                <w:i w:val="false"/>
                <w:color w:val="000000"/>
                <w:sz w:val="20"/>
              </w:rPr>
              <w:t xml:space="preserve">
Санаты </w:t>
            </w:r>
          </w:p>
          <w:bookmarkEnd w:id="442"/>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443"/>
          <w:p>
            <w:pPr>
              <w:spacing w:after="20"/>
              <w:ind w:left="20"/>
              <w:jc w:val="both"/>
            </w:pPr>
          </w:p>
          <w:bookmarkEnd w:id="4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444"/>
          <w:p>
            <w:pPr>
              <w:spacing w:after="20"/>
              <w:ind w:left="20"/>
              <w:jc w:val="both"/>
            </w:pPr>
            <w:r>
              <w:rPr>
                <w:rFonts w:ascii="Times New Roman"/>
                <w:b w:val="false"/>
                <w:i w:val="false"/>
                <w:color w:val="000000"/>
                <w:sz w:val="20"/>
              </w:rPr>
              <w:t>
 </w:t>
            </w:r>
          </w:p>
          <w:bookmarkEnd w:id="44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445"/>
          <w:p>
            <w:pPr>
              <w:spacing w:after="20"/>
              <w:ind w:left="20"/>
              <w:jc w:val="both"/>
            </w:pPr>
            <w:r>
              <w:rPr>
                <w:rFonts w:ascii="Times New Roman"/>
                <w:b w:val="false"/>
                <w:i w:val="false"/>
                <w:color w:val="000000"/>
                <w:sz w:val="20"/>
              </w:rPr>
              <w:t>
5</w:t>
            </w:r>
          </w:p>
          <w:bookmarkEnd w:id="44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46"/>
          <w:p>
            <w:pPr>
              <w:spacing w:after="20"/>
              <w:ind w:left="20"/>
              <w:jc w:val="both"/>
            </w:pPr>
            <w:r>
              <w:rPr>
                <w:rFonts w:ascii="Times New Roman"/>
                <w:b w:val="false"/>
                <w:i w:val="false"/>
                <w:color w:val="000000"/>
                <w:sz w:val="20"/>
              </w:rPr>
              <w:t>
 </w:t>
            </w:r>
          </w:p>
          <w:bookmarkEnd w:id="44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47"/>
          <w:p>
            <w:pPr>
              <w:spacing w:after="20"/>
              <w:ind w:left="20"/>
              <w:jc w:val="both"/>
            </w:pPr>
            <w:r>
              <w:rPr>
                <w:rFonts w:ascii="Times New Roman"/>
                <w:b w:val="false"/>
                <w:i w:val="false"/>
                <w:color w:val="000000"/>
                <w:sz w:val="20"/>
              </w:rPr>
              <w:t>
 </w:t>
            </w:r>
          </w:p>
          <w:bookmarkEnd w:id="44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448"/>
          <w:p>
            <w:pPr>
              <w:spacing w:after="20"/>
              <w:ind w:left="20"/>
              <w:jc w:val="both"/>
            </w:pPr>
            <w:r>
              <w:rPr>
                <w:rFonts w:ascii="Times New Roman"/>
                <w:b w:val="false"/>
                <w:i w:val="false"/>
                <w:color w:val="000000"/>
                <w:sz w:val="20"/>
              </w:rPr>
              <w:t>
Функционалдық топ</w:t>
            </w:r>
          </w:p>
          <w:bookmarkEnd w:id="448"/>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49"/>
          <w:p>
            <w:pPr>
              <w:spacing w:after="20"/>
              <w:ind w:left="20"/>
              <w:jc w:val="both"/>
            </w:pPr>
            <w:r>
              <w:rPr>
                <w:rFonts w:ascii="Times New Roman"/>
                <w:b w:val="false"/>
                <w:i w:val="false"/>
                <w:color w:val="000000"/>
                <w:sz w:val="20"/>
              </w:rPr>
              <w:t>
 </w:t>
            </w:r>
          </w:p>
          <w:bookmarkEnd w:id="4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50"/>
          <w:p>
            <w:pPr>
              <w:spacing w:after="20"/>
              <w:ind w:left="20"/>
              <w:jc w:val="both"/>
            </w:pPr>
            <w:r>
              <w:rPr>
                <w:rFonts w:ascii="Times New Roman"/>
                <w:b w:val="false"/>
                <w:i w:val="false"/>
                <w:color w:val="000000"/>
                <w:sz w:val="20"/>
              </w:rPr>
              <w:t>
 </w:t>
            </w:r>
          </w:p>
          <w:bookmarkEnd w:id="45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451"/>
          <w:p>
            <w:pPr>
              <w:spacing w:after="20"/>
              <w:ind w:left="20"/>
              <w:jc w:val="both"/>
            </w:pPr>
            <w:r>
              <w:rPr>
                <w:rFonts w:ascii="Times New Roman"/>
                <w:b w:val="false"/>
                <w:i w:val="false"/>
                <w:color w:val="000000"/>
                <w:sz w:val="20"/>
              </w:rPr>
              <w:t>
 </w:t>
            </w:r>
          </w:p>
          <w:bookmarkEnd w:id="45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452"/>
          <w:p>
            <w:pPr>
              <w:spacing w:after="20"/>
              <w:ind w:left="20"/>
              <w:jc w:val="both"/>
            </w:pPr>
            <w:r>
              <w:rPr>
                <w:rFonts w:ascii="Times New Roman"/>
                <w:b w:val="false"/>
                <w:i w:val="false"/>
                <w:color w:val="000000"/>
                <w:sz w:val="20"/>
              </w:rPr>
              <w:t>
 </w:t>
            </w:r>
          </w:p>
          <w:bookmarkEnd w:id="45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453"/>
          <w:p>
            <w:pPr>
              <w:spacing w:after="20"/>
              <w:ind w:left="20"/>
              <w:jc w:val="both"/>
            </w:pPr>
            <w:r>
              <w:rPr>
                <w:rFonts w:ascii="Times New Roman"/>
                <w:b w:val="false"/>
                <w:i w:val="false"/>
                <w:color w:val="000000"/>
                <w:sz w:val="20"/>
              </w:rPr>
              <w:t xml:space="preserve">
Санаты </w:t>
            </w:r>
          </w:p>
          <w:bookmarkEnd w:id="453"/>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454"/>
          <w:p>
            <w:pPr>
              <w:spacing w:after="20"/>
              <w:ind w:left="20"/>
              <w:jc w:val="both"/>
            </w:pPr>
          </w:p>
          <w:bookmarkEnd w:id="4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455"/>
          <w:p>
            <w:pPr>
              <w:spacing w:after="20"/>
              <w:ind w:left="20"/>
              <w:jc w:val="both"/>
            </w:pPr>
            <w:r>
              <w:rPr>
                <w:rFonts w:ascii="Times New Roman"/>
                <w:b w:val="false"/>
                <w:i w:val="false"/>
                <w:color w:val="000000"/>
                <w:sz w:val="20"/>
              </w:rPr>
              <w:t>
 </w:t>
            </w:r>
          </w:p>
          <w:bookmarkEnd w:id="45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456"/>
          <w:p>
            <w:pPr>
              <w:spacing w:after="20"/>
              <w:ind w:left="20"/>
              <w:jc w:val="both"/>
            </w:pPr>
            <w:r>
              <w:rPr>
                <w:rFonts w:ascii="Times New Roman"/>
                <w:b w:val="false"/>
                <w:i w:val="false"/>
                <w:color w:val="000000"/>
                <w:sz w:val="20"/>
              </w:rPr>
              <w:t>
6</w:t>
            </w:r>
          </w:p>
          <w:bookmarkEnd w:id="45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457"/>
          <w:p>
            <w:pPr>
              <w:spacing w:after="20"/>
              <w:ind w:left="20"/>
              <w:jc w:val="both"/>
            </w:pPr>
            <w:r>
              <w:rPr>
                <w:rFonts w:ascii="Times New Roman"/>
                <w:b w:val="false"/>
                <w:i w:val="false"/>
                <w:color w:val="000000"/>
                <w:sz w:val="20"/>
              </w:rPr>
              <w:t>
 </w:t>
            </w:r>
          </w:p>
          <w:bookmarkEnd w:id="45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58"/>
          <w:p>
            <w:pPr>
              <w:spacing w:after="20"/>
              <w:ind w:left="20"/>
              <w:jc w:val="both"/>
            </w:pPr>
            <w:r>
              <w:rPr>
                <w:rFonts w:ascii="Times New Roman"/>
                <w:b w:val="false"/>
                <w:i w:val="false"/>
                <w:color w:val="000000"/>
                <w:sz w:val="20"/>
              </w:rPr>
              <w:t>
 </w:t>
            </w:r>
          </w:p>
          <w:bookmarkEnd w:id="45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459"/>
          <w:p>
            <w:pPr>
              <w:spacing w:after="20"/>
              <w:ind w:left="20"/>
              <w:jc w:val="both"/>
            </w:pPr>
            <w:r>
              <w:rPr>
                <w:rFonts w:ascii="Times New Roman"/>
                <w:b w:val="false"/>
                <w:i w:val="false"/>
                <w:color w:val="000000"/>
                <w:sz w:val="20"/>
              </w:rPr>
              <w:t>
Функционалдық топ</w:t>
            </w:r>
          </w:p>
          <w:bookmarkEnd w:id="459"/>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460"/>
          <w:p>
            <w:pPr>
              <w:spacing w:after="20"/>
              <w:ind w:left="20"/>
              <w:jc w:val="both"/>
            </w:pPr>
            <w:r>
              <w:rPr>
                <w:rFonts w:ascii="Times New Roman"/>
                <w:b w:val="false"/>
                <w:i w:val="false"/>
                <w:color w:val="000000"/>
                <w:sz w:val="20"/>
              </w:rPr>
              <w:t>
 </w:t>
            </w:r>
          </w:p>
          <w:bookmarkEnd w:id="4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461"/>
          <w:p>
            <w:pPr>
              <w:spacing w:after="20"/>
              <w:ind w:left="20"/>
              <w:jc w:val="both"/>
            </w:pPr>
            <w:r>
              <w:rPr>
                <w:rFonts w:ascii="Times New Roman"/>
                <w:b w:val="false"/>
                <w:i w:val="false"/>
                <w:color w:val="000000"/>
                <w:sz w:val="20"/>
              </w:rPr>
              <w:t>
 </w:t>
            </w:r>
          </w:p>
          <w:bookmarkEnd w:id="46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462"/>
          <w:p>
            <w:pPr>
              <w:spacing w:after="20"/>
              <w:ind w:left="20"/>
              <w:jc w:val="both"/>
            </w:pPr>
            <w:r>
              <w:rPr>
                <w:rFonts w:ascii="Times New Roman"/>
                <w:b w:val="false"/>
                <w:i w:val="false"/>
                <w:color w:val="000000"/>
                <w:sz w:val="20"/>
              </w:rPr>
              <w:t>
 </w:t>
            </w:r>
          </w:p>
          <w:bookmarkEnd w:id="46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463"/>
          <w:p>
            <w:pPr>
              <w:spacing w:after="20"/>
              <w:ind w:left="20"/>
              <w:jc w:val="both"/>
            </w:pPr>
            <w:r>
              <w:rPr>
                <w:rFonts w:ascii="Times New Roman"/>
                <w:b w:val="false"/>
                <w:i w:val="false"/>
                <w:color w:val="000000"/>
                <w:sz w:val="20"/>
              </w:rPr>
              <w:t>
 </w:t>
            </w:r>
          </w:p>
          <w:bookmarkEnd w:id="46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64"/>
          <w:p>
            <w:pPr>
              <w:spacing w:after="20"/>
              <w:ind w:left="20"/>
              <w:jc w:val="both"/>
            </w:pPr>
            <w:r>
              <w:rPr>
                <w:rFonts w:ascii="Times New Roman"/>
                <w:b w:val="false"/>
                <w:i w:val="false"/>
                <w:color w:val="000000"/>
                <w:sz w:val="20"/>
              </w:rPr>
              <w:t xml:space="preserve">
Санаты </w:t>
            </w:r>
          </w:p>
          <w:bookmarkEnd w:id="464"/>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465"/>
          <w:p>
            <w:pPr>
              <w:spacing w:after="20"/>
              <w:ind w:left="20"/>
              <w:jc w:val="both"/>
            </w:pPr>
          </w:p>
          <w:bookmarkEnd w:id="4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466"/>
          <w:p>
            <w:pPr>
              <w:spacing w:after="20"/>
              <w:ind w:left="20"/>
              <w:jc w:val="both"/>
            </w:pPr>
            <w:r>
              <w:rPr>
                <w:rFonts w:ascii="Times New Roman"/>
                <w:b w:val="false"/>
                <w:i w:val="false"/>
                <w:color w:val="000000"/>
                <w:sz w:val="20"/>
              </w:rPr>
              <w:t>
 </w:t>
            </w:r>
          </w:p>
          <w:bookmarkEnd w:id="46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467"/>
          <w:p>
            <w:pPr>
              <w:spacing w:after="20"/>
              <w:ind w:left="20"/>
              <w:jc w:val="both"/>
            </w:pPr>
            <w:r>
              <w:rPr>
                <w:rFonts w:ascii="Times New Roman"/>
                <w:b w:val="false"/>
                <w:i w:val="false"/>
                <w:color w:val="000000"/>
                <w:sz w:val="20"/>
              </w:rPr>
              <w:t>
7</w:t>
            </w:r>
          </w:p>
          <w:bookmarkEnd w:id="46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468"/>
          <w:p>
            <w:pPr>
              <w:spacing w:after="20"/>
              <w:ind w:left="20"/>
              <w:jc w:val="both"/>
            </w:pPr>
            <w:r>
              <w:rPr>
                <w:rFonts w:ascii="Times New Roman"/>
                <w:b w:val="false"/>
                <w:i w:val="false"/>
                <w:color w:val="000000"/>
                <w:sz w:val="20"/>
              </w:rPr>
              <w:t>
 </w:t>
            </w:r>
          </w:p>
          <w:bookmarkEnd w:id="46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469"/>
          <w:p>
            <w:pPr>
              <w:spacing w:after="20"/>
              <w:ind w:left="20"/>
              <w:jc w:val="both"/>
            </w:pPr>
            <w:r>
              <w:rPr>
                <w:rFonts w:ascii="Times New Roman"/>
                <w:b w:val="false"/>
                <w:i w:val="false"/>
                <w:color w:val="000000"/>
                <w:sz w:val="20"/>
              </w:rPr>
              <w:t>
 </w:t>
            </w:r>
          </w:p>
          <w:bookmarkEnd w:id="46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470"/>
          <w:p>
            <w:pPr>
              <w:spacing w:after="20"/>
              <w:ind w:left="20"/>
              <w:jc w:val="both"/>
            </w:pPr>
            <w:r>
              <w:rPr>
                <w:rFonts w:ascii="Times New Roman"/>
                <w:b w:val="false"/>
                <w:i w:val="false"/>
                <w:color w:val="000000"/>
                <w:sz w:val="20"/>
              </w:rPr>
              <w:t>
16</w:t>
            </w:r>
          </w:p>
          <w:bookmarkEnd w:id="47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471"/>
          <w:p>
            <w:pPr>
              <w:spacing w:after="20"/>
              <w:ind w:left="20"/>
              <w:jc w:val="both"/>
            </w:pPr>
            <w:r>
              <w:rPr>
                <w:rFonts w:ascii="Times New Roman"/>
                <w:b w:val="false"/>
                <w:i w:val="false"/>
                <w:color w:val="000000"/>
                <w:sz w:val="20"/>
              </w:rPr>
              <w:t>
 </w:t>
            </w:r>
          </w:p>
          <w:bookmarkEnd w:id="47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472"/>
          <w:p>
            <w:pPr>
              <w:spacing w:after="20"/>
              <w:ind w:left="20"/>
              <w:jc w:val="both"/>
            </w:pPr>
            <w:r>
              <w:rPr>
                <w:rFonts w:ascii="Times New Roman"/>
                <w:b w:val="false"/>
                <w:i w:val="false"/>
                <w:color w:val="000000"/>
                <w:sz w:val="20"/>
              </w:rPr>
              <w:t>
 </w:t>
            </w:r>
          </w:p>
          <w:bookmarkEnd w:id="47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473"/>
          <w:p>
            <w:pPr>
              <w:spacing w:after="20"/>
              <w:ind w:left="20"/>
              <w:jc w:val="both"/>
            </w:pPr>
            <w:r>
              <w:rPr>
                <w:rFonts w:ascii="Times New Roman"/>
                <w:b w:val="false"/>
                <w:i w:val="false"/>
                <w:color w:val="000000"/>
                <w:sz w:val="20"/>
              </w:rPr>
              <w:t>
 </w:t>
            </w:r>
          </w:p>
          <w:bookmarkEnd w:id="47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474"/>
          <w:p>
            <w:pPr>
              <w:spacing w:after="20"/>
              <w:ind w:left="20"/>
              <w:jc w:val="both"/>
            </w:pPr>
            <w:r>
              <w:rPr>
                <w:rFonts w:ascii="Times New Roman"/>
                <w:b w:val="false"/>
                <w:i w:val="false"/>
                <w:color w:val="000000"/>
                <w:sz w:val="20"/>
              </w:rPr>
              <w:t>
8</w:t>
            </w:r>
          </w:p>
          <w:bookmarkEnd w:id="47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3 қосымша</w:t>
            </w:r>
          </w:p>
        </w:tc>
      </w:tr>
    </w:tbl>
    <w:bookmarkStart w:name="z917" w:id="475"/>
    <w:p>
      <w:pPr>
        <w:spacing w:after="0"/>
        <w:ind w:left="0"/>
        <w:jc w:val="left"/>
      </w:pPr>
      <w:r>
        <w:rPr>
          <w:rFonts w:ascii="Times New Roman"/>
          <w:b/>
          <w:i w:val="false"/>
          <w:color w:val="000000"/>
        </w:rPr>
        <w:t xml:space="preserve"> 2018 жылға арналған Ақбастау ауылдық округінің бюджеті</w:t>
      </w:r>
    </w:p>
    <w:bookmarkEnd w:id="475"/>
    <w:p>
      <w:pPr>
        <w:spacing w:after="0"/>
        <w:ind w:left="0"/>
        <w:jc w:val="both"/>
      </w:pPr>
      <w:r>
        <w:rPr>
          <w:rFonts w:ascii="Times New Roman"/>
          <w:b w:val="false"/>
          <w:i w:val="false"/>
          <w:color w:val="ff0000"/>
          <w:sz w:val="28"/>
        </w:rPr>
        <w:t xml:space="preserve">
      Ескерту. 3–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Ақбастау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476"/>
          <w:p>
            <w:pPr>
              <w:spacing w:after="20"/>
              <w:ind w:left="20"/>
              <w:jc w:val="both"/>
            </w:pPr>
            <w:r>
              <w:rPr>
                <w:rFonts w:ascii="Times New Roman"/>
                <w:b w:val="false"/>
                <w:i w:val="false"/>
                <w:color w:val="000000"/>
                <w:sz w:val="20"/>
              </w:rPr>
              <w:t>
Санаты</w:t>
            </w:r>
          </w:p>
          <w:bookmarkEnd w:id="476"/>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477"/>
          <w:p>
            <w:pPr>
              <w:spacing w:after="20"/>
              <w:ind w:left="20"/>
              <w:jc w:val="both"/>
            </w:pPr>
            <w:r>
              <w:rPr>
                <w:rFonts w:ascii="Times New Roman"/>
                <w:b w:val="false"/>
                <w:i w:val="false"/>
                <w:color w:val="000000"/>
                <w:sz w:val="20"/>
              </w:rPr>
              <w:t>
1</w:t>
            </w:r>
          </w:p>
          <w:bookmarkEnd w:id="47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478"/>
          <w:p>
            <w:pPr>
              <w:spacing w:after="20"/>
              <w:ind w:left="20"/>
              <w:jc w:val="both"/>
            </w:pPr>
            <w:r>
              <w:rPr>
                <w:rFonts w:ascii="Times New Roman"/>
                <w:b w:val="false"/>
                <w:i w:val="false"/>
                <w:color w:val="000000"/>
                <w:sz w:val="20"/>
              </w:rPr>
              <w:t>
2</w:t>
            </w:r>
          </w:p>
          <w:bookmarkEnd w:id="47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479"/>
          <w:p>
            <w:pPr>
              <w:spacing w:after="20"/>
              <w:ind w:left="20"/>
              <w:jc w:val="both"/>
            </w:pPr>
            <w:r>
              <w:rPr>
                <w:rFonts w:ascii="Times New Roman"/>
                <w:b w:val="false"/>
                <w:i w:val="false"/>
                <w:color w:val="000000"/>
                <w:sz w:val="20"/>
              </w:rPr>
              <w:t>
3</w:t>
            </w:r>
          </w:p>
          <w:bookmarkEnd w:id="47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480"/>
          <w:p>
            <w:pPr>
              <w:spacing w:after="20"/>
              <w:ind w:left="20"/>
              <w:jc w:val="both"/>
            </w:pPr>
            <w:r>
              <w:rPr>
                <w:rFonts w:ascii="Times New Roman"/>
                <w:b w:val="false"/>
                <w:i w:val="false"/>
                <w:color w:val="000000"/>
                <w:sz w:val="20"/>
              </w:rPr>
              <w:t>
4</w:t>
            </w:r>
          </w:p>
          <w:bookmarkEnd w:id="48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481"/>
          <w:p>
            <w:pPr>
              <w:spacing w:after="20"/>
              <w:ind w:left="20"/>
              <w:jc w:val="both"/>
            </w:pPr>
            <w:r>
              <w:rPr>
                <w:rFonts w:ascii="Times New Roman"/>
                <w:b w:val="false"/>
                <w:i w:val="false"/>
                <w:color w:val="000000"/>
                <w:sz w:val="20"/>
              </w:rPr>
              <w:t>
Функционалдық топ</w:t>
            </w:r>
          </w:p>
          <w:bookmarkEnd w:id="481"/>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482"/>
          <w:p>
            <w:pPr>
              <w:spacing w:after="20"/>
              <w:ind w:left="20"/>
              <w:jc w:val="both"/>
            </w:pPr>
            <w:r>
              <w:rPr>
                <w:rFonts w:ascii="Times New Roman"/>
                <w:b w:val="false"/>
                <w:i w:val="false"/>
                <w:color w:val="000000"/>
                <w:sz w:val="20"/>
              </w:rPr>
              <w:t>
 </w:t>
            </w:r>
          </w:p>
          <w:bookmarkEnd w:id="48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483"/>
          <w:p>
            <w:pPr>
              <w:spacing w:after="20"/>
              <w:ind w:left="20"/>
              <w:jc w:val="both"/>
            </w:pPr>
            <w:r>
              <w:rPr>
                <w:rFonts w:ascii="Times New Roman"/>
                <w:b w:val="false"/>
                <w:i w:val="false"/>
                <w:color w:val="000000"/>
                <w:sz w:val="20"/>
              </w:rPr>
              <w:t>
01</w:t>
            </w:r>
          </w:p>
          <w:bookmarkEnd w:id="48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484"/>
          <w:p>
            <w:pPr>
              <w:spacing w:after="20"/>
              <w:ind w:left="20"/>
              <w:jc w:val="both"/>
            </w:pPr>
            <w:r>
              <w:rPr>
                <w:rFonts w:ascii="Times New Roman"/>
                <w:b w:val="false"/>
                <w:i w:val="false"/>
                <w:color w:val="000000"/>
                <w:sz w:val="20"/>
              </w:rPr>
              <w:t>
 </w:t>
            </w:r>
          </w:p>
          <w:bookmarkEnd w:id="48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485"/>
          <w:p>
            <w:pPr>
              <w:spacing w:after="20"/>
              <w:ind w:left="20"/>
              <w:jc w:val="both"/>
            </w:pPr>
            <w:r>
              <w:rPr>
                <w:rFonts w:ascii="Times New Roman"/>
                <w:b w:val="false"/>
                <w:i w:val="false"/>
                <w:color w:val="000000"/>
                <w:sz w:val="20"/>
              </w:rPr>
              <w:t>
 </w:t>
            </w:r>
          </w:p>
          <w:bookmarkEnd w:id="48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486"/>
          <w:p>
            <w:pPr>
              <w:spacing w:after="20"/>
              <w:ind w:left="20"/>
              <w:jc w:val="both"/>
            </w:pPr>
            <w:r>
              <w:rPr>
                <w:rFonts w:ascii="Times New Roman"/>
                <w:b w:val="false"/>
                <w:i w:val="false"/>
                <w:color w:val="000000"/>
                <w:sz w:val="20"/>
              </w:rPr>
              <w:t>
 </w:t>
            </w:r>
          </w:p>
          <w:bookmarkEnd w:id="48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487"/>
          <w:p>
            <w:pPr>
              <w:spacing w:after="20"/>
              <w:ind w:left="20"/>
              <w:jc w:val="both"/>
            </w:pPr>
            <w:r>
              <w:rPr>
                <w:rFonts w:ascii="Times New Roman"/>
                <w:b w:val="false"/>
                <w:i w:val="false"/>
                <w:color w:val="000000"/>
                <w:sz w:val="20"/>
              </w:rPr>
              <w:t>
07</w:t>
            </w:r>
          </w:p>
          <w:bookmarkEnd w:id="48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488"/>
          <w:p>
            <w:pPr>
              <w:spacing w:after="20"/>
              <w:ind w:left="20"/>
              <w:jc w:val="both"/>
            </w:pPr>
            <w:r>
              <w:rPr>
                <w:rFonts w:ascii="Times New Roman"/>
                <w:b w:val="false"/>
                <w:i w:val="false"/>
                <w:color w:val="000000"/>
                <w:sz w:val="20"/>
              </w:rPr>
              <w:t>
 </w:t>
            </w:r>
          </w:p>
          <w:bookmarkEnd w:id="48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489"/>
          <w:p>
            <w:pPr>
              <w:spacing w:after="20"/>
              <w:ind w:left="20"/>
              <w:jc w:val="both"/>
            </w:pPr>
            <w:r>
              <w:rPr>
                <w:rFonts w:ascii="Times New Roman"/>
                <w:b w:val="false"/>
                <w:i w:val="false"/>
                <w:color w:val="000000"/>
                <w:sz w:val="20"/>
              </w:rPr>
              <w:t>
 </w:t>
            </w:r>
          </w:p>
          <w:bookmarkEnd w:id="48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490"/>
          <w:p>
            <w:pPr>
              <w:spacing w:after="20"/>
              <w:ind w:left="20"/>
              <w:jc w:val="both"/>
            </w:pPr>
            <w:r>
              <w:rPr>
                <w:rFonts w:ascii="Times New Roman"/>
                <w:b w:val="false"/>
                <w:i w:val="false"/>
                <w:color w:val="000000"/>
                <w:sz w:val="20"/>
              </w:rPr>
              <w:t>
 </w:t>
            </w:r>
          </w:p>
          <w:bookmarkEnd w:id="49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491"/>
          <w:p>
            <w:pPr>
              <w:spacing w:after="20"/>
              <w:ind w:left="20"/>
              <w:jc w:val="both"/>
            </w:pPr>
            <w:r>
              <w:rPr>
                <w:rFonts w:ascii="Times New Roman"/>
                <w:b w:val="false"/>
                <w:i w:val="false"/>
                <w:color w:val="000000"/>
                <w:sz w:val="20"/>
              </w:rPr>
              <w:t>
12</w:t>
            </w:r>
          </w:p>
          <w:bookmarkEnd w:id="49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492"/>
          <w:p>
            <w:pPr>
              <w:spacing w:after="20"/>
              <w:ind w:left="20"/>
              <w:jc w:val="both"/>
            </w:pPr>
            <w:r>
              <w:rPr>
                <w:rFonts w:ascii="Times New Roman"/>
                <w:b w:val="false"/>
                <w:i w:val="false"/>
                <w:color w:val="000000"/>
                <w:sz w:val="20"/>
              </w:rPr>
              <w:t>
 </w:t>
            </w:r>
          </w:p>
          <w:bookmarkEnd w:id="49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493"/>
          <w:p>
            <w:pPr>
              <w:spacing w:after="20"/>
              <w:ind w:left="20"/>
              <w:jc w:val="both"/>
            </w:pPr>
            <w:r>
              <w:rPr>
                <w:rFonts w:ascii="Times New Roman"/>
                <w:b w:val="false"/>
                <w:i w:val="false"/>
                <w:color w:val="000000"/>
                <w:sz w:val="20"/>
              </w:rPr>
              <w:t>
 </w:t>
            </w:r>
          </w:p>
          <w:bookmarkEnd w:id="49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494"/>
          <w:p>
            <w:pPr>
              <w:spacing w:after="20"/>
              <w:ind w:left="20"/>
              <w:jc w:val="both"/>
            </w:pPr>
            <w:r>
              <w:rPr>
                <w:rFonts w:ascii="Times New Roman"/>
                <w:b w:val="false"/>
                <w:i w:val="false"/>
                <w:color w:val="000000"/>
                <w:sz w:val="20"/>
              </w:rPr>
              <w:t>
 </w:t>
            </w:r>
          </w:p>
          <w:bookmarkEnd w:id="49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495"/>
          <w:p>
            <w:pPr>
              <w:spacing w:after="20"/>
              <w:ind w:left="20"/>
              <w:jc w:val="both"/>
            </w:pPr>
            <w:r>
              <w:rPr>
                <w:rFonts w:ascii="Times New Roman"/>
                <w:b w:val="false"/>
                <w:i w:val="false"/>
                <w:color w:val="000000"/>
                <w:sz w:val="20"/>
              </w:rPr>
              <w:t>
13</w:t>
            </w:r>
          </w:p>
          <w:bookmarkEnd w:id="49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496"/>
          <w:p>
            <w:pPr>
              <w:spacing w:after="20"/>
              <w:ind w:left="20"/>
              <w:jc w:val="both"/>
            </w:pPr>
            <w:r>
              <w:rPr>
                <w:rFonts w:ascii="Times New Roman"/>
                <w:b w:val="false"/>
                <w:i w:val="false"/>
                <w:color w:val="000000"/>
                <w:sz w:val="20"/>
              </w:rPr>
              <w:t>
 </w:t>
            </w:r>
          </w:p>
          <w:bookmarkEnd w:id="49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497"/>
          <w:p>
            <w:pPr>
              <w:spacing w:after="20"/>
              <w:ind w:left="20"/>
              <w:jc w:val="both"/>
            </w:pPr>
            <w:r>
              <w:rPr>
                <w:rFonts w:ascii="Times New Roman"/>
                <w:b w:val="false"/>
                <w:i w:val="false"/>
                <w:color w:val="000000"/>
                <w:sz w:val="20"/>
              </w:rPr>
              <w:t>
 </w:t>
            </w:r>
          </w:p>
          <w:bookmarkEnd w:id="49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498"/>
          <w:p>
            <w:pPr>
              <w:spacing w:after="20"/>
              <w:ind w:left="20"/>
              <w:jc w:val="both"/>
            </w:pPr>
            <w:r>
              <w:rPr>
                <w:rFonts w:ascii="Times New Roman"/>
                <w:b w:val="false"/>
                <w:i w:val="false"/>
                <w:color w:val="000000"/>
                <w:sz w:val="20"/>
              </w:rPr>
              <w:t>
 </w:t>
            </w:r>
          </w:p>
          <w:bookmarkEnd w:id="49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499"/>
          <w:p>
            <w:pPr>
              <w:spacing w:after="20"/>
              <w:ind w:left="20"/>
              <w:jc w:val="both"/>
            </w:pPr>
            <w:r>
              <w:rPr>
                <w:rFonts w:ascii="Times New Roman"/>
                <w:b w:val="false"/>
                <w:i w:val="false"/>
                <w:color w:val="000000"/>
                <w:sz w:val="20"/>
              </w:rPr>
              <w:t>
 </w:t>
            </w:r>
          </w:p>
          <w:bookmarkEnd w:id="49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500"/>
          <w:p>
            <w:pPr>
              <w:spacing w:after="20"/>
              <w:ind w:left="20"/>
              <w:jc w:val="both"/>
            </w:pPr>
            <w:r>
              <w:rPr>
                <w:rFonts w:ascii="Times New Roman"/>
                <w:b w:val="false"/>
                <w:i w:val="false"/>
                <w:color w:val="000000"/>
                <w:sz w:val="20"/>
              </w:rPr>
              <w:t>
Функционалдық топ</w:t>
            </w:r>
          </w:p>
          <w:bookmarkEnd w:id="500"/>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501"/>
          <w:p>
            <w:pPr>
              <w:spacing w:after="20"/>
              <w:ind w:left="20"/>
              <w:jc w:val="both"/>
            </w:pPr>
            <w:r>
              <w:rPr>
                <w:rFonts w:ascii="Times New Roman"/>
                <w:b w:val="false"/>
                <w:i w:val="false"/>
                <w:color w:val="000000"/>
                <w:sz w:val="20"/>
              </w:rPr>
              <w:t>
 </w:t>
            </w:r>
          </w:p>
          <w:bookmarkEnd w:id="5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502"/>
          <w:p>
            <w:pPr>
              <w:spacing w:after="20"/>
              <w:ind w:left="20"/>
              <w:jc w:val="both"/>
            </w:pPr>
            <w:r>
              <w:rPr>
                <w:rFonts w:ascii="Times New Roman"/>
                <w:b w:val="false"/>
                <w:i w:val="false"/>
                <w:color w:val="000000"/>
                <w:sz w:val="20"/>
              </w:rPr>
              <w:t>
 </w:t>
            </w:r>
          </w:p>
          <w:bookmarkEnd w:id="50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503"/>
          <w:p>
            <w:pPr>
              <w:spacing w:after="20"/>
              <w:ind w:left="20"/>
              <w:jc w:val="both"/>
            </w:pPr>
            <w:r>
              <w:rPr>
                <w:rFonts w:ascii="Times New Roman"/>
                <w:b w:val="false"/>
                <w:i w:val="false"/>
                <w:color w:val="000000"/>
                <w:sz w:val="20"/>
              </w:rPr>
              <w:t>
 </w:t>
            </w:r>
          </w:p>
          <w:bookmarkEnd w:id="50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504"/>
          <w:p>
            <w:pPr>
              <w:spacing w:after="20"/>
              <w:ind w:left="20"/>
              <w:jc w:val="both"/>
            </w:pPr>
            <w:r>
              <w:rPr>
                <w:rFonts w:ascii="Times New Roman"/>
                <w:b w:val="false"/>
                <w:i w:val="false"/>
                <w:color w:val="000000"/>
                <w:sz w:val="20"/>
              </w:rPr>
              <w:t xml:space="preserve">
Санаты </w:t>
            </w:r>
          </w:p>
          <w:bookmarkEnd w:id="504"/>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505"/>
          <w:p>
            <w:pPr>
              <w:spacing w:after="20"/>
              <w:ind w:left="20"/>
              <w:jc w:val="both"/>
            </w:pPr>
          </w:p>
          <w:bookmarkEnd w:id="5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506"/>
          <w:p>
            <w:pPr>
              <w:spacing w:after="20"/>
              <w:ind w:left="20"/>
              <w:jc w:val="both"/>
            </w:pPr>
            <w:r>
              <w:rPr>
                <w:rFonts w:ascii="Times New Roman"/>
                <w:b w:val="false"/>
                <w:i w:val="false"/>
                <w:color w:val="000000"/>
                <w:sz w:val="20"/>
              </w:rPr>
              <w:t>
 </w:t>
            </w:r>
          </w:p>
          <w:bookmarkEnd w:id="50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507"/>
          <w:p>
            <w:pPr>
              <w:spacing w:after="20"/>
              <w:ind w:left="20"/>
              <w:jc w:val="both"/>
            </w:pPr>
            <w:r>
              <w:rPr>
                <w:rFonts w:ascii="Times New Roman"/>
                <w:b w:val="false"/>
                <w:i w:val="false"/>
                <w:color w:val="000000"/>
                <w:sz w:val="20"/>
              </w:rPr>
              <w:t>
5</w:t>
            </w:r>
          </w:p>
          <w:bookmarkEnd w:id="50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508"/>
          <w:p>
            <w:pPr>
              <w:spacing w:after="20"/>
              <w:ind w:left="20"/>
              <w:jc w:val="both"/>
            </w:pPr>
            <w:r>
              <w:rPr>
                <w:rFonts w:ascii="Times New Roman"/>
                <w:b w:val="false"/>
                <w:i w:val="false"/>
                <w:color w:val="000000"/>
                <w:sz w:val="20"/>
              </w:rPr>
              <w:t>
 </w:t>
            </w:r>
          </w:p>
          <w:bookmarkEnd w:id="50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509"/>
          <w:p>
            <w:pPr>
              <w:spacing w:after="20"/>
              <w:ind w:left="20"/>
              <w:jc w:val="both"/>
            </w:pPr>
            <w:r>
              <w:rPr>
                <w:rFonts w:ascii="Times New Roman"/>
                <w:b w:val="false"/>
                <w:i w:val="false"/>
                <w:color w:val="000000"/>
                <w:sz w:val="20"/>
              </w:rPr>
              <w:t>
 </w:t>
            </w:r>
          </w:p>
          <w:bookmarkEnd w:id="50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510"/>
          <w:p>
            <w:pPr>
              <w:spacing w:after="20"/>
              <w:ind w:left="20"/>
              <w:jc w:val="both"/>
            </w:pPr>
            <w:r>
              <w:rPr>
                <w:rFonts w:ascii="Times New Roman"/>
                <w:b w:val="false"/>
                <w:i w:val="false"/>
                <w:color w:val="000000"/>
                <w:sz w:val="20"/>
              </w:rPr>
              <w:t>
Функционалдық топ </w:t>
            </w:r>
          </w:p>
          <w:bookmarkEnd w:id="510"/>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511"/>
          <w:p>
            <w:pPr>
              <w:spacing w:after="20"/>
              <w:ind w:left="20"/>
              <w:jc w:val="both"/>
            </w:pPr>
            <w:r>
              <w:rPr>
                <w:rFonts w:ascii="Times New Roman"/>
                <w:b w:val="false"/>
                <w:i w:val="false"/>
                <w:color w:val="000000"/>
                <w:sz w:val="20"/>
              </w:rPr>
              <w:t>
 </w:t>
            </w:r>
          </w:p>
          <w:bookmarkEnd w:id="5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512"/>
          <w:p>
            <w:pPr>
              <w:spacing w:after="20"/>
              <w:ind w:left="20"/>
              <w:jc w:val="both"/>
            </w:pPr>
            <w:r>
              <w:rPr>
                <w:rFonts w:ascii="Times New Roman"/>
                <w:b w:val="false"/>
                <w:i w:val="false"/>
                <w:color w:val="000000"/>
                <w:sz w:val="20"/>
              </w:rPr>
              <w:t>
 </w:t>
            </w:r>
          </w:p>
          <w:bookmarkEnd w:id="51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513"/>
          <w:p>
            <w:pPr>
              <w:spacing w:after="20"/>
              <w:ind w:left="20"/>
              <w:jc w:val="both"/>
            </w:pPr>
            <w:r>
              <w:rPr>
                <w:rFonts w:ascii="Times New Roman"/>
                <w:b w:val="false"/>
                <w:i w:val="false"/>
                <w:color w:val="000000"/>
                <w:sz w:val="20"/>
              </w:rPr>
              <w:t>
 </w:t>
            </w:r>
          </w:p>
          <w:bookmarkEnd w:id="513"/>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514"/>
          <w:p>
            <w:pPr>
              <w:spacing w:after="20"/>
              <w:ind w:left="20"/>
              <w:jc w:val="both"/>
            </w:pPr>
            <w:r>
              <w:rPr>
                <w:rFonts w:ascii="Times New Roman"/>
                <w:b w:val="false"/>
                <w:i w:val="false"/>
                <w:color w:val="000000"/>
                <w:sz w:val="20"/>
              </w:rPr>
              <w:t>
 </w:t>
            </w:r>
          </w:p>
          <w:bookmarkEnd w:id="514"/>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515"/>
          <w:p>
            <w:pPr>
              <w:spacing w:after="20"/>
              <w:ind w:left="20"/>
              <w:jc w:val="both"/>
            </w:pPr>
            <w:r>
              <w:rPr>
                <w:rFonts w:ascii="Times New Roman"/>
                <w:b w:val="false"/>
                <w:i w:val="false"/>
                <w:color w:val="000000"/>
                <w:sz w:val="20"/>
              </w:rPr>
              <w:t xml:space="preserve">
Санаты </w:t>
            </w:r>
          </w:p>
          <w:bookmarkEnd w:id="515"/>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516"/>
          <w:p>
            <w:pPr>
              <w:spacing w:after="20"/>
              <w:ind w:left="20"/>
              <w:jc w:val="both"/>
            </w:pPr>
          </w:p>
          <w:bookmarkEnd w:id="5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517"/>
          <w:p>
            <w:pPr>
              <w:spacing w:after="20"/>
              <w:ind w:left="20"/>
              <w:jc w:val="both"/>
            </w:pPr>
            <w:r>
              <w:rPr>
                <w:rFonts w:ascii="Times New Roman"/>
                <w:b w:val="false"/>
                <w:i w:val="false"/>
                <w:color w:val="000000"/>
                <w:sz w:val="20"/>
              </w:rPr>
              <w:t>
 </w:t>
            </w:r>
          </w:p>
          <w:bookmarkEnd w:id="51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518"/>
          <w:p>
            <w:pPr>
              <w:spacing w:after="20"/>
              <w:ind w:left="20"/>
              <w:jc w:val="both"/>
            </w:pPr>
            <w:r>
              <w:rPr>
                <w:rFonts w:ascii="Times New Roman"/>
                <w:b w:val="false"/>
                <w:i w:val="false"/>
                <w:color w:val="000000"/>
                <w:sz w:val="20"/>
              </w:rPr>
              <w:t>
6</w:t>
            </w:r>
          </w:p>
          <w:bookmarkEnd w:id="51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519"/>
          <w:p>
            <w:pPr>
              <w:spacing w:after="20"/>
              <w:ind w:left="20"/>
              <w:jc w:val="both"/>
            </w:pPr>
            <w:r>
              <w:rPr>
                <w:rFonts w:ascii="Times New Roman"/>
                <w:b w:val="false"/>
                <w:i w:val="false"/>
                <w:color w:val="000000"/>
                <w:sz w:val="20"/>
              </w:rPr>
              <w:t>
 </w:t>
            </w:r>
          </w:p>
          <w:bookmarkEnd w:id="51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520"/>
          <w:p>
            <w:pPr>
              <w:spacing w:after="20"/>
              <w:ind w:left="20"/>
              <w:jc w:val="both"/>
            </w:pPr>
            <w:r>
              <w:rPr>
                <w:rFonts w:ascii="Times New Roman"/>
                <w:b w:val="false"/>
                <w:i w:val="false"/>
                <w:color w:val="000000"/>
                <w:sz w:val="20"/>
              </w:rPr>
              <w:t>
 </w:t>
            </w:r>
          </w:p>
          <w:bookmarkEnd w:id="52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521"/>
          <w:p>
            <w:pPr>
              <w:spacing w:after="20"/>
              <w:ind w:left="20"/>
              <w:jc w:val="both"/>
            </w:pPr>
            <w:r>
              <w:rPr>
                <w:rFonts w:ascii="Times New Roman"/>
                <w:b w:val="false"/>
                <w:i w:val="false"/>
                <w:color w:val="000000"/>
                <w:sz w:val="20"/>
              </w:rPr>
              <w:t>
Функционалдық топ </w:t>
            </w:r>
          </w:p>
          <w:bookmarkEnd w:id="521"/>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522"/>
          <w:p>
            <w:pPr>
              <w:spacing w:after="20"/>
              <w:ind w:left="20"/>
              <w:jc w:val="both"/>
            </w:pPr>
            <w:r>
              <w:rPr>
                <w:rFonts w:ascii="Times New Roman"/>
                <w:b w:val="false"/>
                <w:i w:val="false"/>
                <w:color w:val="000000"/>
                <w:sz w:val="20"/>
              </w:rPr>
              <w:t>
 </w:t>
            </w:r>
          </w:p>
          <w:bookmarkEnd w:id="5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523"/>
          <w:p>
            <w:pPr>
              <w:spacing w:after="20"/>
              <w:ind w:left="20"/>
              <w:jc w:val="both"/>
            </w:pPr>
            <w:r>
              <w:rPr>
                <w:rFonts w:ascii="Times New Roman"/>
                <w:b w:val="false"/>
                <w:i w:val="false"/>
                <w:color w:val="000000"/>
                <w:sz w:val="20"/>
              </w:rPr>
              <w:t>
 </w:t>
            </w:r>
          </w:p>
          <w:bookmarkEnd w:id="52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524"/>
          <w:p>
            <w:pPr>
              <w:spacing w:after="20"/>
              <w:ind w:left="20"/>
              <w:jc w:val="both"/>
            </w:pPr>
            <w:r>
              <w:rPr>
                <w:rFonts w:ascii="Times New Roman"/>
                <w:b w:val="false"/>
                <w:i w:val="false"/>
                <w:color w:val="000000"/>
                <w:sz w:val="20"/>
              </w:rPr>
              <w:t>
 </w:t>
            </w:r>
          </w:p>
          <w:bookmarkEnd w:id="524"/>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525"/>
          <w:p>
            <w:pPr>
              <w:spacing w:after="20"/>
              <w:ind w:left="20"/>
              <w:jc w:val="both"/>
            </w:pPr>
            <w:r>
              <w:rPr>
                <w:rFonts w:ascii="Times New Roman"/>
                <w:b w:val="false"/>
                <w:i w:val="false"/>
                <w:color w:val="000000"/>
                <w:sz w:val="20"/>
              </w:rPr>
              <w:t>
 </w:t>
            </w:r>
          </w:p>
          <w:bookmarkEnd w:id="525"/>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526"/>
          <w:p>
            <w:pPr>
              <w:spacing w:after="20"/>
              <w:ind w:left="20"/>
              <w:jc w:val="both"/>
            </w:pPr>
            <w:r>
              <w:rPr>
                <w:rFonts w:ascii="Times New Roman"/>
                <w:b w:val="false"/>
                <w:i w:val="false"/>
                <w:color w:val="000000"/>
                <w:sz w:val="20"/>
              </w:rPr>
              <w:t xml:space="preserve">
Санаты </w:t>
            </w:r>
          </w:p>
          <w:bookmarkEnd w:id="526"/>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527"/>
          <w:p>
            <w:pPr>
              <w:spacing w:after="20"/>
              <w:ind w:left="20"/>
              <w:jc w:val="both"/>
            </w:pPr>
          </w:p>
          <w:bookmarkEnd w:id="5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528"/>
          <w:p>
            <w:pPr>
              <w:spacing w:after="20"/>
              <w:ind w:left="20"/>
              <w:jc w:val="both"/>
            </w:pPr>
            <w:r>
              <w:rPr>
                <w:rFonts w:ascii="Times New Roman"/>
                <w:b w:val="false"/>
                <w:i w:val="false"/>
                <w:color w:val="000000"/>
                <w:sz w:val="20"/>
              </w:rPr>
              <w:t>
 </w:t>
            </w:r>
          </w:p>
          <w:bookmarkEnd w:id="52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529"/>
          <w:p>
            <w:pPr>
              <w:spacing w:after="20"/>
              <w:ind w:left="20"/>
              <w:jc w:val="both"/>
            </w:pPr>
            <w:r>
              <w:rPr>
                <w:rFonts w:ascii="Times New Roman"/>
                <w:b w:val="false"/>
                <w:i w:val="false"/>
                <w:color w:val="000000"/>
                <w:sz w:val="20"/>
              </w:rPr>
              <w:t>
7</w:t>
            </w:r>
          </w:p>
          <w:bookmarkEnd w:id="52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530"/>
          <w:p>
            <w:pPr>
              <w:spacing w:after="20"/>
              <w:ind w:left="20"/>
              <w:jc w:val="both"/>
            </w:pPr>
            <w:r>
              <w:rPr>
                <w:rFonts w:ascii="Times New Roman"/>
                <w:b w:val="false"/>
                <w:i w:val="false"/>
                <w:color w:val="000000"/>
                <w:sz w:val="20"/>
              </w:rPr>
              <w:t>
 </w:t>
            </w:r>
          </w:p>
          <w:bookmarkEnd w:id="53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531"/>
          <w:p>
            <w:pPr>
              <w:spacing w:after="20"/>
              <w:ind w:left="20"/>
              <w:jc w:val="both"/>
            </w:pPr>
            <w:r>
              <w:rPr>
                <w:rFonts w:ascii="Times New Roman"/>
                <w:b w:val="false"/>
                <w:i w:val="false"/>
                <w:color w:val="000000"/>
                <w:sz w:val="20"/>
              </w:rPr>
              <w:t>
 </w:t>
            </w:r>
          </w:p>
          <w:bookmarkEnd w:id="53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532"/>
          <w:p>
            <w:pPr>
              <w:spacing w:after="20"/>
              <w:ind w:left="20"/>
              <w:jc w:val="both"/>
            </w:pPr>
            <w:r>
              <w:rPr>
                <w:rFonts w:ascii="Times New Roman"/>
                <w:b w:val="false"/>
                <w:i w:val="false"/>
                <w:color w:val="000000"/>
                <w:sz w:val="20"/>
              </w:rPr>
              <w:t>
16</w:t>
            </w:r>
          </w:p>
          <w:bookmarkEnd w:id="53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533"/>
          <w:p>
            <w:pPr>
              <w:spacing w:after="20"/>
              <w:ind w:left="20"/>
              <w:jc w:val="both"/>
            </w:pPr>
            <w:r>
              <w:rPr>
                <w:rFonts w:ascii="Times New Roman"/>
                <w:b w:val="false"/>
                <w:i w:val="false"/>
                <w:color w:val="000000"/>
                <w:sz w:val="20"/>
              </w:rPr>
              <w:t>
 </w:t>
            </w:r>
          </w:p>
          <w:bookmarkEnd w:id="53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534"/>
          <w:p>
            <w:pPr>
              <w:spacing w:after="20"/>
              <w:ind w:left="20"/>
              <w:jc w:val="both"/>
            </w:pPr>
            <w:r>
              <w:rPr>
                <w:rFonts w:ascii="Times New Roman"/>
                <w:b w:val="false"/>
                <w:i w:val="false"/>
                <w:color w:val="000000"/>
                <w:sz w:val="20"/>
              </w:rPr>
              <w:t>
 </w:t>
            </w:r>
          </w:p>
          <w:bookmarkEnd w:id="53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535"/>
          <w:p>
            <w:pPr>
              <w:spacing w:after="20"/>
              <w:ind w:left="20"/>
              <w:jc w:val="both"/>
            </w:pPr>
            <w:r>
              <w:rPr>
                <w:rFonts w:ascii="Times New Roman"/>
                <w:b w:val="false"/>
                <w:i w:val="false"/>
                <w:color w:val="000000"/>
                <w:sz w:val="20"/>
              </w:rPr>
              <w:t>
 </w:t>
            </w:r>
          </w:p>
          <w:bookmarkEnd w:id="53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536"/>
          <w:p>
            <w:pPr>
              <w:spacing w:after="20"/>
              <w:ind w:left="20"/>
              <w:jc w:val="both"/>
            </w:pPr>
            <w:r>
              <w:rPr>
                <w:rFonts w:ascii="Times New Roman"/>
                <w:b w:val="false"/>
                <w:i w:val="false"/>
                <w:color w:val="000000"/>
                <w:sz w:val="20"/>
              </w:rPr>
              <w:t>
8</w:t>
            </w:r>
          </w:p>
          <w:bookmarkEnd w:id="53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00" w:id="537"/>
    <w:p>
      <w:pPr>
        <w:spacing w:after="0"/>
        <w:ind w:left="0"/>
        <w:jc w:val="left"/>
      </w:pPr>
      <w:r>
        <w:rPr>
          <w:rFonts w:ascii="Times New Roman"/>
          <w:b/>
          <w:i w:val="false"/>
          <w:color w:val="000000"/>
        </w:rPr>
        <w:t xml:space="preserve"> 2020 жылға арналған Ақбастау ауылдық округінің бюджеті</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538"/>
          <w:p>
            <w:pPr>
              <w:spacing w:after="20"/>
              <w:ind w:left="20"/>
              <w:jc w:val="both"/>
            </w:pPr>
            <w:r>
              <w:rPr>
                <w:rFonts w:ascii="Times New Roman"/>
                <w:b w:val="false"/>
                <w:i w:val="false"/>
                <w:color w:val="000000"/>
                <w:sz w:val="20"/>
              </w:rPr>
              <w:t>
Санаты</w:t>
            </w:r>
          </w:p>
          <w:bookmarkEnd w:id="538"/>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539"/>
          <w:p>
            <w:pPr>
              <w:spacing w:after="20"/>
              <w:ind w:left="20"/>
              <w:jc w:val="both"/>
            </w:pPr>
            <w:r>
              <w:rPr>
                <w:rFonts w:ascii="Times New Roman"/>
                <w:b w:val="false"/>
                <w:i w:val="false"/>
                <w:color w:val="000000"/>
                <w:sz w:val="20"/>
              </w:rPr>
              <w:t>
1</w:t>
            </w:r>
          </w:p>
          <w:bookmarkEnd w:id="53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540"/>
          <w:p>
            <w:pPr>
              <w:spacing w:after="20"/>
              <w:ind w:left="20"/>
              <w:jc w:val="both"/>
            </w:pPr>
            <w:r>
              <w:rPr>
                <w:rFonts w:ascii="Times New Roman"/>
                <w:b w:val="false"/>
                <w:i w:val="false"/>
                <w:color w:val="000000"/>
                <w:sz w:val="20"/>
              </w:rPr>
              <w:t>
2</w:t>
            </w:r>
          </w:p>
          <w:bookmarkEnd w:id="54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541"/>
          <w:p>
            <w:pPr>
              <w:spacing w:after="20"/>
              <w:ind w:left="20"/>
              <w:jc w:val="both"/>
            </w:pPr>
            <w:r>
              <w:rPr>
                <w:rFonts w:ascii="Times New Roman"/>
                <w:b w:val="false"/>
                <w:i w:val="false"/>
                <w:color w:val="000000"/>
                <w:sz w:val="20"/>
              </w:rPr>
              <w:t>
3</w:t>
            </w:r>
          </w:p>
          <w:bookmarkEnd w:id="54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542"/>
          <w:p>
            <w:pPr>
              <w:spacing w:after="20"/>
              <w:ind w:left="20"/>
              <w:jc w:val="both"/>
            </w:pPr>
            <w:r>
              <w:rPr>
                <w:rFonts w:ascii="Times New Roman"/>
                <w:b w:val="false"/>
                <w:i w:val="false"/>
                <w:color w:val="000000"/>
                <w:sz w:val="20"/>
              </w:rPr>
              <w:t>
4</w:t>
            </w:r>
          </w:p>
          <w:bookmarkEnd w:id="54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543"/>
          <w:p>
            <w:pPr>
              <w:spacing w:after="20"/>
              <w:ind w:left="20"/>
              <w:jc w:val="both"/>
            </w:pPr>
            <w:r>
              <w:rPr>
                <w:rFonts w:ascii="Times New Roman"/>
                <w:b w:val="false"/>
                <w:i w:val="false"/>
                <w:color w:val="000000"/>
                <w:sz w:val="20"/>
              </w:rPr>
              <w:t>
Функционалдық топ</w:t>
            </w:r>
          </w:p>
          <w:bookmarkEnd w:id="543"/>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544"/>
          <w:p>
            <w:pPr>
              <w:spacing w:after="20"/>
              <w:ind w:left="20"/>
              <w:jc w:val="both"/>
            </w:pPr>
            <w:r>
              <w:rPr>
                <w:rFonts w:ascii="Times New Roman"/>
                <w:b w:val="false"/>
                <w:i w:val="false"/>
                <w:color w:val="000000"/>
                <w:sz w:val="20"/>
              </w:rPr>
              <w:t>
01</w:t>
            </w:r>
          </w:p>
          <w:bookmarkEnd w:id="54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545"/>
          <w:p>
            <w:pPr>
              <w:spacing w:after="20"/>
              <w:ind w:left="20"/>
              <w:jc w:val="both"/>
            </w:pPr>
            <w:r>
              <w:rPr>
                <w:rFonts w:ascii="Times New Roman"/>
                <w:b w:val="false"/>
                <w:i w:val="false"/>
                <w:color w:val="000000"/>
                <w:sz w:val="20"/>
              </w:rPr>
              <w:t>
07</w:t>
            </w:r>
          </w:p>
          <w:bookmarkEnd w:id="54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546"/>
          <w:p>
            <w:pPr>
              <w:spacing w:after="20"/>
              <w:ind w:left="20"/>
              <w:jc w:val="both"/>
            </w:pPr>
            <w:r>
              <w:rPr>
                <w:rFonts w:ascii="Times New Roman"/>
                <w:b w:val="false"/>
                <w:i w:val="false"/>
                <w:color w:val="000000"/>
                <w:sz w:val="20"/>
              </w:rPr>
              <w:t>
12</w:t>
            </w:r>
          </w:p>
          <w:bookmarkEnd w:id="54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547"/>
          <w:p>
            <w:pPr>
              <w:spacing w:after="20"/>
              <w:ind w:left="20"/>
              <w:jc w:val="both"/>
            </w:pPr>
            <w:r>
              <w:rPr>
                <w:rFonts w:ascii="Times New Roman"/>
                <w:b w:val="false"/>
                <w:i w:val="false"/>
                <w:color w:val="000000"/>
                <w:sz w:val="20"/>
              </w:rPr>
              <w:t>
13</w:t>
            </w:r>
          </w:p>
          <w:bookmarkEnd w:id="54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548"/>
          <w:p>
            <w:pPr>
              <w:spacing w:after="20"/>
              <w:ind w:left="20"/>
              <w:jc w:val="both"/>
            </w:pPr>
            <w:r>
              <w:rPr>
                <w:rFonts w:ascii="Times New Roman"/>
                <w:b w:val="false"/>
                <w:i w:val="false"/>
                <w:color w:val="000000"/>
                <w:sz w:val="20"/>
              </w:rPr>
              <w:t>
Функционалдық топ</w:t>
            </w:r>
          </w:p>
          <w:bookmarkEnd w:id="548"/>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549"/>
          <w:p>
            <w:pPr>
              <w:spacing w:after="20"/>
              <w:ind w:left="20"/>
              <w:jc w:val="both"/>
            </w:pPr>
            <w:r>
              <w:rPr>
                <w:rFonts w:ascii="Times New Roman"/>
                <w:b w:val="false"/>
                <w:i w:val="false"/>
                <w:color w:val="000000"/>
                <w:sz w:val="20"/>
              </w:rPr>
              <w:t>
 </w:t>
            </w:r>
          </w:p>
          <w:bookmarkEnd w:id="5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550"/>
          <w:p>
            <w:pPr>
              <w:spacing w:after="20"/>
              <w:ind w:left="20"/>
              <w:jc w:val="both"/>
            </w:pPr>
            <w:r>
              <w:rPr>
                <w:rFonts w:ascii="Times New Roman"/>
                <w:b w:val="false"/>
                <w:i w:val="false"/>
                <w:color w:val="000000"/>
                <w:sz w:val="20"/>
              </w:rPr>
              <w:t>
 </w:t>
            </w:r>
          </w:p>
          <w:bookmarkEnd w:id="55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551"/>
          <w:p>
            <w:pPr>
              <w:spacing w:after="20"/>
              <w:ind w:left="20"/>
              <w:jc w:val="both"/>
            </w:pPr>
            <w:r>
              <w:rPr>
                <w:rFonts w:ascii="Times New Roman"/>
                <w:b w:val="false"/>
                <w:i w:val="false"/>
                <w:color w:val="000000"/>
                <w:sz w:val="20"/>
              </w:rPr>
              <w:t>
 </w:t>
            </w:r>
          </w:p>
          <w:bookmarkEnd w:id="55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552"/>
          <w:p>
            <w:pPr>
              <w:spacing w:after="20"/>
              <w:ind w:left="20"/>
              <w:jc w:val="both"/>
            </w:pPr>
            <w:r>
              <w:rPr>
                <w:rFonts w:ascii="Times New Roman"/>
                <w:b w:val="false"/>
                <w:i w:val="false"/>
                <w:color w:val="000000"/>
                <w:sz w:val="20"/>
              </w:rPr>
              <w:t xml:space="preserve">
Санаты </w:t>
            </w:r>
          </w:p>
          <w:bookmarkEnd w:id="552"/>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553"/>
          <w:p>
            <w:pPr>
              <w:spacing w:after="20"/>
              <w:ind w:left="20"/>
              <w:jc w:val="both"/>
            </w:pPr>
          </w:p>
          <w:bookmarkEnd w:id="5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554"/>
          <w:p>
            <w:pPr>
              <w:spacing w:after="20"/>
              <w:ind w:left="20"/>
              <w:jc w:val="both"/>
            </w:pPr>
            <w:r>
              <w:rPr>
                <w:rFonts w:ascii="Times New Roman"/>
                <w:b w:val="false"/>
                <w:i w:val="false"/>
                <w:color w:val="000000"/>
                <w:sz w:val="20"/>
              </w:rPr>
              <w:t>
 </w:t>
            </w:r>
          </w:p>
          <w:bookmarkEnd w:id="55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555"/>
          <w:p>
            <w:pPr>
              <w:spacing w:after="20"/>
              <w:ind w:left="20"/>
              <w:jc w:val="both"/>
            </w:pPr>
            <w:r>
              <w:rPr>
                <w:rFonts w:ascii="Times New Roman"/>
                <w:b w:val="false"/>
                <w:i w:val="false"/>
                <w:color w:val="000000"/>
                <w:sz w:val="20"/>
              </w:rPr>
              <w:t>
5</w:t>
            </w:r>
          </w:p>
          <w:bookmarkEnd w:id="55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556"/>
          <w:p>
            <w:pPr>
              <w:spacing w:after="20"/>
              <w:ind w:left="20"/>
              <w:jc w:val="both"/>
            </w:pPr>
            <w:r>
              <w:rPr>
                <w:rFonts w:ascii="Times New Roman"/>
                <w:b w:val="false"/>
                <w:i w:val="false"/>
                <w:color w:val="000000"/>
                <w:sz w:val="20"/>
              </w:rPr>
              <w:t>
 </w:t>
            </w:r>
          </w:p>
          <w:bookmarkEnd w:id="55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557"/>
          <w:p>
            <w:pPr>
              <w:spacing w:after="20"/>
              <w:ind w:left="20"/>
              <w:jc w:val="both"/>
            </w:pPr>
            <w:r>
              <w:rPr>
                <w:rFonts w:ascii="Times New Roman"/>
                <w:b w:val="false"/>
                <w:i w:val="false"/>
                <w:color w:val="000000"/>
                <w:sz w:val="20"/>
              </w:rPr>
              <w:t>
 </w:t>
            </w:r>
          </w:p>
          <w:bookmarkEnd w:id="55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558"/>
          <w:p>
            <w:pPr>
              <w:spacing w:after="20"/>
              <w:ind w:left="20"/>
              <w:jc w:val="both"/>
            </w:pPr>
            <w:r>
              <w:rPr>
                <w:rFonts w:ascii="Times New Roman"/>
                <w:b w:val="false"/>
                <w:i w:val="false"/>
                <w:color w:val="000000"/>
                <w:sz w:val="20"/>
              </w:rPr>
              <w:t xml:space="preserve">
Функционалдық топ </w:t>
            </w:r>
          </w:p>
          <w:bookmarkEnd w:id="558"/>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559"/>
          <w:p>
            <w:pPr>
              <w:spacing w:after="20"/>
              <w:ind w:left="20"/>
              <w:jc w:val="both"/>
            </w:pPr>
            <w:r>
              <w:rPr>
                <w:rFonts w:ascii="Times New Roman"/>
                <w:b w:val="false"/>
                <w:i w:val="false"/>
                <w:color w:val="000000"/>
                <w:sz w:val="20"/>
              </w:rPr>
              <w:t>
 </w:t>
            </w:r>
          </w:p>
          <w:bookmarkEnd w:id="5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560"/>
          <w:p>
            <w:pPr>
              <w:spacing w:after="20"/>
              <w:ind w:left="20"/>
              <w:jc w:val="both"/>
            </w:pPr>
            <w:r>
              <w:rPr>
                <w:rFonts w:ascii="Times New Roman"/>
                <w:b w:val="false"/>
                <w:i w:val="false"/>
                <w:color w:val="000000"/>
                <w:sz w:val="20"/>
              </w:rPr>
              <w:t>
 </w:t>
            </w:r>
          </w:p>
          <w:bookmarkEnd w:id="56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561"/>
          <w:p>
            <w:pPr>
              <w:spacing w:after="20"/>
              <w:ind w:left="20"/>
              <w:jc w:val="both"/>
            </w:pPr>
            <w:r>
              <w:rPr>
                <w:rFonts w:ascii="Times New Roman"/>
                <w:b w:val="false"/>
                <w:i w:val="false"/>
                <w:color w:val="000000"/>
                <w:sz w:val="20"/>
              </w:rPr>
              <w:t>
 </w:t>
            </w:r>
          </w:p>
          <w:bookmarkEnd w:id="56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562"/>
          <w:p>
            <w:pPr>
              <w:spacing w:after="20"/>
              <w:ind w:left="20"/>
              <w:jc w:val="both"/>
            </w:pPr>
            <w:r>
              <w:rPr>
                <w:rFonts w:ascii="Times New Roman"/>
                <w:b w:val="false"/>
                <w:i w:val="false"/>
                <w:color w:val="000000"/>
                <w:sz w:val="20"/>
              </w:rPr>
              <w:t>
 </w:t>
            </w:r>
          </w:p>
          <w:bookmarkEnd w:id="56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563"/>
          <w:p>
            <w:pPr>
              <w:spacing w:after="20"/>
              <w:ind w:left="20"/>
              <w:jc w:val="both"/>
            </w:pPr>
            <w:r>
              <w:rPr>
                <w:rFonts w:ascii="Times New Roman"/>
                <w:b w:val="false"/>
                <w:i w:val="false"/>
                <w:color w:val="000000"/>
                <w:sz w:val="20"/>
              </w:rPr>
              <w:t xml:space="preserve">
Санаты </w:t>
            </w:r>
          </w:p>
          <w:bookmarkEnd w:id="563"/>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564"/>
          <w:p>
            <w:pPr>
              <w:spacing w:after="20"/>
              <w:ind w:left="20"/>
              <w:jc w:val="both"/>
            </w:pPr>
          </w:p>
          <w:bookmarkEnd w:id="5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565"/>
          <w:p>
            <w:pPr>
              <w:spacing w:after="20"/>
              <w:ind w:left="20"/>
              <w:jc w:val="both"/>
            </w:pPr>
            <w:r>
              <w:rPr>
                <w:rFonts w:ascii="Times New Roman"/>
                <w:b w:val="false"/>
                <w:i w:val="false"/>
                <w:color w:val="000000"/>
                <w:sz w:val="20"/>
              </w:rPr>
              <w:t>
 </w:t>
            </w:r>
          </w:p>
          <w:bookmarkEnd w:id="56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566"/>
          <w:p>
            <w:pPr>
              <w:spacing w:after="20"/>
              <w:ind w:left="20"/>
              <w:jc w:val="both"/>
            </w:pPr>
            <w:r>
              <w:rPr>
                <w:rFonts w:ascii="Times New Roman"/>
                <w:b w:val="false"/>
                <w:i w:val="false"/>
                <w:color w:val="000000"/>
                <w:sz w:val="20"/>
              </w:rPr>
              <w:t>
6</w:t>
            </w:r>
          </w:p>
          <w:bookmarkEnd w:id="56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567"/>
          <w:p>
            <w:pPr>
              <w:spacing w:after="20"/>
              <w:ind w:left="20"/>
              <w:jc w:val="both"/>
            </w:pPr>
            <w:r>
              <w:rPr>
                <w:rFonts w:ascii="Times New Roman"/>
                <w:b w:val="false"/>
                <w:i w:val="false"/>
                <w:color w:val="000000"/>
                <w:sz w:val="20"/>
              </w:rPr>
              <w:t>
 </w:t>
            </w:r>
          </w:p>
          <w:bookmarkEnd w:id="56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568"/>
          <w:p>
            <w:pPr>
              <w:spacing w:after="20"/>
              <w:ind w:left="20"/>
              <w:jc w:val="both"/>
            </w:pPr>
            <w:r>
              <w:rPr>
                <w:rFonts w:ascii="Times New Roman"/>
                <w:b w:val="false"/>
                <w:i w:val="false"/>
                <w:color w:val="000000"/>
                <w:sz w:val="20"/>
              </w:rPr>
              <w:t>
 </w:t>
            </w:r>
          </w:p>
          <w:bookmarkEnd w:id="56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569"/>
          <w:p>
            <w:pPr>
              <w:spacing w:after="20"/>
              <w:ind w:left="20"/>
              <w:jc w:val="both"/>
            </w:pPr>
            <w:r>
              <w:rPr>
                <w:rFonts w:ascii="Times New Roman"/>
                <w:b w:val="false"/>
                <w:i w:val="false"/>
                <w:color w:val="000000"/>
                <w:sz w:val="20"/>
              </w:rPr>
              <w:t>
Функционалдық топ </w:t>
            </w:r>
          </w:p>
          <w:bookmarkEnd w:id="569"/>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570"/>
          <w:p>
            <w:pPr>
              <w:spacing w:after="20"/>
              <w:ind w:left="20"/>
              <w:jc w:val="both"/>
            </w:pPr>
            <w:r>
              <w:rPr>
                <w:rFonts w:ascii="Times New Roman"/>
                <w:b w:val="false"/>
                <w:i w:val="false"/>
                <w:color w:val="000000"/>
                <w:sz w:val="20"/>
              </w:rPr>
              <w:t>
 </w:t>
            </w:r>
          </w:p>
          <w:bookmarkEnd w:id="5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571"/>
          <w:p>
            <w:pPr>
              <w:spacing w:after="20"/>
              <w:ind w:left="20"/>
              <w:jc w:val="both"/>
            </w:pPr>
            <w:r>
              <w:rPr>
                <w:rFonts w:ascii="Times New Roman"/>
                <w:b w:val="false"/>
                <w:i w:val="false"/>
                <w:color w:val="000000"/>
                <w:sz w:val="20"/>
              </w:rPr>
              <w:t>
 </w:t>
            </w:r>
          </w:p>
          <w:bookmarkEnd w:id="57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572"/>
          <w:p>
            <w:pPr>
              <w:spacing w:after="20"/>
              <w:ind w:left="20"/>
              <w:jc w:val="both"/>
            </w:pPr>
            <w:r>
              <w:rPr>
                <w:rFonts w:ascii="Times New Roman"/>
                <w:b w:val="false"/>
                <w:i w:val="false"/>
                <w:color w:val="000000"/>
                <w:sz w:val="20"/>
              </w:rPr>
              <w:t>
 </w:t>
            </w:r>
          </w:p>
          <w:bookmarkEnd w:id="57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573"/>
          <w:p>
            <w:pPr>
              <w:spacing w:after="20"/>
              <w:ind w:left="20"/>
              <w:jc w:val="both"/>
            </w:pPr>
            <w:r>
              <w:rPr>
                <w:rFonts w:ascii="Times New Roman"/>
                <w:b w:val="false"/>
                <w:i w:val="false"/>
                <w:color w:val="000000"/>
                <w:sz w:val="20"/>
              </w:rPr>
              <w:t>
 </w:t>
            </w:r>
          </w:p>
          <w:bookmarkEnd w:id="57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574"/>
          <w:p>
            <w:pPr>
              <w:spacing w:after="20"/>
              <w:ind w:left="20"/>
              <w:jc w:val="both"/>
            </w:pPr>
            <w:r>
              <w:rPr>
                <w:rFonts w:ascii="Times New Roman"/>
                <w:b w:val="false"/>
                <w:i w:val="false"/>
                <w:color w:val="000000"/>
                <w:sz w:val="20"/>
              </w:rPr>
              <w:t xml:space="preserve">
Санаты </w:t>
            </w:r>
          </w:p>
          <w:bookmarkEnd w:id="574"/>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575"/>
          <w:p>
            <w:pPr>
              <w:spacing w:after="20"/>
              <w:ind w:left="20"/>
              <w:jc w:val="both"/>
            </w:pPr>
          </w:p>
          <w:bookmarkEnd w:id="5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576"/>
          <w:p>
            <w:pPr>
              <w:spacing w:after="20"/>
              <w:ind w:left="20"/>
              <w:jc w:val="both"/>
            </w:pPr>
            <w:r>
              <w:rPr>
                <w:rFonts w:ascii="Times New Roman"/>
                <w:b w:val="false"/>
                <w:i w:val="false"/>
                <w:color w:val="000000"/>
                <w:sz w:val="20"/>
              </w:rPr>
              <w:t>
 </w:t>
            </w:r>
          </w:p>
          <w:bookmarkEnd w:id="57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577"/>
          <w:p>
            <w:pPr>
              <w:spacing w:after="20"/>
              <w:ind w:left="20"/>
              <w:jc w:val="both"/>
            </w:pPr>
            <w:r>
              <w:rPr>
                <w:rFonts w:ascii="Times New Roman"/>
                <w:b w:val="false"/>
                <w:i w:val="false"/>
                <w:color w:val="000000"/>
                <w:sz w:val="20"/>
              </w:rPr>
              <w:t>
7</w:t>
            </w:r>
          </w:p>
          <w:bookmarkEnd w:id="57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578"/>
          <w:p>
            <w:pPr>
              <w:spacing w:after="20"/>
              <w:ind w:left="20"/>
              <w:jc w:val="both"/>
            </w:pPr>
            <w:r>
              <w:rPr>
                <w:rFonts w:ascii="Times New Roman"/>
                <w:b w:val="false"/>
                <w:i w:val="false"/>
                <w:color w:val="000000"/>
                <w:sz w:val="20"/>
              </w:rPr>
              <w:t>
 </w:t>
            </w:r>
          </w:p>
          <w:bookmarkEnd w:id="57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579"/>
          <w:p>
            <w:pPr>
              <w:spacing w:after="20"/>
              <w:ind w:left="20"/>
              <w:jc w:val="both"/>
            </w:pPr>
            <w:r>
              <w:rPr>
                <w:rFonts w:ascii="Times New Roman"/>
                <w:b w:val="false"/>
                <w:i w:val="false"/>
                <w:color w:val="000000"/>
                <w:sz w:val="20"/>
              </w:rPr>
              <w:t>
 </w:t>
            </w:r>
          </w:p>
          <w:bookmarkEnd w:id="57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580"/>
          <w:p>
            <w:pPr>
              <w:spacing w:after="20"/>
              <w:ind w:left="20"/>
              <w:jc w:val="both"/>
            </w:pPr>
            <w:r>
              <w:rPr>
                <w:rFonts w:ascii="Times New Roman"/>
                <w:b w:val="false"/>
                <w:i w:val="false"/>
                <w:color w:val="000000"/>
                <w:sz w:val="20"/>
              </w:rPr>
              <w:t>
16</w:t>
            </w:r>
          </w:p>
          <w:bookmarkEnd w:id="58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581"/>
          <w:p>
            <w:pPr>
              <w:spacing w:after="20"/>
              <w:ind w:left="20"/>
              <w:jc w:val="both"/>
            </w:pPr>
            <w:r>
              <w:rPr>
                <w:rFonts w:ascii="Times New Roman"/>
                <w:b w:val="false"/>
                <w:i w:val="false"/>
                <w:color w:val="000000"/>
                <w:sz w:val="20"/>
              </w:rPr>
              <w:t>
 </w:t>
            </w:r>
          </w:p>
          <w:bookmarkEnd w:id="58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582"/>
          <w:p>
            <w:pPr>
              <w:spacing w:after="20"/>
              <w:ind w:left="20"/>
              <w:jc w:val="both"/>
            </w:pPr>
            <w:r>
              <w:rPr>
                <w:rFonts w:ascii="Times New Roman"/>
                <w:b w:val="false"/>
                <w:i w:val="false"/>
                <w:color w:val="000000"/>
                <w:sz w:val="20"/>
              </w:rPr>
              <w:t>
 </w:t>
            </w:r>
          </w:p>
          <w:bookmarkEnd w:id="58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583"/>
          <w:p>
            <w:pPr>
              <w:spacing w:after="20"/>
              <w:ind w:left="20"/>
              <w:jc w:val="both"/>
            </w:pPr>
            <w:r>
              <w:rPr>
                <w:rFonts w:ascii="Times New Roman"/>
                <w:b w:val="false"/>
                <w:i w:val="false"/>
                <w:color w:val="000000"/>
                <w:sz w:val="20"/>
              </w:rPr>
              <w:t>
 </w:t>
            </w:r>
          </w:p>
          <w:bookmarkEnd w:id="58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584"/>
          <w:p>
            <w:pPr>
              <w:spacing w:after="20"/>
              <w:ind w:left="20"/>
              <w:jc w:val="both"/>
            </w:pPr>
            <w:r>
              <w:rPr>
                <w:rFonts w:ascii="Times New Roman"/>
                <w:b w:val="false"/>
                <w:i w:val="false"/>
                <w:color w:val="000000"/>
                <w:sz w:val="20"/>
              </w:rPr>
              <w:t>
8</w:t>
            </w:r>
          </w:p>
          <w:bookmarkEnd w:id="58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4 қосымша</w:t>
            </w:r>
          </w:p>
        </w:tc>
      </w:tr>
    </w:tbl>
    <w:bookmarkStart w:name="z387" w:id="585"/>
    <w:p>
      <w:pPr>
        <w:spacing w:after="0"/>
        <w:ind w:left="0"/>
        <w:jc w:val="left"/>
      </w:pPr>
      <w:r>
        <w:rPr>
          <w:rFonts w:ascii="Times New Roman"/>
          <w:b/>
          <w:i w:val="false"/>
          <w:color w:val="000000"/>
        </w:rPr>
        <w:t xml:space="preserve"> </w:t>
      </w:r>
      <w:r>
        <w:rPr>
          <w:rFonts w:ascii="Times New Roman"/>
          <w:b/>
          <w:i w:val="false"/>
          <w:color w:val="000000"/>
        </w:rPr>
        <w:t>2018 жылға арналған Ақбұлым ауылдық округінің бюджеті</w:t>
      </w:r>
    </w:p>
    <w:bookmarkEnd w:id="585"/>
    <w:p>
      <w:pPr>
        <w:spacing w:after="0"/>
        <w:ind w:left="0"/>
        <w:jc w:val="both"/>
      </w:pPr>
      <w:r>
        <w:rPr>
          <w:rFonts w:ascii="Times New Roman"/>
          <w:b w:val="false"/>
          <w:i w:val="false"/>
          <w:color w:val="ff0000"/>
          <w:sz w:val="28"/>
        </w:rPr>
        <w:t xml:space="preserve">
      Ескерту. 4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Ақбұлым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586"/>
          <w:p>
            <w:pPr>
              <w:spacing w:after="20"/>
              <w:ind w:left="20"/>
              <w:jc w:val="both"/>
            </w:pPr>
            <w:r>
              <w:rPr>
                <w:rFonts w:ascii="Times New Roman"/>
                <w:b w:val="false"/>
                <w:i w:val="false"/>
                <w:color w:val="000000"/>
                <w:sz w:val="20"/>
              </w:rPr>
              <w:t>
Санаты</w:t>
            </w:r>
          </w:p>
          <w:bookmarkEnd w:id="586"/>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587"/>
          <w:p>
            <w:pPr>
              <w:spacing w:after="20"/>
              <w:ind w:left="20"/>
              <w:jc w:val="both"/>
            </w:pPr>
            <w:r>
              <w:rPr>
                <w:rFonts w:ascii="Times New Roman"/>
                <w:b w:val="false"/>
                <w:i w:val="false"/>
                <w:color w:val="000000"/>
                <w:sz w:val="20"/>
              </w:rPr>
              <w:t>
1</w:t>
            </w:r>
          </w:p>
          <w:bookmarkEnd w:id="58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588"/>
          <w:p>
            <w:pPr>
              <w:spacing w:after="20"/>
              <w:ind w:left="20"/>
              <w:jc w:val="both"/>
            </w:pPr>
            <w:r>
              <w:rPr>
                <w:rFonts w:ascii="Times New Roman"/>
                <w:b w:val="false"/>
                <w:i w:val="false"/>
                <w:color w:val="000000"/>
                <w:sz w:val="20"/>
              </w:rPr>
              <w:t>
1</w:t>
            </w:r>
          </w:p>
          <w:bookmarkEnd w:id="58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589"/>
          <w:p>
            <w:pPr>
              <w:spacing w:after="20"/>
              <w:ind w:left="20"/>
              <w:jc w:val="both"/>
            </w:pPr>
            <w:r>
              <w:rPr>
                <w:rFonts w:ascii="Times New Roman"/>
                <w:b w:val="false"/>
                <w:i w:val="false"/>
                <w:color w:val="000000"/>
                <w:sz w:val="20"/>
              </w:rPr>
              <w:t>
2</w:t>
            </w:r>
          </w:p>
          <w:bookmarkEnd w:id="58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590"/>
          <w:p>
            <w:pPr>
              <w:spacing w:after="20"/>
              <w:ind w:left="20"/>
              <w:jc w:val="both"/>
            </w:pPr>
            <w:r>
              <w:rPr>
                <w:rFonts w:ascii="Times New Roman"/>
                <w:b w:val="false"/>
                <w:i w:val="false"/>
                <w:color w:val="000000"/>
                <w:sz w:val="20"/>
              </w:rPr>
              <w:t>
3</w:t>
            </w:r>
          </w:p>
          <w:bookmarkEnd w:id="59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591"/>
          <w:p>
            <w:pPr>
              <w:spacing w:after="20"/>
              <w:ind w:left="20"/>
              <w:jc w:val="both"/>
            </w:pPr>
            <w:r>
              <w:rPr>
                <w:rFonts w:ascii="Times New Roman"/>
                <w:b w:val="false"/>
                <w:i w:val="false"/>
                <w:color w:val="000000"/>
                <w:sz w:val="20"/>
              </w:rPr>
              <w:t>
4</w:t>
            </w:r>
          </w:p>
          <w:bookmarkEnd w:id="59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05"/>
        <w:gridCol w:w="1105"/>
        <w:gridCol w:w="4942"/>
        <w:gridCol w:w="1978"/>
        <w:gridCol w:w="1832"/>
        <w:gridCol w:w="174"/>
        <w:gridCol w:w="174"/>
        <w:gridCol w:w="177"/>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592"/>
          <w:p>
            <w:pPr>
              <w:spacing w:after="20"/>
              <w:ind w:left="20"/>
              <w:jc w:val="both"/>
            </w:pPr>
            <w:r>
              <w:rPr>
                <w:rFonts w:ascii="Times New Roman"/>
                <w:b w:val="false"/>
                <w:i w:val="false"/>
                <w:color w:val="000000"/>
                <w:sz w:val="20"/>
              </w:rPr>
              <w:t>
Функционалдық топ</w:t>
            </w:r>
          </w:p>
          <w:bookmarkEnd w:id="592"/>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593"/>
          <w:p>
            <w:pPr>
              <w:spacing w:after="20"/>
              <w:ind w:left="20"/>
              <w:jc w:val="both"/>
            </w:pPr>
            <w:r>
              <w:rPr>
                <w:rFonts w:ascii="Times New Roman"/>
                <w:b w:val="false"/>
                <w:i w:val="false"/>
                <w:color w:val="000000"/>
                <w:sz w:val="20"/>
              </w:rPr>
              <w:t>
01</w:t>
            </w:r>
          </w:p>
          <w:bookmarkEnd w:id="59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594"/>
          <w:p>
            <w:pPr>
              <w:spacing w:after="20"/>
              <w:ind w:left="20"/>
              <w:jc w:val="both"/>
            </w:pPr>
            <w:r>
              <w:rPr>
                <w:rFonts w:ascii="Times New Roman"/>
                <w:b w:val="false"/>
                <w:i w:val="false"/>
                <w:color w:val="000000"/>
                <w:sz w:val="20"/>
              </w:rPr>
              <w:t>
04</w:t>
            </w:r>
          </w:p>
          <w:bookmarkEnd w:id="59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595"/>
          <w:p>
            <w:pPr>
              <w:spacing w:after="20"/>
              <w:ind w:left="20"/>
              <w:jc w:val="both"/>
            </w:pPr>
            <w:r>
              <w:rPr>
                <w:rFonts w:ascii="Times New Roman"/>
                <w:b w:val="false"/>
                <w:i w:val="false"/>
                <w:color w:val="000000"/>
                <w:sz w:val="20"/>
              </w:rPr>
              <w:t>
07</w:t>
            </w:r>
          </w:p>
          <w:bookmarkEnd w:id="59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596"/>
          <w:p>
            <w:pPr>
              <w:spacing w:after="20"/>
              <w:ind w:left="20"/>
              <w:jc w:val="both"/>
            </w:pPr>
            <w:r>
              <w:rPr>
                <w:rFonts w:ascii="Times New Roman"/>
                <w:b w:val="false"/>
                <w:i w:val="false"/>
                <w:color w:val="000000"/>
                <w:sz w:val="20"/>
              </w:rPr>
              <w:t>
12</w:t>
            </w:r>
          </w:p>
          <w:bookmarkEnd w:id="59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597"/>
          <w:p>
            <w:pPr>
              <w:spacing w:after="20"/>
              <w:ind w:left="20"/>
              <w:jc w:val="both"/>
            </w:pPr>
            <w:r>
              <w:rPr>
                <w:rFonts w:ascii="Times New Roman"/>
                <w:b w:val="false"/>
                <w:i w:val="false"/>
                <w:color w:val="000000"/>
                <w:sz w:val="20"/>
              </w:rPr>
              <w:t>
13</w:t>
            </w:r>
          </w:p>
          <w:bookmarkEnd w:id="59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598"/>
          <w:p>
            <w:pPr>
              <w:spacing w:after="20"/>
              <w:ind w:left="20"/>
              <w:jc w:val="both"/>
            </w:pPr>
            <w:r>
              <w:rPr>
                <w:rFonts w:ascii="Times New Roman"/>
                <w:b w:val="false"/>
                <w:i w:val="false"/>
                <w:color w:val="000000"/>
                <w:sz w:val="20"/>
              </w:rPr>
              <w:t>
Функционалдық топ</w:t>
            </w:r>
          </w:p>
          <w:bookmarkEnd w:id="598"/>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599"/>
          <w:p>
            <w:pPr>
              <w:spacing w:after="20"/>
              <w:ind w:left="20"/>
              <w:jc w:val="both"/>
            </w:pPr>
            <w:r>
              <w:rPr>
                <w:rFonts w:ascii="Times New Roman"/>
                <w:b w:val="false"/>
                <w:i w:val="false"/>
                <w:color w:val="000000"/>
                <w:sz w:val="20"/>
              </w:rPr>
              <w:t>
 </w:t>
            </w:r>
          </w:p>
          <w:bookmarkEnd w:id="5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600"/>
          <w:p>
            <w:pPr>
              <w:spacing w:after="20"/>
              <w:ind w:left="20"/>
              <w:jc w:val="both"/>
            </w:pPr>
            <w:r>
              <w:rPr>
                <w:rFonts w:ascii="Times New Roman"/>
                <w:b w:val="false"/>
                <w:i w:val="false"/>
                <w:color w:val="000000"/>
                <w:sz w:val="20"/>
              </w:rPr>
              <w:t>
 </w:t>
            </w:r>
          </w:p>
          <w:bookmarkEnd w:id="60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601"/>
          <w:p>
            <w:pPr>
              <w:spacing w:after="20"/>
              <w:ind w:left="20"/>
              <w:jc w:val="both"/>
            </w:pPr>
            <w:r>
              <w:rPr>
                <w:rFonts w:ascii="Times New Roman"/>
                <w:b w:val="false"/>
                <w:i w:val="false"/>
                <w:color w:val="000000"/>
                <w:sz w:val="20"/>
              </w:rPr>
              <w:t>
 </w:t>
            </w:r>
          </w:p>
          <w:bookmarkEnd w:id="60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602"/>
          <w:p>
            <w:pPr>
              <w:spacing w:after="20"/>
              <w:ind w:left="20"/>
              <w:jc w:val="both"/>
            </w:pPr>
            <w:r>
              <w:rPr>
                <w:rFonts w:ascii="Times New Roman"/>
                <w:b w:val="false"/>
                <w:i w:val="false"/>
                <w:color w:val="000000"/>
                <w:sz w:val="20"/>
              </w:rPr>
              <w:t xml:space="preserve">
Санаты </w:t>
            </w:r>
          </w:p>
          <w:bookmarkEnd w:id="602"/>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603"/>
          <w:p>
            <w:pPr>
              <w:spacing w:after="20"/>
              <w:ind w:left="20"/>
              <w:jc w:val="both"/>
            </w:pPr>
          </w:p>
          <w:bookmarkEnd w:id="6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604"/>
          <w:p>
            <w:pPr>
              <w:spacing w:after="20"/>
              <w:ind w:left="20"/>
              <w:jc w:val="both"/>
            </w:pPr>
            <w:r>
              <w:rPr>
                <w:rFonts w:ascii="Times New Roman"/>
                <w:b w:val="false"/>
                <w:i w:val="false"/>
                <w:color w:val="000000"/>
                <w:sz w:val="20"/>
              </w:rPr>
              <w:t>
 </w:t>
            </w:r>
          </w:p>
          <w:bookmarkEnd w:id="60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605"/>
          <w:p>
            <w:pPr>
              <w:spacing w:after="20"/>
              <w:ind w:left="20"/>
              <w:jc w:val="both"/>
            </w:pPr>
            <w:r>
              <w:rPr>
                <w:rFonts w:ascii="Times New Roman"/>
                <w:b w:val="false"/>
                <w:i w:val="false"/>
                <w:color w:val="000000"/>
                <w:sz w:val="20"/>
              </w:rPr>
              <w:t>
5</w:t>
            </w:r>
          </w:p>
          <w:bookmarkEnd w:id="60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606"/>
          <w:p>
            <w:pPr>
              <w:spacing w:after="20"/>
              <w:ind w:left="20"/>
              <w:jc w:val="both"/>
            </w:pPr>
            <w:r>
              <w:rPr>
                <w:rFonts w:ascii="Times New Roman"/>
                <w:b w:val="false"/>
                <w:i w:val="false"/>
                <w:color w:val="000000"/>
                <w:sz w:val="20"/>
              </w:rPr>
              <w:t>
 </w:t>
            </w:r>
          </w:p>
          <w:bookmarkEnd w:id="60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607"/>
          <w:p>
            <w:pPr>
              <w:spacing w:after="20"/>
              <w:ind w:left="20"/>
              <w:jc w:val="both"/>
            </w:pPr>
            <w:r>
              <w:rPr>
                <w:rFonts w:ascii="Times New Roman"/>
                <w:b w:val="false"/>
                <w:i w:val="false"/>
                <w:color w:val="000000"/>
                <w:sz w:val="20"/>
              </w:rPr>
              <w:t>
 </w:t>
            </w:r>
          </w:p>
          <w:bookmarkEnd w:id="60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608"/>
          <w:p>
            <w:pPr>
              <w:spacing w:after="20"/>
              <w:ind w:left="20"/>
              <w:jc w:val="both"/>
            </w:pPr>
            <w:r>
              <w:rPr>
                <w:rFonts w:ascii="Times New Roman"/>
                <w:b w:val="false"/>
                <w:i w:val="false"/>
                <w:color w:val="000000"/>
                <w:sz w:val="20"/>
              </w:rPr>
              <w:t>
Функционалдық топ </w:t>
            </w:r>
          </w:p>
          <w:bookmarkEnd w:id="608"/>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609"/>
          <w:p>
            <w:pPr>
              <w:spacing w:after="20"/>
              <w:ind w:left="20"/>
              <w:jc w:val="both"/>
            </w:pPr>
            <w:r>
              <w:rPr>
                <w:rFonts w:ascii="Times New Roman"/>
                <w:b w:val="false"/>
                <w:i w:val="false"/>
                <w:color w:val="000000"/>
                <w:sz w:val="20"/>
              </w:rPr>
              <w:t>
 </w:t>
            </w:r>
          </w:p>
          <w:bookmarkEnd w:id="6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610"/>
          <w:p>
            <w:pPr>
              <w:spacing w:after="20"/>
              <w:ind w:left="20"/>
              <w:jc w:val="both"/>
            </w:pPr>
            <w:r>
              <w:rPr>
                <w:rFonts w:ascii="Times New Roman"/>
                <w:b w:val="false"/>
                <w:i w:val="false"/>
                <w:color w:val="000000"/>
                <w:sz w:val="20"/>
              </w:rPr>
              <w:t>
 </w:t>
            </w:r>
          </w:p>
          <w:bookmarkEnd w:id="61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611"/>
          <w:p>
            <w:pPr>
              <w:spacing w:after="20"/>
              <w:ind w:left="20"/>
              <w:jc w:val="both"/>
            </w:pPr>
            <w:r>
              <w:rPr>
                <w:rFonts w:ascii="Times New Roman"/>
                <w:b w:val="false"/>
                <w:i w:val="false"/>
                <w:color w:val="000000"/>
                <w:sz w:val="20"/>
              </w:rPr>
              <w:t>
 </w:t>
            </w:r>
          </w:p>
          <w:bookmarkEnd w:id="61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612"/>
          <w:p>
            <w:pPr>
              <w:spacing w:after="20"/>
              <w:ind w:left="20"/>
              <w:jc w:val="both"/>
            </w:pPr>
            <w:r>
              <w:rPr>
                <w:rFonts w:ascii="Times New Roman"/>
                <w:b w:val="false"/>
                <w:i w:val="false"/>
                <w:color w:val="000000"/>
                <w:sz w:val="20"/>
              </w:rPr>
              <w:t>
 </w:t>
            </w:r>
          </w:p>
          <w:bookmarkEnd w:id="61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613"/>
          <w:p>
            <w:pPr>
              <w:spacing w:after="20"/>
              <w:ind w:left="20"/>
              <w:jc w:val="both"/>
            </w:pPr>
            <w:r>
              <w:rPr>
                <w:rFonts w:ascii="Times New Roman"/>
                <w:b w:val="false"/>
                <w:i w:val="false"/>
                <w:color w:val="000000"/>
                <w:sz w:val="20"/>
              </w:rPr>
              <w:t xml:space="preserve">
Санаты </w:t>
            </w:r>
          </w:p>
          <w:bookmarkEnd w:id="613"/>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614"/>
          <w:p>
            <w:pPr>
              <w:spacing w:after="20"/>
              <w:ind w:left="20"/>
              <w:jc w:val="both"/>
            </w:pPr>
          </w:p>
          <w:bookmarkEnd w:id="6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615"/>
          <w:p>
            <w:pPr>
              <w:spacing w:after="20"/>
              <w:ind w:left="20"/>
              <w:jc w:val="both"/>
            </w:pPr>
            <w:r>
              <w:rPr>
                <w:rFonts w:ascii="Times New Roman"/>
                <w:b w:val="false"/>
                <w:i w:val="false"/>
                <w:color w:val="000000"/>
                <w:sz w:val="20"/>
              </w:rPr>
              <w:t>
 </w:t>
            </w:r>
          </w:p>
          <w:bookmarkEnd w:id="61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616"/>
          <w:p>
            <w:pPr>
              <w:spacing w:after="20"/>
              <w:ind w:left="20"/>
              <w:jc w:val="both"/>
            </w:pPr>
            <w:r>
              <w:rPr>
                <w:rFonts w:ascii="Times New Roman"/>
                <w:b w:val="false"/>
                <w:i w:val="false"/>
                <w:color w:val="000000"/>
                <w:sz w:val="20"/>
              </w:rPr>
              <w:t>
6</w:t>
            </w:r>
          </w:p>
          <w:bookmarkEnd w:id="61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617"/>
          <w:p>
            <w:pPr>
              <w:spacing w:after="20"/>
              <w:ind w:left="20"/>
              <w:jc w:val="both"/>
            </w:pPr>
            <w:r>
              <w:rPr>
                <w:rFonts w:ascii="Times New Roman"/>
                <w:b w:val="false"/>
                <w:i w:val="false"/>
                <w:color w:val="000000"/>
                <w:sz w:val="20"/>
              </w:rPr>
              <w:t>
 </w:t>
            </w:r>
          </w:p>
          <w:bookmarkEnd w:id="61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618"/>
          <w:p>
            <w:pPr>
              <w:spacing w:after="20"/>
              <w:ind w:left="20"/>
              <w:jc w:val="both"/>
            </w:pPr>
            <w:r>
              <w:rPr>
                <w:rFonts w:ascii="Times New Roman"/>
                <w:b w:val="false"/>
                <w:i w:val="false"/>
                <w:color w:val="000000"/>
                <w:sz w:val="20"/>
              </w:rPr>
              <w:t>
 </w:t>
            </w:r>
          </w:p>
          <w:bookmarkEnd w:id="61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619"/>
          <w:p>
            <w:pPr>
              <w:spacing w:after="20"/>
              <w:ind w:left="20"/>
              <w:jc w:val="both"/>
            </w:pPr>
            <w:r>
              <w:rPr>
                <w:rFonts w:ascii="Times New Roman"/>
                <w:b w:val="false"/>
                <w:i w:val="false"/>
                <w:color w:val="000000"/>
                <w:sz w:val="20"/>
              </w:rPr>
              <w:t xml:space="preserve">
Функционалдық топ </w:t>
            </w:r>
          </w:p>
          <w:bookmarkEnd w:id="619"/>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620"/>
          <w:p>
            <w:pPr>
              <w:spacing w:after="20"/>
              <w:ind w:left="20"/>
              <w:jc w:val="both"/>
            </w:pPr>
            <w:r>
              <w:rPr>
                <w:rFonts w:ascii="Times New Roman"/>
                <w:b w:val="false"/>
                <w:i w:val="false"/>
                <w:color w:val="000000"/>
                <w:sz w:val="20"/>
              </w:rPr>
              <w:t>
 </w:t>
            </w:r>
          </w:p>
          <w:bookmarkEnd w:id="6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621"/>
          <w:p>
            <w:pPr>
              <w:spacing w:after="20"/>
              <w:ind w:left="20"/>
              <w:jc w:val="both"/>
            </w:pPr>
            <w:r>
              <w:rPr>
                <w:rFonts w:ascii="Times New Roman"/>
                <w:b w:val="false"/>
                <w:i w:val="false"/>
                <w:color w:val="000000"/>
                <w:sz w:val="20"/>
              </w:rPr>
              <w:t>
 </w:t>
            </w:r>
          </w:p>
          <w:bookmarkEnd w:id="62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622"/>
          <w:p>
            <w:pPr>
              <w:spacing w:after="20"/>
              <w:ind w:left="20"/>
              <w:jc w:val="both"/>
            </w:pPr>
            <w:r>
              <w:rPr>
                <w:rFonts w:ascii="Times New Roman"/>
                <w:b w:val="false"/>
                <w:i w:val="false"/>
                <w:color w:val="000000"/>
                <w:sz w:val="20"/>
              </w:rPr>
              <w:t>
 </w:t>
            </w:r>
          </w:p>
          <w:bookmarkEnd w:id="62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623"/>
          <w:p>
            <w:pPr>
              <w:spacing w:after="20"/>
              <w:ind w:left="20"/>
              <w:jc w:val="both"/>
            </w:pPr>
            <w:r>
              <w:rPr>
                <w:rFonts w:ascii="Times New Roman"/>
                <w:b w:val="false"/>
                <w:i w:val="false"/>
                <w:color w:val="000000"/>
                <w:sz w:val="20"/>
              </w:rPr>
              <w:t>
 </w:t>
            </w:r>
          </w:p>
          <w:bookmarkEnd w:id="62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624"/>
          <w:p>
            <w:pPr>
              <w:spacing w:after="20"/>
              <w:ind w:left="20"/>
              <w:jc w:val="both"/>
            </w:pPr>
            <w:r>
              <w:rPr>
                <w:rFonts w:ascii="Times New Roman"/>
                <w:b w:val="false"/>
                <w:i w:val="false"/>
                <w:color w:val="000000"/>
                <w:sz w:val="20"/>
              </w:rPr>
              <w:t xml:space="preserve">
Санаты </w:t>
            </w:r>
          </w:p>
          <w:bookmarkEnd w:id="624"/>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625"/>
          <w:p>
            <w:pPr>
              <w:spacing w:after="20"/>
              <w:ind w:left="20"/>
              <w:jc w:val="both"/>
            </w:pPr>
          </w:p>
          <w:bookmarkEnd w:id="6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626"/>
          <w:p>
            <w:pPr>
              <w:spacing w:after="20"/>
              <w:ind w:left="20"/>
              <w:jc w:val="both"/>
            </w:pPr>
            <w:r>
              <w:rPr>
                <w:rFonts w:ascii="Times New Roman"/>
                <w:b w:val="false"/>
                <w:i w:val="false"/>
                <w:color w:val="000000"/>
                <w:sz w:val="20"/>
              </w:rPr>
              <w:t>
 </w:t>
            </w:r>
          </w:p>
          <w:bookmarkEnd w:id="62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627"/>
          <w:p>
            <w:pPr>
              <w:spacing w:after="20"/>
              <w:ind w:left="20"/>
              <w:jc w:val="both"/>
            </w:pPr>
            <w:r>
              <w:rPr>
                <w:rFonts w:ascii="Times New Roman"/>
                <w:b w:val="false"/>
                <w:i w:val="false"/>
                <w:color w:val="000000"/>
                <w:sz w:val="20"/>
              </w:rPr>
              <w:t>
7</w:t>
            </w:r>
          </w:p>
          <w:bookmarkEnd w:id="62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628"/>
          <w:p>
            <w:pPr>
              <w:spacing w:after="20"/>
              <w:ind w:left="20"/>
              <w:jc w:val="both"/>
            </w:pPr>
            <w:r>
              <w:rPr>
                <w:rFonts w:ascii="Times New Roman"/>
                <w:b w:val="false"/>
                <w:i w:val="false"/>
                <w:color w:val="000000"/>
                <w:sz w:val="20"/>
              </w:rPr>
              <w:t>
 </w:t>
            </w:r>
          </w:p>
          <w:bookmarkEnd w:id="62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629"/>
          <w:p>
            <w:pPr>
              <w:spacing w:after="20"/>
              <w:ind w:left="20"/>
              <w:jc w:val="both"/>
            </w:pPr>
            <w:r>
              <w:rPr>
                <w:rFonts w:ascii="Times New Roman"/>
                <w:b w:val="false"/>
                <w:i w:val="false"/>
                <w:color w:val="000000"/>
                <w:sz w:val="20"/>
              </w:rPr>
              <w:t>
 </w:t>
            </w:r>
          </w:p>
          <w:bookmarkEnd w:id="62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630"/>
          <w:p>
            <w:pPr>
              <w:spacing w:after="20"/>
              <w:ind w:left="20"/>
              <w:jc w:val="both"/>
            </w:pPr>
            <w:r>
              <w:rPr>
                <w:rFonts w:ascii="Times New Roman"/>
                <w:b w:val="false"/>
                <w:i w:val="false"/>
                <w:color w:val="000000"/>
                <w:sz w:val="20"/>
              </w:rPr>
              <w:t>
16</w:t>
            </w:r>
          </w:p>
          <w:bookmarkEnd w:id="63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631"/>
          <w:p>
            <w:pPr>
              <w:spacing w:after="20"/>
              <w:ind w:left="20"/>
              <w:jc w:val="both"/>
            </w:pPr>
            <w:r>
              <w:rPr>
                <w:rFonts w:ascii="Times New Roman"/>
                <w:b w:val="false"/>
                <w:i w:val="false"/>
                <w:color w:val="000000"/>
                <w:sz w:val="20"/>
              </w:rPr>
              <w:t>
 </w:t>
            </w:r>
          </w:p>
          <w:bookmarkEnd w:id="63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632"/>
          <w:p>
            <w:pPr>
              <w:spacing w:after="20"/>
              <w:ind w:left="20"/>
              <w:jc w:val="both"/>
            </w:pPr>
            <w:r>
              <w:rPr>
                <w:rFonts w:ascii="Times New Roman"/>
                <w:b w:val="false"/>
                <w:i w:val="false"/>
                <w:color w:val="000000"/>
                <w:sz w:val="20"/>
              </w:rPr>
              <w:t>
 </w:t>
            </w:r>
          </w:p>
          <w:bookmarkEnd w:id="63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633"/>
          <w:p>
            <w:pPr>
              <w:spacing w:after="20"/>
              <w:ind w:left="20"/>
              <w:jc w:val="both"/>
            </w:pPr>
            <w:r>
              <w:rPr>
                <w:rFonts w:ascii="Times New Roman"/>
                <w:b w:val="false"/>
                <w:i w:val="false"/>
                <w:color w:val="000000"/>
                <w:sz w:val="20"/>
              </w:rPr>
              <w:t>
 </w:t>
            </w:r>
          </w:p>
          <w:bookmarkEnd w:id="63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634"/>
          <w:p>
            <w:pPr>
              <w:spacing w:after="20"/>
              <w:ind w:left="20"/>
              <w:jc w:val="both"/>
            </w:pPr>
            <w:r>
              <w:rPr>
                <w:rFonts w:ascii="Times New Roman"/>
                <w:b w:val="false"/>
                <w:i w:val="false"/>
                <w:color w:val="000000"/>
                <w:sz w:val="20"/>
              </w:rPr>
              <w:t>
8</w:t>
            </w:r>
          </w:p>
          <w:bookmarkEnd w:id="63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58" w:id="635"/>
    <w:p>
      <w:pPr>
        <w:spacing w:after="0"/>
        <w:ind w:left="0"/>
        <w:jc w:val="left"/>
      </w:pPr>
      <w:r>
        <w:rPr>
          <w:rFonts w:ascii="Times New Roman"/>
          <w:b/>
          <w:i w:val="false"/>
          <w:color w:val="000000"/>
        </w:rPr>
        <w:t xml:space="preserve"> 2020 жылға арналған Ақбұлым ауылдық округінің бюджеті</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636"/>
          <w:p>
            <w:pPr>
              <w:spacing w:after="20"/>
              <w:ind w:left="20"/>
              <w:jc w:val="both"/>
            </w:pPr>
            <w:r>
              <w:rPr>
                <w:rFonts w:ascii="Times New Roman"/>
                <w:b w:val="false"/>
                <w:i w:val="false"/>
                <w:color w:val="000000"/>
                <w:sz w:val="20"/>
              </w:rPr>
              <w:t>
Санаты</w:t>
            </w:r>
          </w:p>
          <w:bookmarkEnd w:id="636"/>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637"/>
          <w:p>
            <w:pPr>
              <w:spacing w:after="20"/>
              <w:ind w:left="20"/>
              <w:jc w:val="both"/>
            </w:pPr>
            <w:r>
              <w:rPr>
                <w:rFonts w:ascii="Times New Roman"/>
                <w:b w:val="false"/>
                <w:i w:val="false"/>
                <w:color w:val="000000"/>
                <w:sz w:val="20"/>
              </w:rPr>
              <w:t>
1</w:t>
            </w:r>
          </w:p>
          <w:bookmarkEnd w:id="63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638"/>
          <w:p>
            <w:pPr>
              <w:spacing w:after="20"/>
              <w:ind w:left="20"/>
              <w:jc w:val="both"/>
            </w:pPr>
            <w:r>
              <w:rPr>
                <w:rFonts w:ascii="Times New Roman"/>
                <w:b w:val="false"/>
                <w:i w:val="false"/>
                <w:color w:val="000000"/>
                <w:sz w:val="20"/>
              </w:rPr>
              <w:t>
2</w:t>
            </w:r>
          </w:p>
          <w:bookmarkEnd w:id="63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639"/>
          <w:p>
            <w:pPr>
              <w:spacing w:after="20"/>
              <w:ind w:left="20"/>
              <w:jc w:val="both"/>
            </w:pPr>
            <w:r>
              <w:rPr>
                <w:rFonts w:ascii="Times New Roman"/>
                <w:b w:val="false"/>
                <w:i w:val="false"/>
                <w:color w:val="000000"/>
                <w:sz w:val="20"/>
              </w:rPr>
              <w:t>
3</w:t>
            </w:r>
          </w:p>
          <w:bookmarkEnd w:id="63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640"/>
          <w:p>
            <w:pPr>
              <w:spacing w:after="20"/>
              <w:ind w:left="20"/>
              <w:jc w:val="both"/>
            </w:pPr>
            <w:r>
              <w:rPr>
                <w:rFonts w:ascii="Times New Roman"/>
                <w:b w:val="false"/>
                <w:i w:val="false"/>
                <w:color w:val="000000"/>
                <w:sz w:val="20"/>
              </w:rPr>
              <w:t>
4</w:t>
            </w:r>
          </w:p>
          <w:bookmarkEnd w:id="64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641"/>
          <w:p>
            <w:pPr>
              <w:spacing w:after="20"/>
              <w:ind w:left="20"/>
              <w:jc w:val="both"/>
            </w:pPr>
            <w:r>
              <w:rPr>
                <w:rFonts w:ascii="Times New Roman"/>
                <w:b w:val="false"/>
                <w:i w:val="false"/>
                <w:color w:val="000000"/>
                <w:sz w:val="20"/>
              </w:rPr>
              <w:t>
Функционалдық топ</w:t>
            </w:r>
          </w:p>
          <w:bookmarkEnd w:id="641"/>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642"/>
          <w:p>
            <w:pPr>
              <w:spacing w:after="20"/>
              <w:ind w:left="20"/>
              <w:jc w:val="both"/>
            </w:pPr>
            <w:r>
              <w:rPr>
                <w:rFonts w:ascii="Times New Roman"/>
                <w:b w:val="false"/>
                <w:i w:val="false"/>
                <w:color w:val="000000"/>
                <w:sz w:val="20"/>
              </w:rPr>
              <w:t>
 </w:t>
            </w:r>
          </w:p>
          <w:bookmarkEnd w:id="642"/>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643"/>
          <w:p>
            <w:pPr>
              <w:spacing w:after="20"/>
              <w:ind w:left="20"/>
              <w:jc w:val="both"/>
            </w:pPr>
            <w:r>
              <w:rPr>
                <w:rFonts w:ascii="Times New Roman"/>
                <w:b w:val="false"/>
                <w:i w:val="false"/>
                <w:color w:val="000000"/>
                <w:sz w:val="20"/>
              </w:rPr>
              <w:t>
 </w:t>
            </w:r>
          </w:p>
          <w:bookmarkEnd w:id="64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644"/>
          <w:p>
            <w:pPr>
              <w:spacing w:after="20"/>
              <w:ind w:left="20"/>
              <w:jc w:val="both"/>
            </w:pPr>
            <w:r>
              <w:rPr>
                <w:rFonts w:ascii="Times New Roman"/>
                <w:b w:val="false"/>
                <w:i w:val="false"/>
                <w:color w:val="000000"/>
                <w:sz w:val="20"/>
              </w:rPr>
              <w:t>
01</w:t>
            </w:r>
          </w:p>
          <w:bookmarkEnd w:id="64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645"/>
          <w:p>
            <w:pPr>
              <w:spacing w:after="20"/>
              <w:ind w:left="20"/>
              <w:jc w:val="both"/>
            </w:pPr>
            <w:r>
              <w:rPr>
                <w:rFonts w:ascii="Times New Roman"/>
                <w:b w:val="false"/>
                <w:i w:val="false"/>
                <w:color w:val="000000"/>
                <w:sz w:val="20"/>
              </w:rPr>
              <w:t>
 </w:t>
            </w:r>
          </w:p>
          <w:bookmarkEnd w:id="64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646"/>
          <w:p>
            <w:pPr>
              <w:spacing w:after="20"/>
              <w:ind w:left="20"/>
              <w:jc w:val="both"/>
            </w:pPr>
            <w:r>
              <w:rPr>
                <w:rFonts w:ascii="Times New Roman"/>
                <w:b w:val="false"/>
                <w:i w:val="false"/>
                <w:color w:val="000000"/>
                <w:sz w:val="20"/>
              </w:rPr>
              <w:t>
 </w:t>
            </w:r>
          </w:p>
          <w:bookmarkEnd w:id="64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647"/>
          <w:p>
            <w:pPr>
              <w:spacing w:after="20"/>
              <w:ind w:left="20"/>
              <w:jc w:val="both"/>
            </w:pPr>
            <w:r>
              <w:rPr>
                <w:rFonts w:ascii="Times New Roman"/>
                <w:b w:val="false"/>
                <w:i w:val="false"/>
                <w:color w:val="000000"/>
                <w:sz w:val="20"/>
              </w:rPr>
              <w:t>
 </w:t>
            </w:r>
          </w:p>
          <w:bookmarkEnd w:id="64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648"/>
          <w:p>
            <w:pPr>
              <w:spacing w:after="20"/>
              <w:ind w:left="20"/>
              <w:jc w:val="both"/>
            </w:pPr>
            <w:r>
              <w:rPr>
                <w:rFonts w:ascii="Times New Roman"/>
                <w:b w:val="false"/>
                <w:i w:val="false"/>
                <w:color w:val="000000"/>
                <w:sz w:val="20"/>
              </w:rPr>
              <w:t>
04</w:t>
            </w:r>
          </w:p>
          <w:bookmarkEnd w:id="64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649"/>
          <w:p>
            <w:pPr>
              <w:spacing w:after="20"/>
              <w:ind w:left="20"/>
              <w:jc w:val="both"/>
            </w:pPr>
            <w:r>
              <w:rPr>
                <w:rFonts w:ascii="Times New Roman"/>
                <w:b w:val="false"/>
                <w:i w:val="false"/>
                <w:color w:val="000000"/>
                <w:sz w:val="20"/>
              </w:rPr>
              <w:t>
 </w:t>
            </w:r>
          </w:p>
          <w:bookmarkEnd w:id="64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650"/>
          <w:p>
            <w:pPr>
              <w:spacing w:after="20"/>
              <w:ind w:left="20"/>
              <w:jc w:val="both"/>
            </w:pPr>
            <w:r>
              <w:rPr>
                <w:rFonts w:ascii="Times New Roman"/>
                <w:b w:val="false"/>
                <w:i w:val="false"/>
                <w:color w:val="000000"/>
                <w:sz w:val="20"/>
              </w:rPr>
              <w:t>
 </w:t>
            </w:r>
          </w:p>
          <w:bookmarkEnd w:id="65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651"/>
          <w:p>
            <w:pPr>
              <w:spacing w:after="20"/>
              <w:ind w:left="20"/>
              <w:jc w:val="both"/>
            </w:pPr>
            <w:r>
              <w:rPr>
                <w:rFonts w:ascii="Times New Roman"/>
                <w:b w:val="false"/>
                <w:i w:val="false"/>
                <w:color w:val="000000"/>
                <w:sz w:val="20"/>
              </w:rPr>
              <w:t>
07</w:t>
            </w:r>
          </w:p>
          <w:bookmarkEnd w:id="65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652"/>
          <w:p>
            <w:pPr>
              <w:spacing w:after="20"/>
              <w:ind w:left="20"/>
              <w:jc w:val="both"/>
            </w:pPr>
            <w:r>
              <w:rPr>
                <w:rFonts w:ascii="Times New Roman"/>
                <w:b w:val="false"/>
                <w:i w:val="false"/>
                <w:color w:val="000000"/>
                <w:sz w:val="20"/>
              </w:rPr>
              <w:t>
 </w:t>
            </w:r>
          </w:p>
          <w:bookmarkEnd w:id="65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653"/>
          <w:p>
            <w:pPr>
              <w:spacing w:after="20"/>
              <w:ind w:left="20"/>
              <w:jc w:val="both"/>
            </w:pPr>
            <w:r>
              <w:rPr>
                <w:rFonts w:ascii="Times New Roman"/>
                <w:b w:val="false"/>
                <w:i w:val="false"/>
                <w:color w:val="000000"/>
                <w:sz w:val="20"/>
              </w:rPr>
              <w:t>
 </w:t>
            </w:r>
          </w:p>
          <w:bookmarkEnd w:id="65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654"/>
          <w:p>
            <w:pPr>
              <w:spacing w:after="20"/>
              <w:ind w:left="20"/>
              <w:jc w:val="both"/>
            </w:pPr>
            <w:r>
              <w:rPr>
                <w:rFonts w:ascii="Times New Roman"/>
                <w:b w:val="false"/>
                <w:i w:val="false"/>
                <w:color w:val="000000"/>
                <w:sz w:val="20"/>
              </w:rPr>
              <w:t>
 </w:t>
            </w:r>
          </w:p>
          <w:bookmarkEnd w:id="65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655"/>
          <w:p>
            <w:pPr>
              <w:spacing w:after="20"/>
              <w:ind w:left="20"/>
              <w:jc w:val="both"/>
            </w:pPr>
            <w:r>
              <w:rPr>
                <w:rFonts w:ascii="Times New Roman"/>
                <w:b w:val="false"/>
                <w:i w:val="false"/>
                <w:color w:val="000000"/>
                <w:sz w:val="20"/>
              </w:rPr>
              <w:t>
12</w:t>
            </w:r>
          </w:p>
          <w:bookmarkEnd w:id="65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656"/>
          <w:p>
            <w:pPr>
              <w:spacing w:after="20"/>
              <w:ind w:left="20"/>
              <w:jc w:val="both"/>
            </w:pPr>
            <w:r>
              <w:rPr>
                <w:rFonts w:ascii="Times New Roman"/>
                <w:b w:val="false"/>
                <w:i w:val="false"/>
                <w:color w:val="000000"/>
                <w:sz w:val="20"/>
              </w:rPr>
              <w:t>
 </w:t>
            </w:r>
          </w:p>
          <w:bookmarkEnd w:id="65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657"/>
          <w:p>
            <w:pPr>
              <w:spacing w:after="20"/>
              <w:ind w:left="20"/>
              <w:jc w:val="both"/>
            </w:pPr>
            <w:r>
              <w:rPr>
                <w:rFonts w:ascii="Times New Roman"/>
                <w:b w:val="false"/>
                <w:i w:val="false"/>
                <w:color w:val="000000"/>
                <w:sz w:val="20"/>
              </w:rPr>
              <w:t>
 </w:t>
            </w:r>
          </w:p>
          <w:bookmarkEnd w:id="65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658"/>
          <w:p>
            <w:pPr>
              <w:spacing w:after="20"/>
              <w:ind w:left="20"/>
              <w:jc w:val="both"/>
            </w:pPr>
            <w:r>
              <w:rPr>
                <w:rFonts w:ascii="Times New Roman"/>
                <w:b w:val="false"/>
                <w:i w:val="false"/>
                <w:color w:val="000000"/>
                <w:sz w:val="20"/>
              </w:rPr>
              <w:t>
13</w:t>
            </w:r>
          </w:p>
          <w:bookmarkEnd w:id="65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659"/>
          <w:p>
            <w:pPr>
              <w:spacing w:after="20"/>
              <w:ind w:left="20"/>
              <w:jc w:val="both"/>
            </w:pPr>
            <w:r>
              <w:rPr>
                <w:rFonts w:ascii="Times New Roman"/>
                <w:b w:val="false"/>
                <w:i w:val="false"/>
                <w:color w:val="000000"/>
                <w:sz w:val="20"/>
              </w:rPr>
              <w:t>
 </w:t>
            </w:r>
          </w:p>
          <w:bookmarkEnd w:id="65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660"/>
          <w:p>
            <w:pPr>
              <w:spacing w:after="20"/>
              <w:ind w:left="20"/>
              <w:jc w:val="both"/>
            </w:pPr>
            <w:r>
              <w:rPr>
                <w:rFonts w:ascii="Times New Roman"/>
                <w:b w:val="false"/>
                <w:i w:val="false"/>
                <w:color w:val="000000"/>
                <w:sz w:val="20"/>
              </w:rPr>
              <w:t>
 </w:t>
            </w:r>
          </w:p>
          <w:bookmarkEnd w:id="66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661"/>
          <w:p>
            <w:pPr>
              <w:spacing w:after="20"/>
              <w:ind w:left="20"/>
              <w:jc w:val="both"/>
            </w:pPr>
            <w:r>
              <w:rPr>
                <w:rFonts w:ascii="Times New Roman"/>
                <w:b w:val="false"/>
                <w:i w:val="false"/>
                <w:color w:val="000000"/>
                <w:sz w:val="20"/>
              </w:rPr>
              <w:t>
 </w:t>
            </w:r>
          </w:p>
          <w:bookmarkEnd w:id="66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662"/>
          <w:p>
            <w:pPr>
              <w:spacing w:after="20"/>
              <w:ind w:left="20"/>
              <w:jc w:val="both"/>
            </w:pPr>
            <w:r>
              <w:rPr>
                <w:rFonts w:ascii="Times New Roman"/>
                <w:b w:val="false"/>
                <w:i w:val="false"/>
                <w:color w:val="000000"/>
                <w:sz w:val="20"/>
              </w:rPr>
              <w:t>
 </w:t>
            </w:r>
          </w:p>
          <w:bookmarkEnd w:id="66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663"/>
          <w:p>
            <w:pPr>
              <w:spacing w:after="20"/>
              <w:ind w:left="20"/>
              <w:jc w:val="both"/>
            </w:pPr>
            <w:r>
              <w:rPr>
                <w:rFonts w:ascii="Times New Roman"/>
                <w:b w:val="false"/>
                <w:i w:val="false"/>
                <w:color w:val="000000"/>
                <w:sz w:val="20"/>
              </w:rPr>
              <w:t>
Функционалдық топ</w:t>
            </w:r>
          </w:p>
          <w:bookmarkEnd w:id="663"/>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664"/>
          <w:p>
            <w:pPr>
              <w:spacing w:after="20"/>
              <w:ind w:left="20"/>
              <w:jc w:val="both"/>
            </w:pPr>
            <w:r>
              <w:rPr>
                <w:rFonts w:ascii="Times New Roman"/>
                <w:b w:val="false"/>
                <w:i w:val="false"/>
                <w:color w:val="000000"/>
                <w:sz w:val="20"/>
              </w:rPr>
              <w:t>
 </w:t>
            </w:r>
          </w:p>
          <w:bookmarkEnd w:id="6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665"/>
          <w:p>
            <w:pPr>
              <w:spacing w:after="20"/>
              <w:ind w:left="20"/>
              <w:jc w:val="both"/>
            </w:pPr>
            <w:r>
              <w:rPr>
                <w:rFonts w:ascii="Times New Roman"/>
                <w:b w:val="false"/>
                <w:i w:val="false"/>
                <w:color w:val="000000"/>
                <w:sz w:val="20"/>
              </w:rPr>
              <w:t>
 </w:t>
            </w:r>
          </w:p>
          <w:bookmarkEnd w:id="66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666"/>
          <w:p>
            <w:pPr>
              <w:spacing w:after="20"/>
              <w:ind w:left="20"/>
              <w:jc w:val="both"/>
            </w:pPr>
            <w:r>
              <w:rPr>
                <w:rFonts w:ascii="Times New Roman"/>
                <w:b w:val="false"/>
                <w:i w:val="false"/>
                <w:color w:val="000000"/>
                <w:sz w:val="20"/>
              </w:rPr>
              <w:t>
 </w:t>
            </w:r>
          </w:p>
          <w:bookmarkEnd w:id="66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667"/>
          <w:p>
            <w:pPr>
              <w:spacing w:after="20"/>
              <w:ind w:left="20"/>
              <w:jc w:val="both"/>
            </w:pPr>
            <w:r>
              <w:rPr>
                <w:rFonts w:ascii="Times New Roman"/>
                <w:b w:val="false"/>
                <w:i w:val="false"/>
                <w:color w:val="000000"/>
                <w:sz w:val="20"/>
              </w:rPr>
              <w:t xml:space="preserve">
Санаты </w:t>
            </w:r>
          </w:p>
          <w:bookmarkEnd w:id="667"/>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668"/>
          <w:p>
            <w:pPr>
              <w:spacing w:after="20"/>
              <w:ind w:left="20"/>
              <w:jc w:val="both"/>
            </w:pPr>
          </w:p>
          <w:bookmarkEnd w:id="6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669"/>
          <w:p>
            <w:pPr>
              <w:spacing w:after="20"/>
              <w:ind w:left="20"/>
              <w:jc w:val="both"/>
            </w:pPr>
            <w:r>
              <w:rPr>
                <w:rFonts w:ascii="Times New Roman"/>
                <w:b w:val="false"/>
                <w:i w:val="false"/>
                <w:color w:val="000000"/>
                <w:sz w:val="20"/>
              </w:rPr>
              <w:t>
 </w:t>
            </w:r>
          </w:p>
          <w:bookmarkEnd w:id="66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670"/>
          <w:p>
            <w:pPr>
              <w:spacing w:after="20"/>
              <w:ind w:left="20"/>
              <w:jc w:val="both"/>
            </w:pPr>
            <w:r>
              <w:rPr>
                <w:rFonts w:ascii="Times New Roman"/>
                <w:b w:val="false"/>
                <w:i w:val="false"/>
                <w:color w:val="000000"/>
                <w:sz w:val="20"/>
              </w:rPr>
              <w:t>
5</w:t>
            </w:r>
          </w:p>
          <w:bookmarkEnd w:id="67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671"/>
          <w:p>
            <w:pPr>
              <w:spacing w:after="20"/>
              <w:ind w:left="20"/>
              <w:jc w:val="both"/>
            </w:pPr>
            <w:r>
              <w:rPr>
                <w:rFonts w:ascii="Times New Roman"/>
                <w:b w:val="false"/>
                <w:i w:val="false"/>
                <w:color w:val="000000"/>
                <w:sz w:val="20"/>
              </w:rPr>
              <w:t>
 </w:t>
            </w:r>
          </w:p>
          <w:bookmarkEnd w:id="671"/>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672"/>
          <w:p>
            <w:pPr>
              <w:spacing w:after="20"/>
              <w:ind w:left="20"/>
              <w:jc w:val="both"/>
            </w:pPr>
            <w:r>
              <w:rPr>
                <w:rFonts w:ascii="Times New Roman"/>
                <w:b w:val="false"/>
                <w:i w:val="false"/>
                <w:color w:val="000000"/>
                <w:sz w:val="20"/>
              </w:rPr>
              <w:t>
 </w:t>
            </w:r>
          </w:p>
          <w:bookmarkEnd w:id="67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673"/>
          <w:p>
            <w:pPr>
              <w:spacing w:after="20"/>
              <w:ind w:left="20"/>
              <w:jc w:val="both"/>
            </w:pPr>
            <w:r>
              <w:rPr>
                <w:rFonts w:ascii="Times New Roman"/>
                <w:b w:val="false"/>
                <w:i w:val="false"/>
                <w:color w:val="000000"/>
                <w:sz w:val="20"/>
              </w:rPr>
              <w:t xml:space="preserve">
Функционалдық топ </w:t>
            </w:r>
          </w:p>
          <w:bookmarkEnd w:id="673"/>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674"/>
          <w:p>
            <w:pPr>
              <w:spacing w:after="20"/>
              <w:ind w:left="20"/>
              <w:jc w:val="both"/>
            </w:pPr>
            <w:r>
              <w:rPr>
                <w:rFonts w:ascii="Times New Roman"/>
                <w:b w:val="false"/>
                <w:i w:val="false"/>
                <w:color w:val="000000"/>
                <w:sz w:val="20"/>
              </w:rPr>
              <w:t>
 </w:t>
            </w:r>
          </w:p>
          <w:bookmarkEnd w:id="6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675"/>
          <w:p>
            <w:pPr>
              <w:spacing w:after="20"/>
              <w:ind w:left="20"/>
              <w:jc w:val="both"/>
            </w:pPr>
            <w:r>
              <w:rPr>
                <w:rFonts w:ascii="Times New Roman"/>
                <w:b w:val="false"/>
                <w:i w:val="false"/>
                <w:color w:val="000000"/>
                <w:sz w:val="20"/>
              </w:rPr>
              <w:t>
 </w:t>
            </w:r>
          </w:p>
          <w:bookmarkEnd w:id="67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676"/>
          <w:p>
            <w:pPr>
              <w:spacing w:after="20"/>
              <w:ind w:left="20"/>
              <w:jc w:val="both"/>
            </w:pPr>
            <w:r>
              <w:rPr>
                <w:rFonts w:ascii="Times New Roman"/>
                <w:b w:val="false"/>
                <w:i w:val="false"/>
                <w:color w:val="000000"/>
                <w:sz w:val="20"/>
              </w:rPr>
              <w:t>
 </w:t>
            </w:r>
          </w:p>
          <w:bookmarkEnd w:id="67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677"/>
          <w:p>
            <w:pPr>
              <w:spacing w:after="20"/>
              <w:ind w:left="20"/>
              <w:jc w:val="both"/>
            </w:pPr>
            <w:r>
              <w:rPr>
                <w:rFonts w:ascii="Times New Roman"/>
                <w:b w:val="false"/>
                <w:i w:val="false"/>
                <w:color w:val="000000"/>
                <w:sz w:val="20"/>
              </w:rPr>
              <w:t>
 </w:t>
            </w:r>
          </w:p>
          <w:bookmarkEnd w:id="677"/>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678"/>
          <w:p>
            <w:pPr>
              <w:spacing w:after="20"/>
              <w:ind w:left="20"/>
              <w:jc w:val="both"/>
            </w:pPr>
            <w:r>
              <w:rPr>
                <w:rFonts w:ascii="Times New Roman"/>
                <w:b w:val="false"/>
                <w:i w:val="false"/>
                <w:color w:val="000000"/>
                <w:sz w:val="20"/>
              </w:rPr>
              <w:t xml:space="preserve">
Санаты </w:t>
            </w:r>
          </w:p>
          <w:bookmarkEnd w:id="678"/>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679"/>
          <w:p>
            <w:pPr>
              <w:spacing w:after="20"/>
              <w:ind w:left="20"/>
              <w:jc w:val="both"/>
            </w:pPr>
          </w:p>
          <w:bookmarkEnd w:id="6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680"/>
          <w:p>
            <w:pPr>
              <w:spacing w:after="20"/>
              <w:ind w:left="20"/>
              <w:jc w:val="both"/>
            </w:pPr>
            <w:r>
              <w:rPr>
                <w:rFonts w:ascii="Times New Roman"/>
                <w:b w:val="false"/>
                <w:i w:val="false"/>
                <w:color w:val="000000"/>
                <w:sz w:val="20"/>
              </w:rPr>
              <w:t>
 </w:t>
            </w:r>
          </w:p>
          <w:bookmarkEnd w:id="68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681"/>
          <w:p>
            <w:pPr>
              <w:spacing w:after="20"/>
              <w:ind w:left="20"/>
              <w:jc w:val="both"/>
            </w:pPr>
            <w:r>
              <w:rPr>
                <w:rFonts w:ascii="Times New Roman"/>
                <w:b w:val="false"/>
                <w:i w:val="false"/>
                <w:color w:val="000000"/>
                <w:sz w:val="20"/>
              </w:rPr>
              <w:t>
6</w:t>
            </w:r>
          </w:p>
          <w:bookmarkEnd w:id="68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682"/>
          <w:p>
            <w:pPr>
              <w:spacing w:after="20"/>
              <w:ind w:left="20"/>
              <w:jc w:val="both"/>
            </w:pPr>
            <w:r>
              <w:rPr>
                <w:rFonts w:ascii="Times New Roman"/>
                <w:b w:val="false"/>
                <w:i w:val="false"/>
                <w:color w:val="000000"/>
                <w:sz w:val="20"/>
              </w:rPr>
              <w:t>
 </w:t>
            </w:r>
          </w:p>
          <w:bookmarkEnd w:id="68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683"/>
          <w:p>
            <w:pPr>
              <w:spacing w:after="20"/>
              <w:ind w:left="20"/>
              <w:jc w:val="both"/>
            </w:pPr>
            <w:r>
              <w:rPr>
                <w:rFonts w:ascii="Times New Roman"/>
                <w:b w:val="false"/>
                <w:i w:val="false"/>
                <w:color w:val="000000"/>
                <w:sz w:val="20"/>
              </w:rPr>
              <w:t>
 </w:t>
            </w:r>
          </w:p>
          <w:bookmarkEnd w:id="68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684"/>
          <w:p>
            <w:pPr>
              <w:spacing w:after="20"/>
              <w:ind w:left="20"/>
              <w:jc w:val="both"/>
            </w:pPr>
            <w:r>
              <w:rPr>
                <w:rFonts w:ascii="Times New Roman"/>
                <w:b w:val="false"/>
                <w:i w:val="false"/>
                <w:color w:val="000000"/>
                <w:sz w:val="20"/>
              </w:rPr>
              <w:t xml:space="preserve">
Функционалдық топ </w:t>
            </w:r>
          </w:p>
          <w:bookmarkEnd w:id="684"/>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685"/>
          <w:p>
            <w:pPr>
              <w:spacing w:after="20"/>
              <w:ind w:left="20"/>
              <w:jc w:val="both"/>
            </w:pPr>
            <w:r>
              <w:rPr>
                <w:rFonts w:ascii="Times New Roman"/>
                <w:b w:val="false"/>
                <w:i w:val="false"/>
                <w:color w:val="000000"/>
                <w:sz w:val="20"/>
              </w:rPr>
              <w:t>
 </w:t>
            </w:r>
          </w:p>
          <w:bookmarkEnd w:id="6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686"/>
          <w:p>
            <w:pPr>
              <w:spacing w:after="20"/>
              <w:ind w:left="20"/>
              <w:jc w:val="both"/>
            </w:pPr>
            <w:r>
              <w:rPr>
                <w:rFonts w:ascii="Times New Roman"/>
                <w:b w:val="false"/>
                <w:i w:val="false"/>
                <w:color w:val="000000"/>
                <w:sz w:val="20"/>
              </w:rPr>
              <w:t>
 </w:t>
            </w:r>
          </w:p>
          <w:bookmarkEnd w:id="686"/>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687"/>
          <w:p>
            <w:pPr>
              <w:spacing w:after="20"/>
              <w:ind w:left="20"/>
              <w:jc w:val="both"/>
            </w:pPr>
            <w:r>
              <w:rPr>
                <w:rFonts w:ascii="Times New Roman"/>
                <w:b w:val="false"/>
                <w:i w:val="false"/>
                <w:color w:val="000000"/>
                <w:sz w:val="20"/>
              </w:rPr>
              <w:t>
 </w:t>
            </w:r>
          </w:p>
          <w:bookmarkEnd w:id="68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688"/>
          <w:p>
            <w:pPr>
              <w:spacing w:after="20"/>
              <w:ind w:left="20"/>
              <w:jc w:val="both"/>
            </w:pPr>
            <w:r>
              <w:rPr>
                <w:rFonts w:ascii="Times New Roman"/>
                <w:b w:val="false"/>
                <w:i w:val="false"/>
                <w:color w:val="000000"/>
                <w:sz w:val="20"/>
              </w:rPr>
              <w:t>
 </w:t>
            </w:r>
          </w:p>
          <w:bookmarkEnd w:id="688"/>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689"/>
          <w:p>
            <w:pPr>
              <w:spacing w:after="20"/>
              <w:ind w:left="20"/>
              <w:jc w:val="both"/>
            </w:pPr>
            <w:r>
              <w:rPr>
                <w:rFonts w:ascii="Times New Roman"/>
                <w:b w:val="false"/>
                <w:i w:val="false"/>
                <w:color w:val="000000"/>
                <w:sz w:val="20"/>
              </w:rPr>
              <w:t xml:space="preserve">
Санаты </w:t>
            </w:r>
          </w:p>
          <w:bookmarkEnd w:id="689"/>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690"/>
          <w:p>
            <w:pPr>
              <w:spacing w:after="20"/>
              <w:ind w:left="20"/>
              <w:jc w:val="both"/>
            </w:pPr>
          </w:p>
          <w:bookmarkEnd w:id="6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691"/>
          <w:p>
            <w:pPr>
              <w:spacing w:after="20"/>
              <w:ind w:left="20"/>
              <w:jc w:val="both"/>
            </w:pPr>
            <w:r>
              <w:rPr>
                <w:rFonts w:ascii="Times New Roman"/>
                <w:b w:val="false"/>
                <w:i w:val="false"/>
                <w:color w:val="000000"/>
                <w:sz w:val="20"/>
              </w:rPr>
              <w:t>
 </w:t>
            </w:r>
          </w:p>
          <w:bookmarkEnd w:id="69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692"/>
          <w:p>
            <w:pPr>
              <w:spacing w:after="20"/>
              <w:ind w:left="20"/>
              <w:jc w:val="both"/>
            </w:pPr>
            <w:r>
              <w:rPr>
                <w:rFonts w:ascii="Times New Roman"/>
                <w:b w:val="false"/>
                <w:i w:val="false"/>
                <w:color w:val="000000"/>
                <w:sz w:val="20"/>
              </w:rPr>
              <w:t>
7</w:t>
            </w:r>
          </w:p>
          <w:bookmarkEnd w:id="69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693"/>
          <w:p>
            <w:pPr>
              <w:spacing w:after="20"/>
              <w:ind w:left="20"/>
              <w:jc w:val="both"/>
            </w:pPr>
            <w:r>
              <w:rPr>
                <w:rFonts w:ascii="Times New Roman"/>
                <w:b w:val="false"/>
                <w:i w:val="false"/>
                <w:color w:val="000000"/>
                <w:sz w:val="20"/>
              </w:rPr>
              <w:t>
 </w:t>
            </w:r>
          </w:p>
          <w:bookmarkEnd w:id="69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694"/>
          <w:p>
            <w:pPr>
              <w:spacing w:after="20"/>
              <w:ind w:left="20"/>
              <w:jc w:val="both"/>
            </w:pPr>
            <w:r>
              <w:rPr>
                <w:rFonts w:ascii="Times New Roman"/>
                <w:b w:val="false"/>
                <w:i w:val="false"/>
                <w:color w:val="000000"/>
                <w:sz w:val="20"/>
              </w:rPr>
              <w:t>
 </w:t>
            </w:r>
          </w:p>
          <w:bookmarkEnd w:id="69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695"/>
          <w:p>
            <w:pPr>
              <w:spacing w:after="20"/>
              <w:ind w:left="20"/>
              <w:jc w:val="both"/>
            </w:pPr>
            <w:r>
              <w:rPr>
                <w:rFonts w:ascii="Times New Roman"/>
                <w:b w:val="false"/>
                <w:i w:val="false"/>
                <w:color w:val="000000"/>
                <w:sz w:val="20"/>
              </w:rPr>
              <w:t>
16</w:t>
            </w:r>
          </w:p>
          <w:bookmarkEnd w:id="69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696"/>
          <w:p>
            <w:pPr>
              <w:spacing w:after="20"/>
              <w:ind w:left="20"/>
              <w:jc w:val="both"/>
            </w:pPr>
            <w:r>
              <w:rPr>
                <w:rFonts w:ascii="Times New Roman"/>
                <w:b w:val="false"/>
                <w:i w:val="false"/>
                <w:color w:val="000000"/>
                <w:sz w:val="20"/>
              </w:rPr>
              <w:t>
 </w:t>
            </w:r>
          </w:p>
          <w:bookmarkEnd w:id="69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697"/>
          <w:p>
            <w:pPr>
              <w:spacing w:after="20"/>
              <w:ind w:left="20"/>
              <w:jc w:val="both"/>
            </w:pPr>
            <w:r>
              <w:rPr>
                <w:rFonts w:ascii="Times New Roman"/>
                <w:b w:val="false"/>
                <w:i w:val="false"/>
                <w:color w:val="000000"/>
                <w:sz w:val="20"/>
              </w:rPr>
              <w:t>
 </w:t>
            </w:r>
          </w:p>
          <w:bookmarkEnd w:id="69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698"/>
          <w:p>
            <w:pPr>
              <w:spacing w:after="20"/>
              <w:ind w:left="20"/>
              <w:jc w:val="both"/>
            </w:pPr>
            <w:r>
              <w:rPr>
                <w:rFonts w:ascii="Times New Roman"/>
                <w:b w:val="false"/>
                <w:i w:val="false"/>
                <w:color w:val="000000"/>
                <w:sz w:val="20"/>
              </w:rPr>
              <w:t>
 </w:t>
            </w:r>
          </w:p>
          <w:bookmarkEnd w:id="69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699"/>
          <w:p>
            <w:pPr>
              <w:spacing w:after="20"/>
              <w:ind w:left="20"/>
              <w:jc w:val="both"/>
            </w:pPr>
            <w:r>
              <w:rPr>
                <w:rFonts w:ascii="Times New Roman"/>
                <w:b w:val="false"/>
                <w:i w:val="false"/>
                <w:color w:val="000000"/>
                <w:sz w:val="20"/>
              </w:rPr>
              <w:t>
8</w:t>
            </w:r>
          </w:p>
          <w:bookmarkEnd w:id="69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5 қосымша</w:t>
            </w:r>
          </w:p>
        </w:tc>
      </w:tr>
    </w:tbl>
    <w:bookmarkStart w:name="z1433" w:id="700"/>
    <w:p>
      <w:pPr>
        <w:spacing w:after="0"/>
        <w:ind w:left="0"/>
        <w:jc w:val="left"/>
      </w:pPr>
      <w:r>
        <w:rPr>
          <w:rFonts w:ascii="Times New Roman"/>
          <w:b/>
          <w:i w:val="false"/>
          <w:color w:val="000000"/>
        </w:rPr>
        <w:t xml:space="preserve"> 2018 жылға арналған Бесағаш ауылдық округінің бюджеті</w:t>
      </w:r>
    </w:p>
    <w:bookmarkEnd w:id="700"/>
    <w:p>
      <w:pPr>
        <w:spacing w:after="0"/>
        <w:ind w:left="0"/>
        <w:jc w:val="both"/>
      </w:pPr>
      <w:r>
        <w:rPr>
          <w:rFonts w:ascii="Times New Roman"/>
          <w:b w:val="false"/>
          <w:i w:val="false"/>
          <w:color w:val="ff0000"/>
          <w:sz w:val="28"/>
        </w:rPr>
        <w:t xml:space="preserve">
      Ескерту. 5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7 451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6 763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Бесағаш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701"/>
          <w:p>
            <w:pPr>
              <w:spacing w:after="20"/>
              <w:ind w:left="20"/>
              <w:jc w:val="both"/>
            </w:pPr>
            <w:r>
              <w:rPr>
                <w:rFonts w:ascii="Times New Roman"/>
                <w:b w:val="false"/>
                <w:i w:val="false"/>
                <w:color w:val="000000"/>
                <w:sz w:val="20"/>
              </w:rPr>
              <w:t>
Санаты</w:t>
            </w:r>
          </w:p>
          <w:bookmarkEnd w:id="701"/>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702"/>
          <w:p>
            <w:pPr>
              <w:spacing w:after="20"/>
              <w:ind w:left="20"/>
              <w:jc w:val="both"/>
            </w:pPr>
            <w:r>
              <w:rPr>
                <w:rFonts w:ascii="Times New Roman"/>
                <w:b w:val="false"/>
                <w:i w:val="false"/>
                <w:color w:val="000000"/>
                <w:sz w:val="20"/>
              </w:rPr>
              <w:t>
1</w:t>
            </w:r>
          </w:p>
          <w:bookmarkEnd w:id="70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703"/>
          <w:p>
            <w:pPr>
              <w:spacing w:after="20"/>
              <w:ind w:left="20"/>
              <w:jc w:val="both"/>
            </w:pPr>
            <w:r>
              <w:rPr>
                <w:rFonts w:ascii="Times New Roman"/>
                <w:b w:val="false"/>
                <w:i w:val="false"/>
                <w:color w:val="000000"/>
                <w:sz w:val="20"/>
              </w:rPr>
              <w:t>
2</w:t>
            </w:r>
          </w:p>
          <w:bookmarkEnd w:id="70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704"/>
          <w:p>
            <w:pPr>
              <w:spacing w:after="20"/>
              <w:ind w:left="20"/>
              <w:jc w:val="both"/>
            </w:pPr>
            <w:r>
              <w:rPr>
                <w:rFonts w:ascii="Times New Roman"/>
                <w:b w:val="false"/>
                <w:i w:val="false"/>
                <w:color w:val="000000"/>
                <w:sz w:val="20"/>
              </w:rPr>
              <w:t>
3</w:t>
            </w:r>
          </w:p>
          <w:bookmarkEnd w:id="70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705"/>
          <w:p>
            <w:pPr>
              <w:spacing w:after="20"/>
              <w:ind w:left="20"/>
              <w:jc w:val="both"/>
            </w:pPr>
            <w:r>
              <w:rPr>
                <w:rFonts w:ascii="Times New Roman"/>
                <w:b w:val="false"/>
                <w:i w:val="false"/>
                <w:color w:val="000000"/>
                <w:sz w:val="20"/>
              </w:rPr>
              <w:t>
4</w:t>
            </w:r>
          </w:p>
          <w:bookmarkEnd w:id="70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05"/>
        <w:gridCol w:w="1105"/>
        <w:gridCol w:w="4942"/>
        <w:gridCol w:w="1978"/>
        <w:gridCol w:w="1832"/>
        <w:gridCol w:w="174"/>
        <w:gridCol w:w="174"/>
        <w:gridCol w:w="177"/>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706"/>
          <w:p>
            <w:pPr>
              <w:spacing w:after="20"/>
              <w:ind w:left="20"/>
              <w:jc w:val="both"/>
            </w:pPr>
            <w:r>
              <w:rPr>
                <w:rFonts w:ascii="Times New Roman"/>
                <w:b w:val="false"/>
                <w:i w:val="false"/>
                <w:color w:val="000000"/>
                <w:sz w:val="20"/>
              </w:rPr>
              <w:t>
Функционалдық топ</w:t>
            </w:r>
          </w:p>
          <w:bookmarkEnd w:id="706"/>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707"/>
          <w:p>
            <w:pPr>
              <w:spacing w:after="20"/>
              <w:ind w:left="20"/>
              <w:jc w:val="both"/>
            </w:pPr>
            <w:r>
              <w:rPr>
                <w:rFonts w:ascii="Times New Roman"/>
                <w:b w:val="false"/>
                <w:i w:val="false"/>
                <w:color w:val="000000"/>
                <w:sz w:val="20"/>
              </w:rPr>
              <w:t>
01</w:t>
            </w:r>
          </w:p>
          <w:bookmarkEnd w:id="70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708"/>
          <w:p>
            <w:pPr>
              <w:spacing w:after="20"/>
              <w:ind w:left="20"/>
              <w:jc w:val="both"/>
            </w:pPr>
            <w:r>
              <w:rPr>
                <w:rFonts w:ascii="Times New Roman"/>
                <w:b w:val="false"/>
                <w:i w:val="false"/>
                <w:color w:val="000000"/>
                <w:sz w:val="20"/>
              </w:rPr>
              <w:t>
04</w:t>
            </w:r>
          </w:p>
          <w:bookmarkEnd w:id="70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709"/>
          <w:p>
            <w:pPr>
              <w:spacing w:after="20"/>
              <w:ind w:left="20"/>
              <w:jc w:val="both"/>
            </w:pPr>
            <w:r>
              <w:rPr>
                <w:rFonts w:ascii="Times New Roman"/>
                <w:b w:val="false"/>
                <w:i w:val="false"/>
                <w:color w:val="000000"/>
                <w:sz w:val="20"/>
              </w:rPr>
              <w:t>
07</w:t>
            </w:r>
          </w:p>
          <w:bookmarkEnd w:id="70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710"/>
          <w:p>
            <w:pPr>
              <w:spacing w:after="20"/>
              <w:ind w:left="20"/>
              <w:jc w:val="both"/>
            </w:pPr>
            <w:r>
              <w:rPr>
                <w:rFonts w:ascii="Times New Roman"/>
                <w:b w:val="false"/>
                <w:i w:val="false"/>
                <w:color w:val="000000"/>
                <w:sz w:val="20"/>
              </w:rPr>
              <w:t>
12</w:t>
            </w:r>
          </w:p>
          <w:bookmarkEnd w:id="710"/>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711"/>
          <w:p>
            <w:pPr>
              <w:spacing w:after="20"/>
              <w:ind w:left="20"/>
              <w:jc w:val="both"/>
            </w:pPr>
            <w:r>
              <w:rPr>
                <w:rFonts w:ascii="Times New Roman"/>
                <w:b w:val="false"/>
                <w:i w:val="false"/>
                <w:color w:val="000000"/>
                <w:sz w:val="20"/>
              </w:rPr>
              <w:t>
13</w:t>
            </w:r>
          </w:p>
          <w:bookmarkEnd w:id="71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712"/>
          <w:p>
            <w:pPr>
              <w:spacing w:after="20"/>
              <w:ind w:left="20"/>
              <w:jc w:val="both"/>
            </w:pPr>
            <w:r>
              <w:rPr>
                <w:rFonts w:ascii="Times New Roman"/>
                <w:b w:val="false"/>
                <w:i w:val="false"/>
                <w:color w:val="000000"/>
                <w:sz w:val="20"/>
              </w:rPr>
              <w:t>
Функционалдық топ</w:t>
            </w:r>
          </w:p>
          <w:bookmarkEnd w:id="712"/>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713"/>
          <w:p>
            <w:pPr>
              <w:spacing w:after="20"/>
              <w:ind w:left="20"/>
              <w:jc w:val="both"/>
            </w:pPr>
            <w:r>
              <w:rPr>
                <w:rFonts w:ascii="Times New Roman"/>
                <w:b w:val="false"/>
                <w:i w:val="false"/>
                <w:color w:val="000000"/>
                <w:sz w:val="20"/>
              </w:rPr>
              <w:t>
 </w:t>
            </w:r>
          </w:p>
          <w:bookmarkEnd w:id="7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714"/>
          <w:p>
            <w:pPr>
              <w:spacing w:after="20"/>
              <w:ind w:left="20"/>
              <w:jc w:val="both"/>
            </w:pPr>
            <w:r>
              <w:rPr>
                <w:rFonts w:ascii="Times New Roman"/>
                <w:b w:val="false"/>
                <w:i w:val="false"/>
                <w:color w:val="000000"/>
                <w:sz w:val="20"/>
              </w:rPr>
              <w:t>
 </w:t>
            </w:r>
          </w:p>
          <w:bookmarkEnd w:id="71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715"/>
          <w:p>
            <w:pPr>
              <w:spacing w:after="20"/>
              <w:ind w:left="20"/>
              <w:jc w:val="both"/>
            </w:pPr>
            <w:r>
              <w:rPr>
                <w:rFonts w:ascii="Times New Roman"/>
                <w:b w:val="false"/>
                <w:i w:val="false"/>
                <w:color w:val="000000"/>
                <w:sz w:val="20"/>
              </w:rPr>
              <w:t>
 </w:t>
            </w:r>
          </w:p>
          <w:bookmarkEnd w:id="71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716"/>
          <w:p>
            <w:pPr>
              <w:spacing w:after="20"/>
              <w:ind w:left="20"/>
              <w:jc w:val="both"/>
            </w:pPr>
            <w:r>
              <w:rPr>
                <w:rFonts w:ascii="Times New Roman"/>
                <w:b w:val="false"/>
                <w:i w:val="false"/>
                <w:color w:val="000000"/>
                <w:sz w:val="20"/>
              </w:rPr>
              <w:t xml:space="preserve">
Санаты </w:t>
            </w:r>
          </w:p>
          <w:bookmarkEnd w:id="716"/>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717"/>
          <w:p>
            <w:pPr>
              <w:spacing w:after="20"/>
              <w:ind w:left="20"/>
              <w:jc w:val="both"/>
            </w:pPr>
          </w:p>
          <w:bookmarkEnd w:id="7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718"/>
          <w:p>
            <w:pPr>
              <w:spacing w:after="20"/>
              <w:ind w:left="20"/>
              <w:jc w:val="both"/>
            </w:pPr>
            <w:r>
              <w:rPr>
                <w:rFonts w:ascii="Times New Roman"/>
                <w:b w:val="false"/>
                <w:i w:val="false"/>
                <w:color w:val="000000"/>
                <w:sz w:val="20"/>
              </w:rPr>
              <w:t>
 </w:t>
            </w:r>
          </w:p>
          <w:bookmarkEnd w:id="71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719"/>
          <w:p>
            <w:pPr>
              <w:spacing w:after="20"/>
              <w:ind w:left="20"/>
              <w:jc w:val="both"/>
            </w:pPr>
            <w:r>
              <w:rPr>
                <w:rFonts w:ascii="Times New Roman"/>
                <w:b w:val="false"/>
                <w:i w:val="false"/>
                <w:color w:val="000000"/>
                <w:sz w:val="20"/>
              </w:rPr>
              <w:t>
5</w:t>
            </w:r>
          </w:p>
          <w:bookmarkEnd w:id="71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720"/>
          <w:p>
            <w:pPr>
              <w:spacing w:after="20"/>
              <w:ind w:left="20"/>
              <w:jc w:val="both"/>
            </w:pPr>
            <w:r>
              <w:rPr>
                <w:rFonts w:ascii="Times New Roman"/>
                <w:b w:val="false"/>
                <w:i w:val="false"/>
                <w:color w:val="000000"/>
                <w:sz w:val="20"/>
              </w:rPr>
              <w:t>
 </w:t>
            </w:r>
          </w:p>
          <w:bookmarkEnd w:id="72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721"/>
          <w:p>
            <w:pPr>
              <w:spacing w:after="20"/>
              <w:ind w:left="20"/>
              <w:jc w:val="both"/>
            </w:pPr>
            <w:r>
              <w:rPr>
                <w:rFonts w:ascii="Times New Roman"/>
                <w:b w:val="false"/>
                <w:i w:val="false"/>
                <w:color w:val="000000"/>
                <w:sz w:val="20"/>
              </w:rPr>
              <w:t>
 </w:t>
            </w:r>
          </w:p>
          <w:bookmarkEnd w:id="721"/>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722"/>
          <w:p>
            <w:pPr>
              <w:spacing w:after="20"/>
              <w:ind w:left="20"/>
              <w:jc w:val="both"/>
            </w:pPr>
            <w:r>
              <w:rPr>
                <w:rFonts w:ascii="Times New Roman"/>
                <w:b w:val="false"/>
                <w:i w:val="false"/>
                <w:color w:val="000000"/>
                <w:sz w:val="20"/>
              </w:rPr>
              <w:t>
Функционалдық топ </w:t>
            </w:r>
          </w:p>
          <w:bookmarkEnd w:id="722"/>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723"/>
          <w:p>
            <w:pPr>
              <w:spacing w:after="20"/>
              <w:ind w:left="20"/>
              <w:jc w:val="both"/>
            </w:pPr>
            <w:r>
              <w:rPr>
                <w:rFonts w:ascii="Times New Roman"/>
                <w:b w:val="false"/>
                <w:i w:val="false"/>
                <w:color w:val="000000"/>
                <w:sz w:val="20"/>
              </w:rPr>
              <w:t>
 </w:t>
            </w:r>
          </w:p>
          <w:bookmarkEnd w:id="7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724"/>
          <w:p>
            <w:pPr>
              <w:spacing w:after="20"/>
              <w:ind w:left="20"/>
              <w:jc w:val="both"/>
            </w:pPr>
            <w:r>
              <w:rPr>
                <w:rFonts w:ascii="Times New Roman"/>
                <w:b w:val="false"/>
                <w:i w:val="false"/>
                <w:color w:val="000000"/>
                <w:sz w:val="20"/>
              </w:rPr>
              <w:t>
 </w:t>
            </w:r>
          </w:p>
          <w:bookmarkEnd w:id="724"/>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725"/>
          <w:p>
            <w:pPr>
              <w:spacing w:after="20"/>
              <w:ind w:left="20"/>
              <w:jc w:val="both"/>
            </w:pPr>
            <w:r>
              <w:rPr>
                <w:rFonts w:ascii="Times New Roman"/>
                <w:b w:val="false"/>
                <w:i w:val="false"/>
                <w:color w:val="000000"/>
                <w:sz w:val="20"/>
              </w:rPr>
              <w:t>
 </w:t>
            </w:r>
          </w:p>
          <w:bookmarkEnd w:id="72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726"/>
          <w:p>
            <w:pPr>
              <w:spacing w:after="20"/>
              <w:ind w:left="20"/>
              <w:jc w:val="both"/>
            </w:pPr>
            <w:r>
              <w:rPr>
                <w:rFonts w:ascii="Times New Roman"/>
                <w:b w:val="false"/>
                <w:i w:val="false"/>
                <w:color w:val="000000"/>
                <w:sz w:val="20"/>
              </w:rPr>
              <w:t>
 </w:t>
            </w:r>
          </w:p>
          <w:bookmarkEnd w:id="72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727"/>
          <w:p>
            <w:pPr>
              <w:spacing w:after="20"/>
              <w:ind w:left="20"/>
              <w:jc w:val="both"/>
            </w:pPr>
            <w:r>
              <w:rPr>
                <w:rFonts w:ascii="Times New Roman"/>
                <w:b w:val="false"/>
                <w:i w:val="false"/>
                <w:color w:val="000000"/>
                <w:sz w:val="20"/>
              </w:rPr>
              <w:t xml:space="preserve">
Санаты </w:t>
            </w:r>
          </w:p>
          <w:bookmarkEnd w:id="727"/>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728"/>
          <w:p>
            <w:pPr>
              <w:spacing w:after="20"/>
              <w:ind w:left="20"/>
              <w:jc w:val="both"/>
            </w:pPr>
          </w:p>
          <w:bookmarkEnd w:id="7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729"/>
          <w:p>
            <w:pPr>
              <w:spacing w:after="20"/>
              <w:ind w:left="20"/>
              <w:jc w:val="both"/>
            </w:pPr>
            <w:r>
              <w:rPr>
                <w:rFonts w:ascii="Times New Roman"/>
                <w:b w:val="false"/>
                <w:i w:val="false"/>
                <w:color w:val="000000"/>
                <w:sz w:val="20"/>
              </w:rPr>
              <w:t>
 </w:t>
            </w:r>
          </w:p>
          <w:bookmarkEnd w:id="72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730"/>
          <w:p>
            <w:pPr>
              <w:spacing w:after="20"/>
              <w:ind w:left="20"/>
              <w:jc w:val="both"/>
            </w:pPr>
            <w:r>
              <w:rPr>
                <w:rFonts w:ascii="Times New Roman"/>
                <w:b w:val="false"/>
                <w:i w:val="false"/>
                <w:color w:val="000000"/>
                <w:sz w:val="20"/>
              </w:rPr>
              <w:t>
6</w:t>
            </w:r>
          </w:p>
          <w:bookmarkEnd w:id="73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731"/>
          <w:p>
            <w:pPr>
              <w:spacing w:after="20"/>
              <w:ind w:left="20"/>
              <w:jc w:val="both"/>
            </w:pPr>
            <w:r>
              <w:rPr>
                <w:rFonts w:ascii="Times New Roman"/>
                <w:b w:val="false"/>
                <w:i w:val="false"/>
                <w:color w:val="000000"/>
                <w:sz w:val="20"/>
              </w:rPr>
              <w:t>
 </w:t>
            </w:r>
          </w:p>
          <w:bookmarkEnd w:id="73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732"/>
          <w:p>
            <w:pPr>
              <w:spacing w:after="20"/>
              <w:ind w:left="20"/>
              <w:jc w:val="both"/>
            </w:pPr>
            <w:r>
              <w:rPr>
                <w:rFonts w:ascii="Times New Roman"/>
                <w:b w:val="false"/>
                <w:i w:val="false"/>
                <w:color w:val="000000"/>
                <w:sz w:val="20"/>
              </w:rPr>
              <w:t>
 </w:t>
            </w:r>
          </w:p>
          <w:bookmarkEnd w:id="73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733"/>
          <w:p>
            <w:pPr>
              <w:spacing w:after="20"/>
              <w:ind w:left="20"/>
              <w:jc w:val="both"/>
            </w:pPr>
            <w:r>
              <w:rPr>
                <w:rFonts w:ascii="Times New Roman"/>
                <w:b w:val="false"/>
                <w:i w:val="false"/>
                <w:color w:val="000000"/>
                <w:sz w:val="20"/>
              </w:rPr>
              <w:t xml:space="preserve">
Функционалдық топ </w:t>
            </w:r>
          </w:p>
          <w:bookmarkEnd w:id="733"/>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734"/>
          <w:p>
            <w:pPr>
              <w:spacing w:after="20"/>
              <w:ind w:left="20"/>
              <w:jc w:val="both"/>
            </w:pPr>
            <w:r>
              <w:rPr>
                <w:rFonts w:ascii="Times New Roman"/>
                <w:b w:val="false"/>
                <w:i w:val="false"/>
                <w:color w:val="000000"/>
                <w:sz w:val="20"/>
              </w:rPr>
              <w:t>
 </w:t>
            </w:r>
          </w:p>
          <w:bookmarkEnd w:id="7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735"/>
          <w:p>
            <w:pPr>
              <w:spacing w:after="20"/>
              <w:ind w:left="20"/>
              <w:jc w:val="both"/>
            </w:pPr>
            <w:r>
              <w:rPr>
                <w:rFonts w:ascii="Times New Roman"/>
                <w:b w:val="false"/>
                <w:i w:val="false"/>
                <w:color w:val="000000"/>
                <w:sz w:val="20"/>
              </w:rPr>
              <w:t>
 </w:t>
            </w:r>
          </w:p>
          <w:bookmarkEnd w:id="735"/>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736"/>
          <w:p>
            <w:pPr>
              <w:spacing w:after="20"/>
              <w:ind w:left="20"/>
              <w:jc w:val="both"/>
            </w:pPr>
            <w:r>
              <w:rPr>
                <w:rFonts w:ascii="Times New Roman"/>
                <w:b w:val="false"/>
                <w:i w:val="false"/>
                <w:color w:val="000000"/>
                <w:sz w:val="20"/>
              </w:rPr>
              <w:t>
 </w:t>
            </w:r>
          </w:p>
          <w:bookmarkEnd w:id="736"/>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737"/>
          <w:p>
            <w:pPr>
              <w:spacing w:after="20"/>
              <w:ind w:left="20"/>
              <w:jc w:val="both"/>
            </w:pPr>
            <w:r>
              <w:rPr>
                <w:rFonts w:ascii="Times New Roman"/>
                <w:b w:val="false"/>
                <w:i w:val="false"/>
                <w:color w:val="000000"/>
                <w:sz w:val="20"/>
              </w:rPr>
              <w:t>
 </w:t>
            </w:r>
          </w:p>
          <w:bookmarkEnd w:id="73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738"/>
          <w:p>
            <w:pPr>
              <w:spacing w:after="20"/>
              <w:ind w:left="20"/>
              <w:jc w:val="both"/>
            </w:pPr>
            <w:r>
              <w:rPr>
                <w:rFonts w:ascii="Times New Roman"/>
                <w:b w:val="false"/>
                <w:i w:val="false"/>
                <w:color w:val="000000"/>
                <w:sz w:val="20"/>
              </w:rPr>
              <w:t xml:space="preserve">
Санаты </w:t>
            </w:r>
          </w:p>
          <w:bookmarkEnd w:id="738"/>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739"/>
          <w:p>
            <w:pPr>
              <w:spacing w:after="20"/>
              <w:ind w:left="20"/>
              <w:jc w:val="both"/>
            </w:pPr>
          </w:p>
          <w:bookmarkEnd w:id="7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740"/>
          <w:p>
            <w:pPr>
              <w:spacing w:after="20"/>
              <w:ind w:left="20"/>
              <w:jc w:val="both"/>
            </w:pPr>
            <w:r>
              <w:rPr>
                <w:rFonts w:ascii="Times New Roman"/>
                <w:b w:val="false"/>
                <w:i w:val="false"/>
                <w:color w:val="000000"/>
                <w:sz w:val="20"/>
              </w:rPr>
              <w:t>
 </w:t>
            </w:r>
          </w:p>
          <w:bookmarkEnd w:id="74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741"/>
          <w:p>
            <w:pPr>
              <w:spacing w:after="20"/>
              <w:ind w:left="20"/>
              <w:jc w:val="both"/>
            </w:pPr>
            <w:r>
              <w:rPr>
                <w:rFonts w:ascii="Times New Roman"/>
                <w:b w:val="false"/>
                <w:i w:val="false"/>
                <w:color w:val="000000"/>
                <w:sz w:val="20"/>
              </w:rPr>
              <w:t>
7</w:t>
            </w:r>
          </w:p>
          <w:bookmarkEnd w:id="74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742"/>
          <w:p>
            <w:pPr>
              <w:spacing w:after="20"/>
              <w:ind w:left="20"/>
              <w:jc w:val="both"/>
            </w:pPr>
            <w:r>
              <w:rPr>
                <w:rFonts w:ascii="Times New Roman"/>
                <w:b w:val="false"/>
                <w:i w:val="false"/>
                <w:color w:val="000000"/>
                <w:sz w:val="20"/>
              </w:rPr>
              <w:t>
 </w:t>
            </w:r>
          </w:p>
          <w:bookmarkEnd w:id="74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743"/>
          <w:p>
            <w:pPr>
              <w:spacing w:after="20"/>
              <w:ind w:left="20"/>
              <w:jc w:val="both"/>
            </w:pPr>
            <w:r>
              <w:rPr>
                <w:rFonts w:ascii="Times New Roman"/>
                <w:b w:val="false"/>
                <w:i w:val="false"/>
                <w:color w:val="000000"/>
                <w:sz w:val="20"/>
              </w:rPr>
              <w:t>
 </w:t>
            </w:r>
          </w:p>
          <w:bookmarkEnd w:id="74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744"/>
          <w:p>
            <w:pPr>
              <w:spacing w:after="20"/>
              <w:ind w:left="20"/>
              <w:jc w:val="both"/>
            </w:pPr>
            <w:r>
              <w:rPr>
                <w:rFonts w:ascii="Times New Roman"/>
                <w:b w:val="false"/>
                <w:i w:val="false"/>
                <w:color w:val="000000"/>
                <w:sz w:val="20"/>
              </w:rPr>
              <w:t>
16</w:t>
            </w:r>
          </w:p>
          <w:bookmarkEnd w:id="74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745"/>
          <w:p>
            <w:pPr>
              <w:spacing w:after="20"/>
              <w:ind w:left="20"/>
              <w:jc w:val="both"/>
            </w:pPr>
            <w:r>
              <w:rPr>
                <w:rFonts w:ascii="Times New Roman"/>
                <w:b w:val="false"/>
                <w:i w:val="false"/>
                <w:color w:val="000000"/>
                <w:sz w:val="20"/>
              </w:rPr>
              <w:t>
 </w:t>
            </w:r>
          </w:p>
          <w:bookmarkEnd w:id="74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746"/>
          <w:p>
            <w:pPr>
              <w:spacing w:after="20"/>
              <w:ind w:left="20"/>
              <w:jc w:val="both"/>
            </w:pPr>
            <w:r>
              <w:rPr>
                <w:rFonts w:ascii="Times New Roman"/>
                <w:b w:val="false"/>
                <w:i w:val="false"/>
                <w:color w:val="000000"/>
                <w:sz w:val="20"/>
              </w:rPr>
              <w:t>
 </w:t>
            </w:r>
          </w:p>
          <w:bookmarkEnd w:id="74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747"/>
          <w:p>
            <w:pPr>
              <w:spacing w:after="20"/>
              <w:ind w:left="20"/>
              <w:jc w:val="both"/>
            </w:pPr>
            <w:r>
              <w:rPr>
                <w:rFonts w:ascii="Times New Roman"/>
                <w:b w:val="false"/>
                <w:i w:val="false"/>
                <w:color w:val="000000"/>
                <w:sz w:val="20"/>
              </w:rPr>
              <w:t>
 </w:t>
            </w:r>
          </w:p>
          <w:bookmarkEnd w:id="74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748"/>
          <w:p>
            <w:pPr>
              <w:spacing w:after="20"/>
              <w:ind w:left="20"/>
              <w:jc w:val="both"/>
            </w:pPr>
            <w:r>
              <w:rPr>
                <w:rFonts w:ascii="Times New Roman"/>
                <w:b w:val="false"/>
                <w:i w:val="false"/>
                <w:color w:val="000000"/>
                <w:sz w:val="20"/>
              </w:rPr>
              <w:t>
8</w:t>
            </w:r>
          </w:p>
          <w:bookmarkEnd w:id="74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518" w:id="749"/>
    <w:p>
      <w:pPr>
        <w:spacing w:after="0"/>
        <w:ind w:left="0"/>
        <w:jc w:val="left"/>
      </w:pPr>
      <w:r>
        <w:rPr>
          <w:rFonts w:ascii="Times New Roman"/>
          <w:b/>
          <w:i w:val="false"/>
          <w:color w:val="000000"/>
        </w:rPr>
        <w:t xml:space="preserve"> 2020 жылға арналған Бесағаш ауылдық округінің бюджеті</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750"/>
          <w:p>
            <w:pPr>
              <w:spacing w:after="20"/>
              <w:ind w:left="20"/>
              <w:jc w:val="both"/>
            </w:pPr>
            <w:r>
              <w:rPr>
                <w:rFonts w:ascii="Times New Roman"/>
                <w:b w:val="false"/>
                <w:i w:val="false"/>
                <w:color w:val="000000"/>
                <w:sz w:val="20"/>
              </w:rPr>
              <w:t>
Санаты</w:t>
            </w:r>
          </w:p>
          <w:bookmarkEnd w:id="750"/>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751"/>
          <w:p>
            <w:pPr>
              <w:spacing w:after="20"/>
              <w:ind w:left="20"/>
              <w:jc w:val="both"/>
            </w:pPr>
            <w:r>
              <w:rPr>
                <w:rFonts w:ascii="Times New Roman"/>
                <w:b w:val="false"/>
                <w:i w:val="false"/>
                <w:color w:val="000000"/>
                <w:sz w:val="20"/>
              </w:rPr>
              <w:t>
1</w:t>
            </w:r>
          </w:p>
          <w:bookmarkEnd w:id="75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752"/>
          <w:p>
            <w:pPr>
              <w:spacing w:after="20"/>
              <w:ind w:left="20"/>
              <w:jc w:val="both"/>
            </w:pPr>
            <w:r>
              <w:rPr>
                <w:rFonts w:ascii="Times New Roman"/>
                <w:b w:val="false"/>
                <w:i w:val="false"/>
                <w:color w:val="000000"/>
                <w:sz w:val="20"/>
              </w:rPr>
              <w:t>
2</w:t>
            </w:r>
          </w:p>
          <w:bookmarkEnd w:id="75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753"/>
          <w:p>
            <w:pPr>
              <w:spacing w:after="20"/>
              <w:ind w:left="20"/>
              <w:jc w:val="both"/>
            </w:pPr>
            <w:r>
              <w:rPr>
                <w:rFonts w:ascii="Times New Roman"/>
                <w:b w:val="false"/>
                <w:i w:val="false"/>
                <w:color w:val="000000"/>
                <w:sz w:val="20"/>
              </w:rPr>
              <w:t>
3</w:t>
            </w:r>
          </w:p>
          <w:bookmarkEnd w:id="75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754"/>
          <w:p>
            <w:pPr>
              <w:spacing w:after="20"/>
              <w:ind w:left="20"/>
              <w:jc w:val="both"/>
            </w:pPr>
            <w:r>
              <w:rPr>
                <w:rFonts w:ascii="Times New Roman"/>
                <w:b w:val="false"/>
                <w:i w:val="false"/>
                <w:color w:val="000000"/>
                <w:sz w:val="20"/>
              </w:rPr>
              <w:t>
4</w:t>
            </w:r>
          </w:p>
          <w:bookmarkEnd w:id="75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755"/>
          <w:p>
            <w:pPr>
              <w:spacing w:after="20"/>
              <w:ind w:left="20"/>
              <w:jc w:val="both"/>
            </w:pPr>
            <w:r>
              <w:rPr>
                <w:rFonts w:ascii="Times New Roman"/>
                <w:b w:val="false"/>
                <w:i w:val="false"/>
                <w:color w:val="000000"/>
                <w:sz w:val="20"/>
              </w:rPr>
              <w:t>
Функционалдық топ</w:t>
            </w:r>
          </w:p>
          <w:bookmarkEnd w:id="755"/>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756"/>
          <w:p>
            <w:pPr>
              <w:spacing w:after="20"/>
              <w:ind w:left="20"/>
              <w:jc w:val="both"/>
            </w:pPr>
            <w:r>
              <w:rPr>
                <w:rFonts w:ascii="Times New Roman"/>
                <w:b w:val="false"/>
                <w:i w:val="false"/>
                <w:color w:val="000000"/>
                <w:sz w:val="20"/>
              </w:rPr>
              <w:t>
01</w:t>
            </w:r>
          </w:p>
          <w:bookmarkEnd w:id="75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757"/>
          <w:p>
            <w:pPr>
              <w:spacing w:after="20"/>
              <w:ind w:left="20"/>
              <w:jc w:val="both"/>
            </w:pPr>
            <w:r>
              <w:rPr>
                <w:rFonts w:ascii="Times New Roman"/>
                <w:b w:val="false"/>
                <w:i w:val="false"/>
                <w:color w:val="000000"/>
                <w:sz w:val="20"/>
              </w:rPr>
              <w:t>
04</w:t>
            </w:r>
          </w:p>
          <w:bookmarkEnd w:id="75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758"/>
          <w:p>
            <w:pPr>
              <w:spacing w:after="20"/>
              <w:ind w:left="20"/>
              <w:jc w:val="both"/>
            </w:pPr>
            <w:r>
              <w:rPr>
                <w:rFonts w:ascii="Times New Roman"/>
                <w:b w:val="false"/>
                <w:i w:val="false"/>
                <w:color w:val="000000"/>
                <w:sz w:val="20"/>
              </w:rPr>
              <w:t>
07</w:t>
            </w:r>
          </w:p>
          <w:bookmarkEnd w:id="75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759"/>
          <w:p>
            <w:pPr>
              <w:spacing w:after="20"/>
              <w:ind w:left="20"/>
              <w:jc w:val="both"/>
            </w:pPr>
            <w:r>
              <w:rPr>
                <w:rFonts w:ascii="Times New Roman"/>
                <w:b w:val="false"/>
                <w:i w:val="false"/>
                <w:color w:val="000000"/>
                <w:sz w:val="20"/>
              </w:rPr>
              <w:t>
12</w:t>
            </w:r>
          </w:p>
          <w:bookmarkEnd w:id="75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760"/>
          <w:p>
            <w:pPr>
              <w:spacing w:after="20"/>
              <w:ind w:left="20"/>
              <w:jc w:val="both"/>
            </w:pPr>
            <w:r>
              <w:rPr>
                <w:rFonts w:ascii="Times New Roman"/>
                <w:b w:val="false"/>
                <w:i w:val="false"/>
                <w:color w:val="000000"/>
                <w:sz w:val="20"/>
              </w:rPr>
              <w:t>
13</w:t>
            </w:r>
          </w:p>
          <w:bookmarkEnd w:id="76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761"/>
          <w:p>
            <w:pPr>
              <w:spacing w:after="20"/>
              <w:ind w:left="20"/>
              <w:jc w:val="both"/>
            </w:pPr>
            <w:r>
              <w:rPr>
                <w:rFonts w:ascii="Times New Roman"/>
                <w:b w:val="false"/>
                <w:i w:val="false"/>
                <w:color w:val="000000"/>
                <w:sz w:val="20"/>
              </w:rPr>
              <w:t>
Функционалдық топ</w:t>
            </w:r>
          </w:p>
          <w:bookmarkEnd w:id="761"/>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762"/>
          <w:p>
            <w:pPr>
              <w:spacing w:after="20"/>
              <w:ind w:left="20"/>
              <w:jc w:val="both"/>
            </w:pPr>
            <w:r>
              <w:rPr>
                <w:rFonts w:ascii="Times New Roman"/>
                <w:b w:val="false"/>
                <w:i w:val="false"/>
                <w:color w:val="000000"/>
                <w:sz w:val="20"/>
              </w:rPr>
              <w:t>
 </w:t>
            </w:r>
          </w:p>
          <w:bookmarkEnd w:id="7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763"/>
          <w:p>
            <w:pPr>
              <w:spacing w:after="20"/>
              <w:ind w:left="20"/>
              <w:jc w:val="both"/>
            </w:pPr>
            <w:r>
              <w:rPr>
                <w:rFonts w:ascii="Times New Roman"/>
                <w:b w:val="false"/>
                <w:i w:val="false"/>
                <w:color w:val="000000"/>
                <w:sz w:val="20"/>
              </w:rPr>
              <w:t>
 </w:t>
            </w:r>
          </w:p>
          <w:bookmarkEnd w:id="76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764"/>
          <w:p>
            <w:pPr>
              <w:spacing w:after="20"/>
              <w:ind w:left="20"/>
              <w:jc w:val="both"/>
            </w:pPr>
            <w:r>
              <w:rPr>
                <w:rFonts w:ascii="Times New Roman"/>
                <w:b w:val="false"/>
                <w:i w:val="false"/>
                <w:color w:val="000000"/>
                <w:sz w:val="20"/>
              </w:rPr>
              <w:t>
 </w:t>
            </w:r>
          </w:p>
          <w:bookmarkEnd w:id="76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765"/>
          <w:p>
            <w:pPr>
              <w:spacing w:after="20"/>
              <w:ind w:left="20"/>
              <w:jc w:val="both"/>
            </w:pPr>
            <w:r>
              <w:rPr>
                <w:rFonts w:ascii="Times New Roman"/>
                <w:b w:val="false"/>
                <w:i w:val="false"/>
                <w:color w:val="000000"/>
                <w:sz w:val="20"/>
              </w:rPr>
              <w:t xml:space="preserve">
Санаты </w:t>
            </w:r>
          </w:p>
          <w:bookmarkEnd w:id="765"/>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766"/>
          <w:p>
            <w:pPr>
              <w:spacing w:after="20"/>
              <w:ind w:left="20"/>
              <w:jc w:val="both"/>
            </w:pPr>
          </w:p>
          <w:bookmarkEnd w:id="7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767"/>
          <w:p>
            <w:pPr>
              <w:spacing w:after="20"/>
              <w:ind w:left="20"/>
              <w:jc w:val="both"/>
            </w:pPr>
            <w:r>
              <w:rPr>
                <w:rFonts w:ascii="Times New Roman"/>
                <w:b w:val="false"/>
                <w:i w:val="false"/>
                <w:color w:val="000000"/>
                <w:sz w:val="20"/>
              </w:rPr>
              <w:t>
 </w:t>
            </w:r>
          </w:p>
          <w:bookmarkEnd w:id="76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768"/>
          <w:p>
            <w:pPr>
              <w:spacing w:after="20"/>
              <w:ind w:left="20"/>
              <w:jc w:val="both"/>
            </w:pPr>
            <w:r>
              <w:rPr>
                <w:rFonts w:ascii="Times New Roman"/>
                <w:b w:val="false"/>
                <w:i w:val="false"/>
                <w:color w:val="000000"/>
                <w:sz w:val="20"/>
              </w:rPr>
              <w:t>
5</w:t>
            </w:r>
          </w:p>
          <w:bookmarkEnd w:id="76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769"/>
          <w:p>
            <w:pPr>
              <w:spacing w:after="20"/>
              <w:ind w:left="20"/>
              <w:jc w:val="both"/>
            </w:pPr>
            <w:r>
              <w:rPr>
                <w:rFonts w:ascii="Times New Roman"/>
                <w:b w:val="false"/>
                <w:i w:val="false"/>
                <w:color w:val="000000"/>
                <w:sz w:val="20"/>
              </w:rPr>
              <w:t>
 </w:t>
            </w:r>
          </w:p>
          <w:bookmarkEnd w:id="76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770"/>
          <w:p>
            <w:pPr>
              <w:spacing w:after="20"/>
              <w:ind w:left="20"/>
              <w:jc w:val="both"/>
            </w:pPr>
            <w:r>
              <w:rPr>
                <w:rFonts w:ascii="Times New Roman"/>
                <w:b w:val="false"/>
                <w:i w:val="false"/>
                <w:color w:val="000000"/>
                <w:sz w:val="20"/>
              </w:rPr>
              <w:t>
 </w:t>
            </w:r>
          </w:p>
          <w:bookmarkEnd w:id="77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771"/>
          <w:p>
            <w:pPr>
              <w:spacing w:after="20"/>
              <w:ind w:left="20"/>
              <w:jc w:val="both"/>
            </w:pPr>
            <w:r>
              <w:rPr>
                <w:rFonts w:ascii="Times New Roman"/>
                <w:b w:val="false"/>
                <w:i w:val="false"/>
                <w:color w:val="000000"/>
                <w:sz w:val="20"/>
              </w:rPr>
              <w:t>
Функционалдық топ </w:t>
            </w:r>
          </w:p>
          <w:bookmarkEnd w:id="771"/>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772"/>
          <w:p>
            <w:pPr>
              <w:spacing w:after="20"/>
              <w:ind w:left="20"/>
              <w:jc w:val="both"/>
            </w:pPr>
            <w:r>
              <w:rPr>
                <w:rFonts w:ascii="Times New Roman"/>
                <w:b w:val="false"/>
                <w:i w:val="false"/>
                <w:color w:val="000000"/>
                <w:sz w:val="20"/>
              </w:rPr>
              <w:t>
 </w:t>
            </w:r>
          </w:p>
          <w:bookmarkEnd w:id="7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773"/>
          <w:p>
            <w:pPr>
              <w:spacing w:after="20"/>
              <w:ind w:left="20"/>
              <w:jc w:val="both"/>
            </w:pPr>
            <w:r>
              <w:rPr>
                <w:rFonts w:ascii="Times New Roman"/>
                <w:b w:val="false"/>
                <w:i w:val="false"/>
                <w:color w:val="000000"/>
                <w:sz w:val="20"/>
              </w:rPr>
              <w:t>
 </w:t>
            </w:r>
          </w:p>
          <w:bookmarkEnd w:id="773"/>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774"/>
          <w:p>
            <w:pPr>
              <w:spacing w:after="20"/>
              <w:ind w:left="20"/>
              <w:jc w:val="both"/>
            </w:pPr>
            <w:r>
              <w:rPr>
                <w:rFonts w:ascii="Times New Roman"/>
                <w:b w:val="false"/>
                <w:i w:val="false"/>
                <w:color w:val="000000"/>
                <w:sz w:val="20"/>
              </w:rPr>
              <w:t>
 </w:t>
            </w:r>
          </w:p>
          <w:bookmarkEnd w:id="774"/>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775"/>
          <w:p>
            <w:pPr>
              <w:spacing w:after="20"/>
              <w:ind w:left="20"/>
              <w:jc w:val="both"/>
            </w:pPr>
            <w:r>
              <w:rPr>
                <w:rFonts w:ascii="Times New Roman"/>
                <w:b w:val="false"/>
                <w:i w:val="false"/>
                <w:color w:val="000000"/>
                <w:sz w:val="20"/>
              </w:rPr>
              <w:t>
 </w:t>
            </w:r>
          </w:p>
          <w:bookmarkEnd w:id="77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776"/>
          <w:p>
            <w:pPr>
              <w:spacing w:after="20"/>
              <w:ind w:left="20"/>
              <w:jc w:val="both"/>
            </w:pPr>
            <w:r>
              <w:rPr>
                <w:rFonts w:ascii="Times New Roman"/>
                <w:b w:val="false"/>
                <w:i w:val="false"/>
                <w:color w:val="000000"/>
                <w:sz w:val="20"/>
              </w:rPr>
              <w:t xml:space="preserve">
Санаты </w:t>
            </w:r>
          </w:p>
          <w:bookmarkEnd w:id="776"/>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777"/>
          <w:p>
            <w:pPr>
              <w:spacing w:after="20"/>
              <w:ind w:left="20"/>
              <w:jc w:val="both"/>
            </w:pPr>
          </w:p>
          <w:bookmarkEnd w:id="7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778"/>
          <w:p>
            <w:pPr>
              <w:spacing w:after="20"/>
              <w:ind w:left="20"/>
              <w:jc w:val="both"/>
            </w:pPr>
            <w:r>
              <w:rPr>
                <w:rFonts w:ascii="Times New Roman"/>
                <w:b w:val="false"/>
                <w:i w:val="false"/>
                <w:color w:val="000000"/>
                <w:sz w:val="20"/>
              </w:rPr>
              <w:t>
 </w:t>
            </w:r>
          </w:p>
          <w:bookmarkEnd w:id="77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779"/>
          <w:p>
            <w:pPr>
              <w:spacing w:after="20"/>
              <w:ind w:left="20"/>
              <w:jc w:val="both"/>
            </w:pPr>
            <w:r>
              <w:rPr>
                <w:rFonts w:ascii="Times New Roman"/>
                <w:b w:val="false"/>
                <w:i w:val="false"/>
                <w:color w:val="000000"/>
                <w:sz w:val="20"/>
              </w:rPr>
              <w:t>
6</w:t>
            </w:r>
          </w:p>
          <w:bookmarkEnd w:id="77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780"/>
          <w:p>
            <w:pPr>
              <w:spacing w:after="20"/>
              <w:ind w:left="20"/>
              <w:jc w:val="both"/>
            </w:pPr>
            <w:r>
              <w:rPr>
                <w:rFonts w:ascii="Times New Roman"/>
                <w:b w:val="false"/>
                <w:i w:val="false"/>
                <w:color w:val="000000"/>
                <w:sz w:val="20"/>
              </w:rPr>
              <w:t>
 </w:t>
            </w:r>
          </w:p>
          <w:bookmarkEnd w:id="78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781"/>
          <w:p>
            <w:pPr>
              <w:spacing w:after="20"/>
              <w:ind w:left="20"/>
              <w:jc w:val="both"/>
            </w:pPr>
            <w:r>
              <w:rPr>
                <w:rFonts w:ascii="Times New Roman"/>
                <w:b w:val="false"/>
                <w:i w:val="false"/>
                <w:color w:val="000000"/>
                <w:sz w:val="20"/>
              </w:rPr>
              <w:t>
 </w:t>
            </w:r>
          </w:p>
          <w:bookmarkEnd w:id="78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782"/>
          <w:p>
            <w:pPr>
              <w:spacing w:after="20"/>
              <w:ind w:left="20"/>
              <w:jc w:val="both"/>
            </w:pPr>
            <w:r>
              <w:rPr>
                <w:rFonts w:ascii="Times New Roman"/>
                <w:b w:val="false"/>
                <w:i w:val="false"/>
                <w:color w:val="000000"/>
                <w:sz w:val="20"/>
              </w:rPr>
              <w:t>
Функционалдық топ </w:t>
            </w:r>
          </w:p>
          <w:bookmarkEnd w:id="782"/>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783"/>
          <w:p>
            <w:pPr>
              <w:spacing w:after="20"/>
              <w:ind w:left="20"/>
              <w:jc w:val="both"/>
            </w:pPr>
            <w:r>
              <w:rPr>
                <w:rFonts w:ascii="Times New Roman"/>
                <w:b w:val="false"/>
                <w:i w:val="false"/>
                <w:color w:val="000000"/>
                <w:sz w:val="20"/>
              </w:rPr>
              <w:t>
 </w:t>
            </w:r>
          </w:p>
          <w:bookmarkEnd w:id="7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784"/>
          <w:p>
            <w:pPr>
              <w:spacing w:after="20"/>
              <w:ind w:left="20"/>
              <w:jc w:val="both"/>
            </w:pPr>
            <w:r>
              <w:rPr>
                <w:rFonts w:ascii="Times New Roman"/>
                <w:b w:val="false"/>
                <w:i w:val="false"/>
                <w:color w:val="000000"/>
                <w:sz w:val="20"/>
              </w:rPr>
              <w:t>
 </w:t>
            </w:r>
          </w:p>
          <w:bookmarkEnd w:id="784"/>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785"/>
          <w:p>
            <w:pPr>
              <w:spacing w:after="20"/>
              <w:ind w:left="20"/>
              <w:jc w:val="both"/>
            </w:pPr>
            <w:r>
              <w:rPr>
                <w:rFonts w:ascii="Times New Roman"/>
                <w:b w:val="false"/>
                <w:i w:val="false"/>
                <w:color w:val="000000"/>
                <w:sz w:val="20"/>
              </w:rPr>
              <w:t>
 </w:t>
            </w:r>
          </w:p>
          <w:bookmarkEnd w:id="785"/>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786"/>
          <w:p>
            <w:pPr>
              <w:spacing w:after="20"/>
              <w:ind w:left="20"/>
              <w:jc w:val="both"/>
            </w:pPr>
            <w:r>
              <w:rPr>
                <w:rFonts w:ascii="Times New Roman"/>
                <w:b w:val="false"/>
                <w:i w:val="false"/>
                <w:color w:val="000000"/>
                <w:sz w:val="20"/>
              </w:rPr>
              <w:t>
 </w:t>
            </w:r>
          </w:p>
          <w:bookmarkEnd w:id="786"/>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787"/>
          <w:p>
            <w:pPr>
              <w:spacing w:after="20"/>
              <w:ind w:left="20"/>
              <w:jc w:val="both"/>
            </w:pPr>
            <w:r>
              <w:rPr>
                <w:rFonts w:ascii="Times New Roman"/>
                <w:b w:val="false"/>
                <w:i w:val="false"/>
                <w:color w:val="000000"/>
                <w:sz w:val="20"/>
              </w:rPr>
              <w:t xml:space="preserve">
Санаты </w:t>
            </w:r>
          </w:p>
          <w:bookmarkEnd w:id="787"/>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788"/>
          <w:p>
            <w:pPr>
              <w:spacing w:after="20"/>
              <w:ind w:left="20"/>
              <w:jc w:val="both"/>
            </w:pPr>
          </w:p>
          <w:bookmarkEnd w:id="7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789"/>
          <w:p>
            <w:pPr>
              <w:spacing w:after="20"/>
              <w:ind w:left="20"/>
              <w:jc w:val="both"/>
            </w:pPr>
            <w:r>
              <w:rPr>
                <w:rFonts w:ascii="Times New Roman"/>
                <w:b w:val="false"/>
                <w:i w:val="false"/>
                <w:color w:val="000000"/>
                <w:sz w:val="20"/>
              </w:rPr>
              <w:t>
 </w:t>
            </w:r>
          </w:p>
          <w:bookmarkEnd w:id="78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790"/>
          <w:p>
            <w:pPr>
              <w:spacing w:after="20"/>
              <w:ind w:left="20"/>
              <w:jc w:val="both"/>
            </w:pPr>
            <w:r>
              <w:rPr>
                <w:rFonts w:ascii="Times New Roman"/>
                <w:b w:val="false"/>
                <w:i w:val="false"/>
                <w:color w:val="000000"/>
                <w:sz w:val="20"/>
              </w:rPr>
              <w:t>
7</w:t>
            </w:r>
          </w:p>
          <w:bookmarkEnd w:id="79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791"/>
          <w:p>
            <w:pPr>
              <w:spacing w:after="20"/>
              <w:ind w:left="20"/>
              <w:jc w:val="both"/>
            </w:pPr>
            <w:r>
              <w:rPr>
                <w:rFonts w:ascii="Times New Roman"/>
                <w:b w:val="false"/>
                <w:i w:val="false"/>
                <w:color w:val="000000"/>
                <w:sz w:val="20"/>
              </w:rPr>
              <w:t>
 </w:t>
            </w:r>
          </w:p>
          <w:bookmarkEnd w:id="79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792"/>
          <w:p>
            <w:pPr>
              <w:spacing w:after="20"/>
              <w:ind w:left="20"/>
              <w:jc w:val="both"/>
            </w:pPr>
            <w:r>
              <w:rPr>
                <w:rFonts w:ascii="Times New Roman"/>
                <w:b w:val="false"/>
                <w:i w:val="false"/>
                <w:color w:val="000000"/>
                <w:sz w:val="20"/>
              </w:rPr>
              <w:t>
 </w:t>
            </w:r>
          </w:p>
          <w:bookmarkEnd w:id="79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793"/>
          <w:p>
            <w:pPr>
              <w:spacing w:after="20"/>
              <w:ind w:left="20"/>
              <w:jc w:val="both"/>
            </w:pPr>
            <w:r>
              <w:rPr>
                <w:rFonts w:ascii="Times New Roman"/>
                <w:b w:val="false"/>
                <w:i w:val="false"/>
                <w:color w:val="000000"/>
                <w:sz w:val="20"/>
              </w:rPr>
              <w:t>
16</w:t>
            </w:r>
          </w:p>
          <w:bookmarkEnd w:id="79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794"/>
          <w:p>
            <w:pPr>
              <w:spacing w:after="20"/>
              <w:ind w:left="20"/>
              <w:jc w:val="both"/>
            </w:pPr>
            <w:r>
              <w:rPr>
                <w:rFonts w:ascii="Times New Roman"/>
                <w:b w:val="false"/>
                <w:i w:val="false"/>
                <w:color w:val="000000"/>
                <w:sz w:val="20"/>
              </w:rPr>
              <w:t>
 </w:t>
            </w:r>
          </w:p>
          <w:bookmarkEnd w:id="79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795"/>
          <w:p>
            <w:pPr>
              <w:spacing w:after="20"/>
              <w:ind w:left="20"/>
              <w:jc w:val="both"/>
            </w:pPr>
            <w:r>
              <w:rPr>
                <w:rFonts w:ascii="Times New Roman"/>
                <w:b w:val="false"/>
                <w:i w:val="false"/>
                <w:color w:val="000000"/>
                <w:sz w:val="20"/>
              </w:rPr>
              <w:t>
 </w:t>
            </w:r>
          </w:p>
          <w:bookmarkEnd w:id="79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796"/>
          <w:p>
            <w:pPr>
              <w:spacing w:after="20"/>
              <w:ind w:left="20"/>
              <w:jc w:val="both"/>
            </w:pPr>
            <w:r>
              <w:rPr>
                <w:rFonts w:ascii="Times New Roman"/>
                <w:b w:val="false"/>
                <w:i w:val="false"/>
                <w:color w:val="000000"/>
                <w:sz w:val="20"/>
              </w:rPr>
              <w:t>
 </w:t>
            </w:r>
          </w:p>
          <w:bookmarkEnd w:id="79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797"/>
          <w:p>
            <w:pPr>
              <w:spacing w:after="20"/>
              <w:ind w:left="20"/>
              <w:jc w:val="both"/>
            </w:pPr>
            <w:r>
              <w:rPr>
                <w:rFonts w:ascii="Times New Roman"/>
                <w:b w:val="false"/>
                <w:i w:val="false"/>
                <w:color w:val="000000"/>
                <w:sz w:val="20"/>
              </w:rPr>
              <w:t>
8</w:t>
            </w:r>
          </w:p>
          <w:bookmarkEnd w:id="79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6 қосымша</w:t>
            </w:r>
          </w:p>
        </w:tc>
      </w:tr>
    </w:tbl>
    <w:bookmarkStart w:name="z1689" w:id="798"/>
    <w:p>
      <w:pPr>
        <w:spacing w:after="0"/>
        <w:ind w:left="0"/>
        <w:jc w:val="left"/>
      </w:pPr>
      <w:r>
        <w:rPr>
          <w:rFonts w:ascii="Times New Roman"/>
          <w:b/>
          <w:i w:val="false"/>
          <w:color w:val="000000"/>
        </w:rPr>
        <w:t xml:space="preserve"> 2018 жылға арналған Гродиково ауылдық округінің бюджеті</w:t>
      </w:r>
    </w:p>
    <w:bookmarkEnd w:id="798"/>
    <w:p>
      <w:pPr>
        <w:spacing w:after="0"/>
        <w:ind w:left="0"/>
        <w:jc w:val="both"/>
      </w:pPr>
      <w:r>
        <w:rPr>
          <w:rFonts w:ascii="Times New Roman"/>
          <w:b w:val="false"/>
          <w:i w:val="false"/>
          <w:color w:val="ff0000"/>
          <w:sz w:val="28"/>
        </w:rPr>
        <w:t xml:space="preserve">
      Ескерту. 6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Гродиково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799"/>
          <w:p>
            <w:pPr>
              <w:spacing w:after="20"/>
              <w:ind w:left="20"/>
              <w:jc w:val="both"/>
            </w:pPr>
            <w:r>
              <w:rPr>
                <w:rFonts w:ascii="Times New Roman"/>
                <w:b w:val="false"/>
                <w:i w:val="false"/>
                <w:color w:val="000000"/>
                <w:sz w:val="20"/>
              </w:rPr>
              <w:t>
Санаты</w:t>
            </w:r>
          </w:p>
          <w:bookmarkEnd w:id="799"/>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800"/>
          <w:p>
            <w:pPr>
              <w:spacing w:after="20"/>
              <w:ind w:left="20"/>
              <w:jc w:val="both"/>
            </w:pPr>
            <w:r>
              <w:rPr>
                <w:rFonts w:ascii="Times New Roman"/>
                <w:b w:val="false"/>
                <w:i w:val="false"/>
                <w:color w:val="000000"/>
                <w:sz w:val="20"/>
              </w:rPr>
              <w:t>
1</w:t>
            </w:r>
          </w:p>
          <w:bookmarkEnd w:id="80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801"/>
          <w:p>
            <w:pPr>
              <w:spacing w:after="20"/>
              <w:ind w:left="20"/>
              <w:jc w:val="both"/>
            </w:pPr>
            <w:r>
              <w:rPr>
                <w:rFonts w:ascii="Times New Roman"/>
                <w:b w:val="false"/>
                <w:i w:val="false"/>
                <w:color w:val="000000"/>
                <w:sz w:val="20"/>
              </w:rPr>
              <w:t>
2</w:t>
            </w:r>
          </w:p>
          <w:bookmarkEnd w:id="80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802"/>
          <w:p>
            <w:pPr>
              <w:spacing w:after="20"/>
              <w:ind w:left="20"/>
              <w:jc w:val="both"/>
            </w:pPr>
            <w:r>
              <w:rPr>
                <w:rFonts w:ascii="Times New Roman"/>
                <w:b w:val="false"/>
                <w:i w:val="false"/>
                <w:color w:val="000000"/>
                <w:sz w:val="20"/>
              </w:rPr>
              <w:t>
2</w:t>
            </w:r>
          </w:p>
          <w:bookmarkEnd w:id="80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803"/>
          <w:p>
            <w:pPr>
              <w:spacing w:after="20"/>
              <w:ind w:left="20"/>
              <w:jc w:val="both"/>
            </w:pPr>
            <w:r>
              <w:rPr>
                <w:rFonts w:ascii="Times New Roman"/>
                <w:b w:val="false"/>
                <w:i w:val="false"/>
                <w:color w:val="000000"/>
                <w:sz w:val="20"/>
              </w:rPr>
              <w:t>
3</w:t>
            </w:r>
          </w:p>
          <w:bookmarkEnd w:id="80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804"/>
          <w:p>
            <w:pPr>
              <w:spacing w:after="20"/>
              <w:ind w:left="20"/>
              <w:jc w:val="both"/>
            </w:pPr>
            <w:r>
              <w:rPr>
                <w:rFonts w:ascii="Times New Roman"/>
                <w:b w:val="false"/>
                <w:i w:val="false"/>
                <w:color w:val="000000"/>
                <w:sz w:val="20"/>
              </w:rPr>
              <w:t>
4</w:t>
            </w:r>
          </w:p>
          <w:bookmarkEnd w:id="80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05"/>
        <w:gridCol w:w="1105"/>
        <w:gridCol w:w="4942"/>
        <w:gridCol w:w="1978"/>
        <w:gridCol w:w="1832"/>
        <w:gridCol w:w="174"/>
        <w:gridCol w:w="174"/>
        <w:gridCol w:w="177"/>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805"/>
          <w:p>
            <w:pPr>
              <w:spacing w:after="20"/>
              <w:ind w:left="20"/>
              <w:jc w:val="both"/>
            </w:pPr>
            <w:r>
              <w:rPr>
                <w:rFonts w:ascii="Times New Roman"/>
                <w:b w:val="false"/>
                <w:i w:val="false"/>
                <w:color w:val="000000"/>
                <w:sz w:val="20"/>
              </w:rPr>
              <w:t>
Функционалдық топ</w:t>
            </w:r>
          </w:p>
          <w:bookmarkEnd w:id="805"/>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806"/>
          <w:p>
            <w:pPr>
              <w:spacing w:after="20"/>
              <w:ind w:left="20"/>
              <w:jc w:val="both"/>
            </w:pPr>
            <w:r>
              <w:rPr>
                <w:rFonts w:ascii="Times New Roman"/>
                <w:b w:val="false"/>
                <w:i w:val="false"/>
                <w:color w:val="000000"/>
                <w:sz w:val="20"/>
              </w:rPr>
              <w:t>
01</w:t>
            </w:r>
          </w:p>
          <w:bookmarkEnd w:id="80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807"/>
          <w:p>
            <w:pPr>
              <w:spacing w:after="20"/>
              <w:ind w:left="20"/>
              <w:jc w:val="both"/>
            </w:pPr>
            <w:r>
              <w:rPr>
                <w:rFonts w:ascii="Times New Roman"/>
                <w:b w:val="false"/>
                <w:i w:val="false"/>
                <w:color w:val="000000"/>
                <w:sz w:val="20"/>
              </w:rPr>
              <w:t>
07</w:t>
            </w:r>
          </w:p>
          <w:bookmarkEnd w:id="80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808"/>
          <w:p>
            <w:pPr>
              <w:spacing w:after="20"/>
              <w:ind w:left="20"/>
              <w:jc w:val="both"/>
            </w:pPr>
            <w:r>
              <w:rPr>
                <w:rFonts w:ascii="Times New Roman"/>
                <w:b w:val="false"/>
                <w:i w:val="false"/>
                <w:color w:val="000000"/>
                <w:sz w:val="20"/>
              </w:rPr>
              <w:t>
13</w:t>
            </w:r>
          </w:p>
          <w:bookmarkEnd w:id="80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809"/>
          <w:p>
            <w:pPr>
              <w:spacing w:after="20"/>
              <w:ind w:left="20"/>
              <w:jc w:val="both"/>
            </w:pPr>
            <w:r>
              <w:rPr>
                <w:rFonts w:ascii="Times New Roman"/>
                <w:b w:val="false"/>
                <w:i w:val="false"/>
                <w:color w:val="000000"/>
                <w:sz w:val="20"/>
              </w:rPr>
              <w:t>
Функционалдық топ</w:t>
            </w:r>
          </w:p>
          <w:bookmarkEnd w:id="809"/>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810"/>
          <w:p>
            <w:pPr>
              <w:spacing w:after="20"/>
              <w:ind w:left="20"/>
              <w:jc w:val="both"/>
            </w:pPr>
            <w:r>
              <w:rPr>
                <w:rFonts w:ascii="Times New Roman"/>
                <w:b w:val="false"/>
                <w:i w:val="false"/>
                <w:color w:val="000000"/>
                <w:sz w:val="20"/>
              </w:rPr>
              <w:t>
 </w:t>
            </w:r>
          </w:p>
          <w:bookmarkEnd w:id="8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811"/>
          <w:p>
            <w:pPr>
              <w:spacing w:after="20"/>
              <w:ind w:left="20"/>
              <w:jc w:val="both"/>
            </w:pPr>
            <w:r>
              <w:rPr>
                <w:rFonts w:ascii="Times New Roman"/>
                <w:b w:val="false"/>
                <w:i w:val="false"/>
                <w:color w:val="000000"/>
                <w:sz w:val="20"/>
              </w:rPr>
              <w:t>
 </w:t>
            </w:r>
          </w:p>
          <w:bookmarkEnd w:id="81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812"/>
          <w:p>
            <w:pPr>
              <w:spacing w:after="20"/>
              <w:ind w:left="20"/>
              <w:jc w:val="both"/>
            </w:pPr>
            <w:r>
              <w:rPr>
                <w:rFonts w:ascii="Times New Roman"/>
                <w:b w:val="false"/>
                <w:i w:val="false"/>
                <w:color w:val="000000"/>
                <w:sz w:val="20"/>
              </w:rPr>
              <w:t>
 </w:t>
            </w:r>
          </w:p>
          <w:bookmarkEnd w:id="81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813"/>
          <w:p>
            <w:pPr>
              <w:spacing w:after="20"/>
              <w:ind w:left="20"/>
              <w:jc w:val="both"/>
            </w:pPr>
            <w:r>
              <w:rPr>
                <w:rFonts w:ascii="Times New Roman"/>
                <w:b w:val="false"/>
                <w:i w:val="false"/>
                <w:color w:val="000000"/>
                <w:sz w:val="20"/>
              </w:rPr>
              <w:t xml:space="preserve">
Санаты </w:t>
            </w:r>
          </w:p>
          <w:bookmarkEnd w:id="813"/>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814"/>
          <w:p>
            <w:pPr>
              <w:spacing w:after="20"/>
              <w:ind w:left="20"/>
              <w:jc w:val="both"/>
            </w:pPr>
          </w:p>
          <w:bookmarkEnd w:id="8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815"/>
          <w:p>
            <w:pPr>
              <w:spacing w:after="20"/>
              <w:ind w:left="20"/>
              <w:jc w:val="both"/>
            </w:pPr>
            <w:r>
              <w:rPr>
                <w:rFonts w:ascii="Times New Roman"/>
                <w:b w:val="false"/>
                <w:i w:val="false"/>
                <w:color w:val="000000"/>
                <w:sz w:val="20"/>
              </w:rPr>
              <w:t>
 </w:t>
            </w:r>
          </w:p>
          <w:bookmarkEnd w:id="81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816"/>
          <w:p>
            <w:pPr>
              <w:spacing w:after="20"/>
              <w:ind w:left="20"/>
              <w:jc w:val="both"/>
            </w:pPr>
            <w:r>
              <w:rPr>
                <w:rFonts w:ascii="Times New Roman"/>
                <w:b w:val="false"/>
                <w:i w:val="false"/>
                <w:color w:val="000000"/>
                <w:sz w:val="20"/>
              </w:rPr>
              <w:t>
5</w:t>
            </w:r>
          </w:p>
          <w:bookmarkEnd w:id="81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817"/>
          <w:p>
            <w:pPr>
              <w:spacing w:after="20"/>
              <w:ind w:left="20"/>
              <w:jc w:val="both"/>
            </w:pPr>
            <w:r>
              <w:rPr>
                <w:rFonts w:ascii="Times New Roman"/>
                <w:b w:val="false"/>
                <w:i w:val="false"/>
                <w:color w:val="000000"/>
                <w:sz w:val="20"/>
              </w:rPr>
              <w:t>
 </w:t>
            </w:r>
          </w:p>
          <w:bookmarkEnd w:id="81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818"/>
          <w:p>
            <w:pPr>
              <w:spacing w:after="20"/>
              <w:ind w:left="20"/>
              <w:jc w:val="both"/>
            </w:pPr>
            <w:r>
              <w:rPr>
                <w:rFonts w:ascii="Times New Roman"/>
                <w:b w:val="false"/>
                <w:i w:val="false"/>
                <w:color w:val="000000"/>
                <w:sz w:val="20"/>
              </w:rPr>
              <w:t>
 </w:t>
            </w:r>
          </w:p>
          <w:bookmarkEnd w:id="81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819"/>
          <w:p>
            <w:pPr>
              <w:spacing w:after="20"/>
              <w:ind w:left="20"/>
              <w:jc w:val="both"/>
            </w:pPr>
            <w:r>
              <w:rPr>
                <w:rFonts w:ascii="Times New Roman"/>
                <w:b w:val="false"/>
                <w:i w:val="false"/>
                <w:color w:val="000000"/>
                <w:sz w:val="20"/>
              </w:rPr>
              <w:t xml:space="preserve">
Функционалдық топ </w:t>
            </w:r>
          </w:p>
          <w:bookmarkEnd w:id="819"/>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820"/>
          <w:p>
            <w:pPr>
              <w:spacing w:after="20"/>
              <w:ind w:left="20"/>
              <w:jc w:val="both"/>
            </w:pPr>
            <w:r>
              <w:rPr>
                <w:rFonts w:ascii="Times New Roman"/>
                <w:b w:val="false"/>
                <w:i w:val="false"/>
                <w:color w:val="000000"/>
                <w:sz w:val="20"/>
              </w:rPr>
              <w:t>
 </w:t>
            </w:r>
          </w:p>
          <w:bookmarkEnd w:id="8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821"/>
          <w:p>
            <w:pPr>
              <w:spacing w:after="20"/>
              <w:ind w:left="20"/>
              <w:jc w:val="both"/>
            </w:pPr>
            <w:r>
              <w:rPr>
                <w:rFonts w:ascii="Times New Roman"/>
                <w:b w:val="false"/>
                <w:i w:val="false"/>
                <w:color w:val="000000"/>
                <w:sz w:val="20"/>
              </w:rPr>
              <w:t>
 </w:t>
            </w:r>
          </w:p>
          <w:bookmarkEnd w:id="82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822"/>
          <w:p>
            <w:pPr>
              <w:spacing w:after="20"/>
              <w:ind w:left="20"/>
              <w:jc w:val="both"/>
            </w:pPr>
            <w:r>
              <w:rPr>
                <w:rFonts w:ascii="Times New Roman"/>
                <w:b w:val="false"/>
                <w:i w:val="false"/>
                <w:color w:val="000000"/>
                <w:sz w:val="20"/>
              </w:rPr>
              <w:t>
 </w:t>
            </w:r>
          </w:p>
          <w:bookmarkEnd w:id="82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823"/>
          <w:p>
            <w:pPr>
              <w:spacing w:after="20"/>
              <w:ind w:left="20"/>
              <w:jc w:val="both"/>
            </w:pPr>
            <w:r>
              <w:rPr>
                <w:rFonts w:ascii="Times New Roman"/>
                <w:b w:val="false"/>
                <w:i w:val="false"/>
                <w:color w:val="000000"/>
                <w:sz w:val="20"/>
              </w:rPr>
              <w:t>
 </w:t>
            </w:r>
          </w:p>
          <w:bookmarkEnd w:id="823"/>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824"/>
          <w:p>
            <w:pPr>
              <w:spacing w:after="20"/>
              <w:ind w:left="20"/>
              <w:jc w:val="both"/>
            </w:pPr>
            <w:r>
              <w:rPr>
                <w:rFonts w:ascii="Times New Roman"/>
                <w:b w:val="false"/>
                <w:i w:val="false"/>
                <w:color w:val="000000"/>
                <w:sz w:val="20"/>
              </w:rPr>
              <w:t xml:space="preserve">
Санаты </w:t>
            </w:r>
          </w:p>
          <w:bookmarkEnd w:id="824"/>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825"/>
          <w:p>
            <w:pPr>
              <w:spacing w:after="20"/>
              <w:ind w:left="20"/>
              <w:jc w:val="both"/>
            </w:pPr>
          </w:p>
          <w:bookmarkEnd w:id="8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826"/>
          <w:p>
            <w:pPr>
              <w:spacing w:after="20"/>
              <w:ind w:left="20"/>
              <w:jc w:val="both"/>
            </w:pPr>
            <w:r>
              <w:rPr>
                <w:rFonts w:ascii="Times New Roman"/>
                <w:b w:val="false"/>
                <w:i w:val="false"/>
                <w:color w:val="000000"/>
                <w:sz w:val="20"/>
              </w:rPr>
              <w:t>
 </w:t>
            </w:r>
          </w:p>
          <w:bookmarkEnd w:id="82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827"/>
          <w:p>
            <w:pPr>
              <w:spacing w:after="20"/>
              <w:ind w:left="20"/>
              <w:jc w:val="both"/>
            </w:pPr>
            <w:r>
              <w:rPr>
                <w:rFonts w:ascii="Times New Roman"/>
                <w:b w:val="false"/>
                <w:i w:val="false"/>
                <w:color w:val="000000"/>
                <w:sz w:val="20"/>
              </w:rPr>
              <w:t>
6</w:t>
            </w:r>
          </w:p>
          <w:bookmarkEnd w:id="82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828"/>
          <w:p>
            <w:pPr>
              <w:spacing w:after="20"/>
              <w:ind w:left="20"/>
              <w:jc w:val="both"/>
            </w:pPr>
            <w:r>
              <w:rPr>
                <w:rFonts w:ascii="Times New Roman"/>
                <w:b w:val="false"/>
                <w:i w:val="false"/>
                <w:color w:val="000000"/>
                <w:sz w:val="20"/>
              </w:rPr>
              <w:t>
 </w:t>
            </w:r>
          </w:p>
          <w:bookmarkEnd w:id="82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829"/>
          <w:p>
            <w:pPr>
              <w:spacing w:after="20"/>
              <w:ind w:left="20"/>
              <w:jc w:val="both"/>
            </w:pPr>
            <w:r>
              <w:rPr>
                <w:rFonts w:ascii="Times New Roman"/>
                <w:b w:val="false"/>
                <w:i w:val="false"/>
                <w:color w:val="000000"/>
                <w:sz w:val="20"/>
              </w:rPr>
              <w:t>
 </w:t>
            </w:r>
          </w:p>
          <w:bookmarkEnd w:id="82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830"/>
          <w:p>
            <w:pPr>
              <w:spacing w:after="20"/>
              <w:ind w:left="20"/>
              <w:jc w:val="both"/>
            </w:pPr>
            <w:r>
              <w:rPr>
                <w:rFonts w:ascii="Times New Roman"/>
                <w:b w:val="false"/>
                <w:i w:val="false"/>
                <w:color w:val="000000"/>
                <w:sz w:val="20"/>
              </w:rPr>
              <w:t>
Функционалдық топ </w:t>
            </w:r>
          </w:p>
          <w:bookmarkEnd w:id="830"/>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831"/>
          <w:p>
            <w:pPr>
              <w:spacing w:after="20"/>
              <w:ind w:left="20"/>
              <w:jc w:val="both"/>
            </w:pPr>
            <w:r>
              <w:rPr>
                <w:rFonts w:ascii="Times New Roman"/>
                <w:b w:val="false"/>
                <w:i w:val="false"/>
                <w:color w:val="000000"/>
                <w:sz w:val="20"/>
              </w:rPr>
              <w:t>
 </w:t>
            </w:r>
          </w:p>
          <w:bookmarkEnd w:id="8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832"/>
          <w:p>
            <w:pPr>
              <w:spacing w:after="20"/>
              <w:ind w:left="20"/>
              <w:jc w:val="both"/>
            </w:pPr>
            <w:r>
              <w:rPr>
                <w:rFonts w:ascii="Times New Roman"/>
                <w:b w:val="false"/>
                <w:i w:val="false"/>
                <w:color w:val="000000"/>
                <w:sz w:val="20"/>
              </w:rPr>
              <w:t>
 </w:t>
            </w:r>
          </w:p>
          <w:bookmarkEnd w:id="83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833"/>
          <w:p>
            <w:pPr>
              <w:spacing w:after="20"/>
              <w:ind w:left="20"/>
              <w:jc w:val="both"/>
            </w:pPr>
            <w:r>
              <w:rPr>
                <w:rFonts w:ascii="Times New Roman"/>
                <w:b w:val="false"/>
                <w:i w:val="false"/>
                <w:color w:val="000000"/>
                <w:sz w:val="20"/>
              </w:rPr>
              <w:t>
 </w:t>
            </w:r>
          </w:p>
          <w:bookmarkEnd w:id="83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834"/>
          <w:p>
            <w:pPr>
              <w:spacing w:after="20"/>
              <w:ind w:left="20"/>
              <w:jc w:val="both"/>
            </w:pPr>
            <w:r>
              <w:rPr>
                <w:rFonts w:ascii="Times New Roman"/>
                <w:b w:val="false"/>
                <w:i w:val="false"/>
                <w:color w:val="000000"/>
                <w:sz w:val="20"/>
              </w:rPr>
              <w:t>
 </w:t>
            </w:r>
          </w:p>
          <w:bookmarkEnd w:id="834"/>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835"/>
          <w:p>
            <w:pPr>
              <w:spacing w:after="20"/>
              <w:ind w:left="20"/>
              <w:jc w:val="both"/>
            </w:pPr>
            <w:r>
              <w:rPr>
                <w:rFonts w:ascii="Times New Roman"/>
                <w:b w:val="false"/>
                <w:i w:val="false"/>
                <w:color w:val="000000"/>
                <w:sz w:val="20"/>
              </w:rPr>
              <w:t xml:space="preserve">
Санаты </w:t>
            </w:r>
          </w:p>
          <w:bookmarkEnd w:id="835"/>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836"/>
          <w:p>
            <w:pPr>
              <w:spacing w:after="20"/>
              <w:ind w:left="20"/>
              <w:jc w:val="both"/>
            </w:pPr>
          </w:p>
          <w:bookmarkEnd w:id="8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837"/>
          <w:p>
            <w:pPr>
              <w:spacing w:after="20"/>
              <w:ind w:left="20"/>
              <w:jc w:val="both"/>
            </w:pPr>
            <w:r>
              <w:rPr>
                <w:rFonts w:ascii="Times New Roman"/>
                <w:b w:val="false"/>
                <w:i w:val="false"/>
                <w:color w:val="000000"/>
                <w:sz w:val="20"/>
              </w:rPr>
              <w:t>
 </w:t>
            </w:r>
          </w:p>
          <w:bookmarkEnd w:id="83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838"/>
          <w:p>
            <w:pPr>
              <w:spacing w:after="20"/>
              <w:ind w:left="20"/>
              <w:jc w:val="both"/>
            </w:pPr>
            <w:r>
              <w:rPr>
                <w:rFonts w:ascii="Times New Roman"/>
                <w:b w:val="false"/>
                <w:i w:val="false"/>
                <w:color w:val="000000"/>
                <w:sz w:val="20"/>
              </w:rPr>
              <w:t>
7</w:t>
            </w:r>
          </w:p>
          <w:bookmarkEnd w:id="83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839"/>
          <w:p>
            <w:pPr>
              <w:spacing w:after="20"/>
              <w:ind w:left="20"/>
              <w:jc w:val="both"/>
            </w:pPr>
            <w:r>
              <w:rPr>
                <w:rFonts w:ascii="Times New Roman"/>
                <w:b w:val="false"/>
                <w:i w:val="false"/>
                <w:color w:val="000000"/>
                <w:sz w:val="20"/>
              </w:rPr>
              <w:t>
 </w:t>
            </w:r>
          </w:p>
          <w:bookmarkEnd w:id="83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840"/>
          <w:p>
            <w:pPr>
              <w:spacing w:after="20"/>
              <w:ind w:left="20"/>
              <w:jc w:val="both"/>
            </w:pPr>
            <w:r>
              <w:rPr>
                <w:rFonts w:ascii="Times New Roman"/>
                <w:b w:val="false"/>
                <w:i w:val="false"/>
                <w:color w:val="000000"/>
                <w:sz w:val="20"/>
              </w:rPr>
              <w:t>
 </w:t>
            </w:r>
          </w:p>
          <w:bookmarkEnd w:id="84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841"/>
          <w:p>
            <w:pPr>
              <w:spacing w:after="20"/>
              <w:ind w:left="20"/>
              <w:jc w:val="both"/>
            </w:pPr>
            <w:r>
              <w:rPr>
                <w:rFonts w:ascii="Times New Roman"/>
                <w:b w:val="false"/>
                <w:i w:val="false"/>
                <w:color w:val="000000"/>
                <w:sz w:val="20"/>
              </w:rPr>
              <w:t>
16</w:t>
            </w:r>
          </w:p>
          <w:bookmarkEnd w:id="84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842"/>
          <w:p>
            <w:pPr>
              <w:spacing w:after="20"/>
              <w:ind w:left="20"/>
              <w:jc w:val="both"/>
            </w:pPr>
            <w:r>
              <w:rPr>
                <w:rFonts w:ascii="Times New Roman"/>
                <w:b w:val="false"/>
                <w:i w:val="false"/>
                <w:color w:val="000000"/>
                <w:sz w:val="20"/>
              </w:rPr>
              <w:t>
 </w:t>
            </w:r>
          </w:p>
          <w:bookmarkEnd w:id="84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843"/>
          <w:p>
            <w:pPr>
              <w:spacing w:after="20"/>
              <w:ind w:left="20"/>
              <w:jc w:val="both"/>
            </w:pPr>
            <w:r>
              <w:rPr>
                <w:rFonts w:ascii="Times New Roman"/>
                <w:b w:val="false"/>
                <w:i w:val="false"/>
                <w:color w:val="000000"/>
                <w:sz w:val="20"/>
              </w:rPr>
              <w:t>
 </w:t>
            </w:r>
          </w:p>
          <w:bookmarkEnd w:id="84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844"/>
          <w:p>
            <w:pPr>
              <w:spacing w:after="20"/>
              <w:ind w:left="20"/>
              <w:jc w:val="both"/>
            </w:pPr>
            <w:r>
              <w:rPr>
                <w:rFonts w:ascii="Times New Roman"/>
                <w:b w:val="false"/>
                <w:i w:val="false"/>
                <w:color w:val="000000"/>
                <w:sz w:val="20"/>
              </w:rPr>
              <w:t>
 </w:t>
            </w:r>
          </w:p>
          <w:bookmarkEnd w:id="84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845"/>
          <w:p>
            <w:pPr>
              <w:spacing w:after="20"/>
              <w:ind w:left="20"/>
              <w:jc w:val="both"/>
            </w:pPr>
            <w:r>
              <w:rPr>
                <w:rFonts w:ascii="Times New Roman"/>
                <w:b w:val="false"/>
                <w:i w:val="false"/>
                <w:color w:val="000000"/>
                <w:sz w:val="20"/>
              </w:rPr>
              <w:t>
8</w:t>
            </w:r>
          </w:p>
          <w:bookmarkEnd w:id="84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768" w:id="846"/>
    <w:p>
      <w:pPr>
        <w:spacing w:after="0"/>
        <w:ind w:left="0"/>
        <w:jc w:val="left"/>
      </w:pPr>
      <w:r>
        <w:rPr>
          <w:rFonts w:ascii="Times New Roman"/>
          <w:b/>
          <w:i w:val="false"/>
          <w:color w:val="000000"/>
        </w:rPr>
        <w:t xml:space="preserve"> 2020 жылға арналған Гродиково ауылдық округінің бюджеті</w:t>
      </w:r>
    </w:p>
    <w:bookmarkEnd w:id="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847"/>
          <w:p>
            <w:pPr>
              <w:spacing w:after="20"/>
              <w:ind w:left="20"/>
              <w:jc w:val="both"/>
            </w:pPr>
            <w:r>
              <w:rPr>
                <w:rFonts w:ascii="Times New Roman"/>
                <w:b w:val="false"/>
                <w:i w:val="false"/>
                <w:color w:val="000000"/>
                <w:sz w:val="20"/>
              </w:rPr>
              <w:t>
Санаты</w:t>
            </w:r>
          </w:p>
          <w:bookmarkEnd w:id="847"/>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848"/>
          <w:p>
            <w:pPr>
              <w:spacing w:after="20"/>
              <w:ind w:left="20"/>
              <w:jc w:val="both"/>
            </w:pPr>
            <w:r>
              <w:rPr>
                <w:rFonts w:ascii="Times New Roman"/>
                <w:b w:val="false"/>
                <w:i w:val="false"/>
                <w:color w:val="000000"/>
                <w:sz w:val="20"/>
              </w:rPr>
              <w:t>
1</w:t>
            </w:r>
          </w:p>
          <w:bookmarkEnd w:id="84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849"/>
          <w:p>
            <w:pPr>
              <w:spacing w:after="20"/>
              <w:ind w:left="20"/>
              <w:jc w:val="both"/>
            </w:pPr>
            <w:r>
              <w:rPr>
                <w:rFonts w:ascii="Times New Roman"/>
                <w:b w:val="false"/>
                <w:i w:val="false"/>
                <w:color w:val="000000"/>
                <w:sz w:val="20"/>
              </w:rPr>
              <w:t>
2</w:t>
            </w:r>
          </w:p>
          <w:bookmarkEnd w:id="84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850"/>
          <w:p>
            <w:pPr>
              <w:spacing w:after="20"/>
              <w:ind w:left="20"/>
              <w:jc w:val="both"/>
            </w:pPr>
            <w:r>
              <w:rPr>
                <w:rFonts w:ascii="Times New Roman"/>
                <w:b w:val="false"/>
                <w:i w:val="false"/>
                <w:color w:val="000000"/>
                <w:sz w:val="20"/>
              </w:rPr>
              <w:t>
3</w:t>
            </w:r>
          </w:p>
          <w:bookmarkEnd w:id="85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851"/>
          <w:p>
            <w:pPr>
              <w:spacing w:after="20"/>
              <w:ind w:left="20"/>
              <w:jc w:val="both"/>
            </w:pPr>
            <w:r>
              <w:rPr>
                <w:rFonts w:ascii="Times New Roman"/>
                <w:b w:val="false"/>
                <w:i w:val="false"/>
                <w:color w:val="000000"/>
                <w:sz w:val="20"/>
              </w:rPr>
              <w:t>
4</w:t>
            </w:r>
          </w:p>
          <w:bookmarkEnd w:id="85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852"/>
          <w:p>
            <w:pPr>
              <w:spacing w:after="20"/>
              <w:ind w:left="20"/>
              <w:jc w:val="both"/>
            </w:pPr>
            <w:r>
              <w:rPr>
                <w:rFonts w:ascii="Times New Roman"/>
                <w:b w:val="false"/>
                <w:i w:val="false"/>
                <w:color w:val="000000"/>
                <w:sz w:val="20"/>
              </w:rPr>
              <w:t>
Функционалдық топ</w:t>
            </w:r>
          </w:p>
          <w:bookmarkEnd w:id="852"/>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853"/>
          <w:p>
            <w:pPr>
              <w:spacing w:after="20"/>
              <w:ind w:left="20"/>
              <w:jc w:val="both"/>
            </w:pPr>
            <w:r>
              <w:rPr>
                <w:rFonts w:ascii="Times New Roman"/>
                <w:b w:val="false"/>
                <w:i w:val="false"/>
                <w:color w:val="000000"/>
                <w:sz w:val="20"/>
              </w:rPr>
              <w:t>
 </w:t>
            </w:r>
          </w:p>
          <w:bookmarkEnd w:id="853"/>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854"/>
          <w:p>
            <w:pPr>
              <w:spacing w:after="20"/>
              <w:ind w:left="20"/>
              <w:jc w:val="both"/>
            </w:pPr>
            <w:r>
              <w:rPr>
                <w:rFonts w:ascii="Times New Roman"/>
                <w:b w:val="false"/>
                <w:i w:val="false"/>
                <w:color w:val="000000"/>
                <w:sz w:val="20"/>
              </w:rPr>
              <w:t>
 </w:t>
            </w:r>
          </w:p>
          <w:bookmarkEnd w:id="85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855"/>
          <w:p>
            <w:pPr>
              <w:spacing w:after="20"/>
              <w:ind w:left="20"/>
              <w:jc w:val="both"/>
            </w:pPr>
            <w:r>
              <w:rPr>
                <w:rFonts w:ascii="Times New Roman"/>
                <w:b w:val="false"/>
                <w:i w:val="false"/>
                <w:color w:val="000000"/>
                <w:sz w:val="20"/>
              </w:rPr>
              <w:t>
01</w:t>
            </w:r>
          </w:p>
          <w:bookmarkEnd w:id="85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856"/>
          <w:p>
            <w:pPr>
              <w:spacing w:after="20"/>
              <w:ind w:left="20"/>
              <w:jc w:val="both"/>
            </w:pPr>
            <w:r>
              <w:rPr>
                <w:rFonts w:ascii="Times New Roman"/>
                <w:b w:val="false"/>
                <w:i w:val="false"/>
                <w:color w:val="000000"/>
                <w:sz w:val="20"/>
              </w:rPr>
              <w:t>
 </w:t>
            </w:r>
          </w:p>
          <w:bookmarkEnd w:id="85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857"/>
          <w:p>
            <w:pPr>
              <w:spacing w:after="20"/>
              <w:ind w:left="20"/>
              <w:jc w:val="both"/>
            </w:pPr>
            <w:r>
              <w:rPr>
                <w:rFonts w:ascii="Times New Roman"/>
                <w:b w:val="false"/>
                <w:i w:val="false"/>
                <w:color w:val="000000"/>
                <w:sz w:val="20"/>
              </w:rPr>
              <w:t>
 </w:t>
            </w:r>
          </w:p>
          <w:bookmarkEnd w:id="85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858"/>
          <w:p>
            <w:pPr>
              <w:spacing w:after="20"/>
              <w:ind w:left="20"/>
              <w:jc w:val="both"/>
            </w:pPr>
            <w:r>
              <w:rPr>
                <w:rFonts w:ascii="Times New Roman"/>
                <w:b w:val="false"/>
                <w:i w:val="false"/>
                <w:color w:val="000000"/>
                <w:sz w:val="20"/>
              </w:rPr>
              <w:t>
 </w:t>
            </w:r>
          </w:p>
          <w:bookmarkEnd w:id="85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859"/>
          <w:p>
            <w:pPr>
              <w:spacing w:after="20"/>
              <w:ind w:left="20"/>
              <w:jc w:val="both"/>
            </w:pPr>
            <w:r>
              <w:rPr>
                <w:rFonts w:ascii="Times New Roman"/>
                <w:b w:val="false"/>
                <w:i w:val="false"/>
                <w:color w:val="000000"/>
                <w:sz w:val="20"/>
              </w:rPr>
              <w:t>
07</w:t>
            </w:r>
          </w:p>
          <w:bookmarkEnd w:id="85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860"/>
          <w:p>
            <w:pPr>
              <w:spacing w:after="20"/>
              <w:ind w:left="20"/>
              <w:jc w:val="both"/>
            </w:pPr>
            <w:r>
              <w:rPr>
                <w:rFonts w:ascii="Times New Roman"/>
                <w:b w:val="false"/>
                <w:i w:val="false"/>
                <w:color w:val="000000"/>
                <w:sz w:val="20"/>
              </w:rPr>
              <w:t>
 </w:t>
            </w:r>
          </w:p>
          <w:bookmarkEnd w:id="86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861"/>
          <w:p>
            <w:pPr>
              <w:spacing w:after="20"/>
              <w:ind w:left="20"/>
              <w:jc w:val="both"/>
            </w:pPr>
            <w:r>
              <w:rPr>
                <w:rFonts w:ascii="Times New Roman"/>
                <w:b w:val="false"/>
                <w:i w:val="false"/>
                <w:color w:val="000000"/>
                <w:sz w:val="20"/>
              </w:rPr>
              <w:t>
 </w:t>
            </w:r>
          </w:p>
          <w:bookmarkEnd w:id="86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862"/>
          <w:p>
            <w:pPr>
              <w:spacing w:after="20"/>
              <w:ind w:left="20"/>
              <w:jc w:val="both"/>
            </w:pPr>
            <w:r>
              <w:rPr>
                <w:rFonts w:ascii="Times New Roman"/>
                <w:b w:val="false"/>
                <w:i w:val="false"/>
                <w:color w:val="000000"/>
                <w:sz w:val="20"/>
              </w:rPr>
              <w:t>
 </w:t>
            </w:r>
          </w:p>
          <w:bookmarkEnd w:id="86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863"/>
          <w:p>
            <w:pPr>
              <w:spacing w:after="20"/>
              <w:ind w:left="20"/>
              <w:jc w:val="both"/>
            </w:pPr>
            <w:r>
              <w:rPr>
                <w:rFonts w:ascii="Times New Roman"/>
                <w:b w:val="false"/>
                <w:i w:val="false"/>
                <w:color w:val="000000"/>
                <w:sz w:val="20"/>
              </w:rPr>
              <w:t>
12</w:t>
            </w:r>
          </w:p>
          <w:bookmarkEnd w:id="86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864"/>
          <w:p>
            <w:pPr>
              <w:spacing w:after="20"/>
              <w:ind w:left="20"/>
              <w:jc w:val="both"/>
            </w:pPr>
            <w:r>
              <w:rPr>
                <w:rFonts w:ascii="Times New Roman"/>
                <w:b w:val="false"/>
                <w:i w:val="false"/>
                <w:color w:val="000000"/>
                <w:sz w:val="20"/>
              </w:rPr>
              <w:t>
 </w:t>
            </w:r>
          </w:p>
          <w:bookmarkEnd w:id="86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865"/>
          <w:p>
            <w:pPr>
              <w:spacing w:after="20"/>
              <w:ind w:left="20"/>
              <w:jc w:val="both"/>
            </w:pPr>
            <w:r>
              <w:rPr>
                <w:rFonts w:ascii="Times New Roman"/>
                <w:b w:val="false"/>
                <w:i w:val="false"/>
                <w:color w:val="000000"/>
                <w:sz w:val="20"/>
              </w:rPr>
              <w:t>
 </w:t>
            </w:r>
          </w:p>
          <w:bookmarkEnd w:id="86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866"/>
          <w:p>
            <w:pPr>
              <w:spacing w:after="20"/>
              <w:ind w:left="20"/>
              <w:jc w:val="both"/>
            </w:pPr>
            <w:r>
              <w:rPr>
                <w:rFonts w:ascii="Times New Roman"/>
                <w:b w:val="false"/>
                <w:i w:val="false"/>
                <w:color w:val="000000"/>
                <w:sz w:val="20"/>
              </w:rPr>
              <w:t>
13</w:t>
            </w:r>
          </w:p>
          <w:bookmarkEnd w:id="86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867"/>
          <w:p>
            <w:pPr>
              <w:spacing w:after="20"/>
              <w:ind w:left="20"/>
              <w:jc w:val="both"/>
            </w:pPr>
            <w:r>
              <w:rPr>
                <w:rFonts w:ascii="Times New Roman"/>
                <w:b w:val="false"/>
                <w:i w:val="false"/>
                <w:color w:val="000000"/>
                <w:sz w:val="20"/>
              </w:rPr>
              <w:t>
 </w:t>
            </w:r>
          </w:p>
          <w:bookmarkEnd w:id="86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868"/>
          <w:p>
            <w:pPr>
              <w:spacing w:after="20"/>
              <w:ind w:left="20"/>
              <w:jc w:val="both"/>
            </w:pPr>
            <w:r>
              <w:rPr>
                <w:rFonts w:ascii="Times New Roman"/>
                <w:b w:val="false"/>
                <w:i w:val="false"/>
                <w:color w:val="000000"/>
                <w:sz w:val="20"/>
              </w:rPr>
              <w:t>
 </w:t>
            </w:r>
          </w:p>
          <w:bookmarkEnd w:id="86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869"/>
          <w:p>
            <w:pPr>
              <w:spacing w:after="20"/>
              <w:ind w:left="20"/>
              <w:jc w:val="both"/>
            </w:pPr>
            <w:r>
              <w:rPr>
                <w:rFonts w:ascii="Times New Roman"/>
                <w:b w:val="false"/>
                <w:i w:val="false"/>
                <w:color w:val="000000"/>
                <w:sz w:val="20"/>
              </w:rPr>
              <w:t>
 </w:t>
            </w:r>
          </w:p>
          <w:bookmarkEnd w:id="86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870"/>
          <w:p>
            <w:pPr>
              <w:spacing w:after="20"/>
              <w:ind w:left="20"/>
              <w:jc w:val="both"/>
            </w:pPr>
            <w:r>
              <w:rPr>
                <w:rFonts w:ascii="Times New Roman"/>
                <w:b w:val="false"/>
                <w:i w:val="false"/>
                <w:color w:val="000000"/>
                <w:sz w:val="20"/>
              </w:rPr>
              <w:t>
 </w:t>
            </w:r>
          </w:p>
          <w:bookmarkEnd w:id="87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871"/>
          <w:p>
            <w:pPr>
              <w:spacing w:after="20"/>
              <w:ind w:left="20"/>
              <w:jc w:val="both"/>
            </w:pPr>
            <w:r>
              <w:rPr>
                <w:rFonts w:ascii="Times New Roman"/>
                <w:b w:val="false"/>
                <w:i w:val="false"/>
                <w:color w:val="000000"/>
                <w:sz w:val="20"/>
              </w:rPr>
              <w:t>
Функционалдық топ</w:t>
            </w:r>
          </w:p>
          <w:bookmarkEnd w:id="871"/>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872"/>
          <w:p>
            <w:pPr>
              <w:spacing w:after="20"/>
              <w:ind w:left="20"/>
              <w:jc w:val="both"/>
            </w:pPr>
            <w:r>
              <w:rPr>
                <w:rFonts w:ascii="Times New Roman"/>
                <w:b w:val="false"/>
                <w:i w:val="false"/>
                <w:color w:val="000000"/>
                <w:sz w:val="20"/>
              </w:rPr>
              <w:t>
 </w:t>
            </w:r>
          </w:p>
          <w:bookmarkEnd w:id="8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873"/>
          <w:p>
            <w:pPr>
              <w:spacing w:after="20"/>
              <w:ind w:left="20"/>
              <w:jc w:val="both"/>
            </w:pPr>
            <w:r>
              <w:rPr>
                <w:rFonts w:ascii="Times New Roman"/>
                <w:b w:val="false"/>
                <w:i w:val="false"/>
                <w:color w:val="000000"/>
                <w:sz w:val="20"/>
              </w:rPr>
              <w:t>
 </w:t>
            </w:r>
          </w:p>
          <w:bookmarkEnd w:id="87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874"/>
          <w:p>
            <w:pPr>
              <w:spacing w:after="20"/>
              <w:ind w:left="20"/>
              <w:jc w:val="both"/>
            </w:pPr>
            <w:r>
              <w:rPr>
                <w:rFonts w:ascii="Times New Roman"/>
                <w:b w:val="false"/>
                <w:i w:val="false"/>
                <w:color w:val="000000"/>
                <w:sz w:val="20"/>
              </w:rPr>
              <w:t>
 </w:t>
            </w:r>
          </w:p>
          <w:bookmarkEnd w:id="87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875"/>
          <w:p>
            <w:pPr>
              <w:spacing w:after="20"/>
              <w:ind w:left="20"/>
              <w:jc w:val="both"/>
            </w:pPr>
            <w:r>
              <w:rPr>
                <w:rFonts w:ascii="Times New Roman"/>
                <w:b w:val="false"/>
                <w:i w:val="false"/>
                <w:color w:val="000000"/>
                <w:sz w:val="20"/>
              </w:rPr>
              <w:t xml:space="preserve">
Санаты </w:t>
            </w:r>
          </w:p>
          <w:bookmarkEnd w:id="875"/>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876"/>
          <w:p>
            <w:pPr>
              <w:spacing w:after="20"/>
              <w:ind w:left="20"/>
              <w:jc w:val="both"/>
            </w:pPr>
          </w:p>
          <w:bookmarkEnd w:id="8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877"/>
          <w:p>
            <w:pPr>
              <w:spacing w:after="20"/>
              <w:ind w:left="20"/>
              <w:jc w:val="both"/>
            </w:pPr>
            <w:r>
              <w:rPr>
                <w:rFonts w:ascii="Times New Roman"/>
                <w:b w:val="false"/>
                <w:i w:val="false"/>
                <w:color w:val="000000"/>
                <w:sz w:val="20"/>
              </w:rPr>
              <w:t>
 </w:t>
            </w:r>
          </w:p>
          <w:bookmarkEnd w:id="87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878"/>
          <w:p>
            <w:pPr>
              <w:spacing w:after="20"/>
              <w:ind w:left="20"/>
              <w:jc w:val="both"/>
            </w:pPr>
            <w:r>
              <w:rPr>
                <w:rFonts w:ascii="Times New Roman"/>
                <w:b w:val="false"/>
                <w:i w:val="false"/>
                <w:color w:val="000000"/>
                <w:sz w:val="20"/>
              </w:rPr>
              <w:t>
5</w:t>
            </w:r>
          </w:p>
          <w:bookmarkEnd w:id="87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879"/>
          <w:p>
            <w:pPr>
              <w:spacing w:after="20"/>
              <w:ind w:left="20"/>
              <w:jc w:val="both"/>
            </w:pPr>
            <w:r>
              <w:rPr>
                <w:rFonts w:ascii="Times New Roman"/>
                <w:b w:val="false"/>
                <w:i w:val="false"/>
                <w:color w:val="000000"/>
                <w:sz w:val="20"/>
              </w:rPr>
              <w:t>
 </w:t>
            </w:r>
          </w:p>
          <w:bookmarkEnd w:id="87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880"/>
          <w:p>
            <w:pPr>
              <w:spacing w:after="20"/>
              <w:ind w:left="20"/>
              <w:jc w:val="both"/>
            </w:pPr>
            <w:r>
              <w:rPr>
                <w:rFonts w:ascii="Times New Roman"/>
                <w:b w:val="false"/>
                <w:i w:val="false"/>
                <w:color w:val="000000"/>
                <w:sz w:val="20"/>
              </w:rPr>
              <w:t>
 </w:t>
            </w:r>
          </w:p>
          <w:bookmarkEnd w:id="88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881"/>
          <w:p>
            <w:pPr>
              <w:spacing w:after="20"/>
              <w:ind w:left="20"/>
              <w:jc w:val="both"/>
            </w:pPr>
            <w:r>
              <w:rPr>
                <w:rFonts w:ascii="Times New Roman"/>
                <w:b w:val="false"/>
                <w:i w:val="false"/>
                <w:color w:val="000000"/>
                <w:sz w:val="20"/>
              </w:rPr>
              <w:t>
Функционалдық топ </w:t>
            </w:r>
          </w:p>
          <w:bookmarkEnd w:id="881"/>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882"/>
          <w:p>
            <w:pPr>
              <w:spacing w:after="20"/>
              <w:ind w:left="20"/>
              <w:jc w:val="both"/>
            </w:pPr>
            <w:r>
              <w:rPr>
                <w:rFonts w:ascii="Times New Roman"/>
                <w:b w:val="false"/>
                <w:i w:val="false"/>
                <w:color w:val="000000"/>
                <w:sz w:val="20"/>
              </w:rPr>
              <w:t>
 </w:t>
            </w:r>
          </w:p>
          <w:bookmarkEnd w:id="8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883"/>
          <w:p>
            <w:pPr>
              <w:spacing w:after="20"/>
              <w:ind w:left="20"/>
              <w:jc w:val="both"/>
            </w:pPr>
            <w:r>
              <w:rPr>
                <w:rFonts w:ascii="Times New Roman"/>
                <w:b w:val="false"/>
                <w:i w:val="false"/>
                <w:color w:val="000000"/>
                <w:sz w:val="20"/>
              </w:rPr>
              <w:t>
 </w:t>
            </w:r>
          </w:p>
          <w:bookmarkEnd w:id="883"/>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884"/>
          <w:p>
            <w:pPr>
              <w:spacing w:after="20"/>
              <w:ind w:left="20"/>
              <w:jc w:val="both"/>
            </w:pPr>
            <w:r>
              <w:rPr>
                <w:rFonts w:ascii="Times New Roman"/>
                <w:b w:val="false"/>
                <w:i w:val="false"/>
                <w:color w:val="000000"/>
                <w:sz w:val="20"/>
              </w:rPr>
              <w:t>
 </w:t>
            </w:r>
          </w:p>
          <w:bookmarkEnd w:id="884"/>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885"/>
          <w:p>
            <w:pPr>
              <w:spacing w:after="20"/>
              <w:ind w:left="20"/>
              <w:jc w:val="both"/>
            </w:pPr>
            <w:r>
              <w:rPr>
                <w:rFonts w:ascii="Times New Roman"/>
                <w:b w:val="false"/>
                <w:i w:val="false"/>
                <w:color w:val="000000"/>
                <w:sz w:val="20"/>
              </w:rPr>
              <w:t>
 </w:t>
            </w:r>
          </w:p>
          <w:bookmarkEnd w:id="88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886"/>
          <w:p>
            <w:pPr>
              <w:spacing w:after="20"/>
              <w:ind w:left="20"/>
              <w:jc w:val="both"/>
            </w:pPr>
            <w:r>
              <w:rPr>
                <w:rFonts w:ascii="Times New Roman"/>
                <w:b w:val="false"/>
                <w:i w:val="false"/>
                <w:color w:val="000000"/>
                <w:sz w:val="20"/>
              </w:rPr>
              <w:t xml:space="preserve">
Санаты </w:t>
            </w:r>
          </w:p>
          <w:bookmarkEnd w:id="886"/>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887"/>
          <w:p>
            <w:pPr>
              <w:spacing w:after="20"/>
              <w:ind w:left="20"/>
              <w:jc w:val="both"/>
            </w:pPr>
          </w:p>
          <w:bookmarkEnd w:id="8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888"/>
          <w:p>
            <w:pPr>
              <w:spacing w:after="20"/>
              <w:ind w:left="20"/>
              <w:jc w:val="both"/>
            </w:pPr>
            <w:r>
              <w:rPr>
                <w:rFonts w:ascii="Times New Roman"/>
                <w:b w:val="false"/>
                <w:i w:val="false"/>
                <w:color w:val="000000"/>
                <w:sz w:val="20"/>
              </w:rPr>
              <w:t>
 </w:t>
            </w:r>
          </w:p>
          <w:bookmarkEnd w:id="88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889"/>
          <w:p>
            <w:pPr>
              <w:spacing w:after="20"/>
              <w:ind w:left="20"/>
              <w:jc w:val="both"/>
            </w:pPr>
            <w:r>
              <w:rPr>
                <w:rFonts w:ascii="Times New Roman"/>
                <w:b w:val="false"/>
                <w:i w:val="false"/>
                <w:color w:val="000000"/>
                <w:sz w:val="20"/>
              </w:rPr>
              <w:t>
6</w:t>
            </w:r>
          </w:p>
          <w:bookmarkEnd w:id="88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890"/>
          <w:p>
            <w:pPr>
              <w:spacing w:after="20"/>
              <w:ind w:left="20"/>
              <w:jc w:val="both"/>
            </w:pPr>
            <w:r>
              <w:rPr>
                <w:rFonts w:ascii="Times New Roman"/>
                <w:b w:val="false"/>
                <w:i w:val="false"/>
                <w:color w:val="000000"/>
                <w:sz w:val="20"/>
              </w:rPr>
              <w:t>
 </w:t>
            </w:r>
          </w:p>
          <w:bookmarkEnd w:id="89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891"/>
          <w:p>
            <w:pPr>
              <w:spacing w:after="20"/>
              <w:ind w:left="20"/>
              <w:jc w:val="both"/>
            </w:pPr>
            <w:r>
              <w:rPr>
                <w:rFonts w:ascii="Times New Roman"/>
                <w:b w:val="false"/>
                <w:i w:val="false"/>
                <w:color w:val="000000"/>
                <w:sz w:val="20"/>
              </w:rPr>
              <w:t>
 </w:t>
            </w:r>
          </w:p>
          <w:bookmarkEnd w:id="89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892"/>
          <w:p>
            <w:pPr>
              <w:spacing w:after="20"/>
              <w:ind w:left="20"/>
              <w:jc w:val="both"/>
            </w:pPr>
            <w:r>
              <w:rPr>
                <w:rFonts w:ascii="Times New Roman"/>
                <w:b w:val="false"/>
                <w:i w:val="false"/>
                <w:color w:val="000000"/>
                <w:sz w:val="20"/>
              </w:rPr>
              <w:t>
Функционалдық топ </w:t>
            </w:r>
          </w:p>
          <w:bookmarkEnd w:id="892"/>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893"/>
          <w:p>
            <w:pPr>
              <w:spacing w:after="20"/>
              <w:ind w:left="20"/>
              <w:jc w:val="both"/>
            </w:pPr>
            <w:r>
              <w:rPr>
                <w:rFonts w:ascii="Times New Roman"/>
                <w:b w:val="false"/>
                <w:i w:val="false"/>
                <w:color w:val="000000"/>
                <w:sz w:val="20"/>
              </w:rPr>
              <w:t>
 </w:t>
            </w:r>
          </w:p>
          <w:bookmarkEnd w:id="8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894"/>
          <w:p>
            <w:pPr>
              <w:spacing w:after="20"/>
              <w:ind w:left="20"/>
              <w:jc w:val="both"/>
            </w:pPr>
            <w:r>
              <w:rPr>
                <w:rFonts w:ascii="Times New Roman"/>
                <w:b w:val="false"/>
                <w:i w:val="false"/>
                <w:color w:val="000000"/>
                <w:sz w:val="20"/>
              </w:rPr>
              <w:t>
 </w:t>
            </w:r>
          </w:p>
          <w:bookmarkEnd w:id="894"/>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895"/>
          <w:p>
            <w:pPr>
              <w:spacing w:after="20"/>
              <w:ind w:left="20"/>
              <w:jc w:val="both"/>
            </w:pPr>
            <w:r>
              <w:rPr>
                <w:rFonts w:ascii="Times New Roman"/>
                <w:b w:val="false"/>
                <w:i w:val="false"/>
                <w:color w:val="000000"/>
                <w:sz w:val="20"/>
              </w:rPr>
              <w:t>
 </w:t>
            </w:r>
          </w:p>
          <w:bookmarkEnd w:id="895"/>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896"/>
          <w:p>
            <w:pPr>
              <w:spacing w:after="20"/>
              <w:ind w:left="20"/>
              <w:jc w:val="both"/>
            </w:pPr>
            <w:r>
              <w:rPr>
                <w:rFonts w:ascii="Times New Roman"/>
                <w:b w:val="false"/>
                <w:i w:val="false"/>
                <w:color w:val="000000"/>
                <w:sz w:val="20"/>
              </w:rPr>
              <w:t>
 </w:t>
            </w:r>
          </w:p>
          <w:bookmarkEnd w:id="896"/>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897"/>
          <w:p>
            <w:pPr>
              <w:spacing w:after="20"/>
              <w:ind w:left="20"/>
              <w:jc w:val="both"/>
            </w:pPr>
            <w:r>
              <w:rPr>
                <w:rFonts w:ascii="Times New Roman"/>
                <w:b w:val="false"/>
                <w:i w:val="false"/>
                <w:color w:val="000000"/>
                <w:sz w:val="20"/>
              </w:rPr>
              <w:t xml:space="preserve">
Санаты </w:t>
            </w:r>
          </w:p>
          <w:bookmarkEnd w:id="897"/>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898"/>
          <w:p>
            <w:pPr>
              <w:spacing w:after="20"/>
              <w:ind w:left="20"/>
              <w:jc w:val="both"/>
            </w:pPr>
          </w:p>
          <w:bookmarkEnd w:id="8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899"/>
          <w:p>
            <w:pPr>
              <w:spacing w:after="20"/>
              <w:ind w:left="20"/>
              <w:jc w:val="both"/>
            </w:pPr>
            <w:r>
              <w:rPr>
                <w:rFonts w:ascii="Times New Roman"/>
                <w:b w:val="false"/>
                <w:i w:val="false"/>
                <w:color w:val="000000"/>
                <w:sz w:val="20"/>
              </w:rPr>
              <w:t>
 </w:t>
            </w:r>
          </w:p>
          <w:bookmarkEnd w:id="89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900"/>
          <w:p>
            <w:pPr>
              <w:spacing w:after="20"/>
              <w:ind w:left="20"/>
              <w:jc w:val="both"/>
            </w:pPr>
            <w:r>
              <w:rPr>
                <w:rFonts w:ascii="Times New Roman"/>
                <w:b w:val="false"/>
                <w:i w:val="false"/>
                <w:color w:val="000000"/>
                <w:sz w:val="20"/>
              </w:rPr>
              <w:t>
7</w:t>
            </w:r>
          </w:p>
          <w:bookmarkEnd w:id="90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901"/>
          <w:p>
            <w:pPr>
              <w:spacing w:after="20"/>
              <w:ind w:left="20"/>
              <w:jc w:val="both"/>
            </w:pPr>
            <w:r>
              <w:rPr>
                <w:rFonts w:ascii="Times New Roman"/>
                <w:b w:val="false"/>
                <w:i w:val="false"/>
                <w:color w:val="000000"/>
                <w:sz w:val="20"/>
              </w:rPr>
              <w:t>
 </w:t>
            </w:r>
          </w:p>
          <w:bookmarkEnd w:id="90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902"/>
          <w:p>
            <w:pPr>
              <w:spacing w:after="20"/>
              <w:ind w:left="20"/>
              <w:jc w:val="both"/>
            </w:pPr>
            <w:r>
              <w:rPr>
                <w:rFonts w:ascii="Times New Roman"/>
                <w:b w:val="false"/>
                <w:i w:val="false"/>
                <w:color w:val="000000"/>
                <w:sz w:val="20"/>
              </w:rPr>
              <w:t>
 </w:t>
            </w:r>
          </w:p>
          <w:bookmarkEnd w:id="90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903"/>
          <w:p>
            <w:pPr>
              <w:spacing w:after="20"/>
              <w:ind w:left="20"/>
              <w:jc w:val="both"/>
            </w:pPr>
            <w:r>
              <w:rPr>
                <w:rFonts w:ascii="Times New Roman"/>
                <w:b w:val="false"/>
                <w:i w:val="false"/>
                <w:color w:val="000000"/>
                <w:sz w:val="20"/>
              </w:rPr>
              <w:t>
16</w:t>
            </w:r>
          </w:p>
          <w:bookmarkEnd w:id="90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904"/>
          <w:p>
            <w:pPr>
              <w:spacing w:after="20"/>
              <w:ind w:left="20"/>
              <w:jc w:val="both"/>
            </w:pPr>
            <w:r>
              <w:rPr>
                <w:rFonts w:ascii="Times New Roman"/>
                <w:b w:val="false"/>
                <w:i w:val="false"/>
                <w:color w:val="000000"/>
                <w:sz w:val="20"/>
              </w:rPr>
              <w:t>
 </w:t>
            </w:r>
          </w:p>
          <w:bookmarkEnd w:id="90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905"/>
          <w:p>
            <w:pPr>
              <w:spacing w:after="20"/>
              <w:ind w:left="20"/>
              <w:jc w:val="both"/>
            </w:pPr>
            <w:r>
              <w:rPr>
                <w:rFonts w:ascii="Times New Roman"/>
                <w:b w:val="false"/>
                <w:i w:val="false"/>
                <w:color w:val="000000"/>
                <w:sz w:val="20"/>
              </w:rPr>
              <w:t>
 </w:t>
            </w:r>
          </w:p>
          <w:bookmarkEnd w:id="90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906"/>
          <w:p>
            <w:pPr>
              <w:spacing w:after="20"/>
              <w:ind w:left="20"/>
              <w:jc w:val="both"/>
            </w:pPr>
            <w:r>
              <w:rPr>
                <w:rFonts w:ascii="Times New Roman"/>
                <w:b w:val="false"/>
                <w:i w:val="false"/>
                <w:color w:val="000000"/>
                <w:sz w:val="20"/>
              </w:rPr>
              <w:t>
 </w:t>
            </w:r>
          </w:p>
          <w:bookmarkEnd w:id="90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907"/>
          <w:p>
            <w:pPr>
              <w:spacing w:after="20"/>
              <w:ind w:left="20"/>
              <w:jc w:val="both"/>
            </w:pPr>
            <w:r>
              <w:rPr>
                <w:rFonts w:ascii="Times New Roman"/>
                <w:b w:val="false"/>
                <w:i w:val="false"/>
                <w:color w:val="000000"/>
                <w:sz w:val="20"/>
              </w:rPr>
              <w:t>
8</w:t>
            </w:r>
          </w:p>
          <w:bookmarkEnd w:id="90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7 қосымша</w:t>
            </w:r>
          </w:p>
        </w:tc>
      </w:tr>
    </w:tbl>
    <w:bookmarkStart w:name="z653" w:id="908"/>
    <w:p>
      <w:pPr>
        <w:spacing w:after="0"/>
        <w:ind w:left="0"/>
        <w:jc w:val="left"/>
      </w:pPr>
      <w:r>
        <w:rPr>
          <w:rFonts w:ascii="Times New Roman"/>
          <w:b/>
          <w:i w:val="false"/>
          <w:color w:val="000000"/>
        </w:rPr>
        <w:t xml:space="preserve"> </w:t>
      </w:r>
      <w:r>
        <w:rPr>
          <w:rFonts w:ascii="Times New Roman"/>
          <w:b/>
          <w:i w:val="false"/>
          <w:color w:val="000000"/>
        </w:rPr>
        <w:t>2018 жылға арналған Жамбыл ауылдық округінің бюджеті</w:t>
      </w:r>
    </w:p>
    <w:bookmarkEnd w:id="908"/>
    <w:p>
      <w:pPr>
        <w:spacing w:after="0"/>
        <w:ind w:left="0"/>
        <w:jc w:val="both"/>
      </w:pPr>
      <w:r>
        <w:rPr>
          <w:rFonts w:ascii="Times New Roman"/>
          <w:b w:val="false"/>
          <w:i w:val="false"/>
          <w:color w:val="ff0000"/>
          <w:sz w:val="28"/>
        </w:rPr>
        <w:t xml:space="preserve">
      Ескерту. 7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117 156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Жамбыл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909"/>
          <w:p>
            <w:pPr>
              <w:spacing w:after="20"/>
              <w:ind w:left="20"/>
              <w:jc w:val="both"/>
            </w:pPr>
            <w:r>
              <w:rPr>
                <w:rFonts w:ascii="Times New Roman"/>
                <w:b w:val="false"/>
                <w:i w:val="false"/>
                <w:color w:val="000000"/>
                <w:sz w:val="20"/>
              </w:rPr>
              <w:t>
Санаты</w:t>
            </w:r>
          </w:p>
          <w:bookmarkEnd w:id="909"/>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910"/>
          <w:p>
            <w:pPr>
              <w:spacing w:after="20"/>
              <w:ind w:left="20"/>
              <w:jc w:val="both"/>
            </w:pPr>
            <w:r>
              <w:rPr>
                <w:rFonts w:ascii="Times New Roman"/>
                <w:b w:val="false"/>
                <w:i w:val="false"/>
                <w:color w:val="000000"/>
                <w:sz w:val="20"/>
              </w:rPr>
              <w:t>
1</w:t>
            </w:r>
          </w:p>
          <w:bookmarkEnd w:id="91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911"/>
          <w:p>
            <w:pPr>
              <w:spacing w:after="20"/>
              <w:ind w:left="20"/>
              <w:jc w:val="both"/>
            </w:pPr>
            <w:r>
              <w:rPr>
                <w:rFonts w:ascii="Times New Roman"/>
                <w:b w:val="false"/>
                <w:i w:val="false"/>
                <w:color w:val="000000"/>
                <w:sz w:val="20"/>
              </w:rPr>
              <w:t>
1</w:t>
            </w:r>
          </w:p>
          <w:bookmarkEnd w:id="91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912"/>
          <w:p>
            <w:pPr>
              <w:spacing w:after="20"/>
              <w:ind w:left="20"/>
              <w:jc w:val="both"/>
            </w:pPr>
            <w:r>
              <w:rPr>
                <w:rFonts w:ascii="Times New Roman"/>
                <w:b w:val="false"/>
                <w:i w:val="false"/>
                <w:color w:val="000000"/>
                <w:sz w:val="20"/>
              </w:rPr>
              <w:t>
2</w:t>
            </w:r>
          </w:p>
          <w:bookmarkEnd w:id="91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913"/>
          <w:p>
            <w:pPr>
              <w:spacing w:after="20"/>
              <w:ind w:left="20"/>
              <w:jc w:val="both"/>
            </w:pPr>
            <w:r>
              <w:rPr>
                <w:rFonts w:ascii="Times New Roman"/>
                <w:b w:val="false"/>
                <w:i w:val="false"/>
                <w:color w:val="000000"/>
                <w:sz w:val="20"/>
              </w:rPr>
              <w:t>
3</w:t>
            </w:r>
          </w:p>
          <w:bookmarkEnd w:id="91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914"/>
          <w:p>
            <w:pPr>
              <w:spacing w:after="20"/>
              <w:ind w:left="20"/>
              <w:jc w:val="both"/>
            </w:pPr>
            <w:r>
              <w:rPr>
                <w:rFonts w:ascii="Times New Roman"/>
                <w:b w:val="false"/>
                <w:i w:val="false"/>
                <w:color w:val="000000"/>
                <w:sz w:val="20"/>
              </w:rPr>
              <w:t>
4</w:t>
            </w:r>
          </w:p>
          <w:bookmarkEnd w:id="91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092"/>
        <w:gridCol w:w="1092"/>
        <w:gridCol w:w="4883"/>
        <w:gridCol w:w="1955"/>
        <w:gridCol w:w="1811"/>
        <w:gridCol w:w="219"/>
        <w:gridCol w:w="222"/>
        <w:gridCol w:w="222"/>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915"/>
          <w:p>
            <w:pPr>
              <w:spacing w:after="20"/>
              <w:ind w:left="20"/>
              <w:jc w:val="both"/>
            </w:pPr>
            <w:r>
              <w:rPr>
                <w:rFonts w:ascii="Times New Roman"/>
                <w:b w:val="false"/>
                <w:i w:val="false"/>
                <w:color w:val="000000"/>
                <w:sz w:val="20"/>
              </w:rPr>
              <w:t>
Функционалдық топ</w:t>
            </w:r>
          </w:p>
          <w:bookmarkEnd w:id="915"/>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916"/>
          <w:p>
            <w:pPr>
              <w:spacing w:after="20"/>
              <w:ind w:left="20"/>
              <w:jc w:val="both"/>
            </w:pPr>
            <w:r>
              <w:rPr>
                <w:rFonts w:ascii="Times New Roman"/>
                <w:b w:val="false"/>
                <w:i w:val="false"/>
                <w:color w:val="000000"/>
                <w:sz w:val="20"/>
              </w:rPr>
              <w:t>
 </w:t>
            </w:r>
          </w:p>
          <w:bookmarkEnd w:id="9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917"/>
          <w:p>
            <w:pPr>
              <w:spacing w:after="20"/>
              <w:ind w:left="20"/>
              <w:jc w:val="both"/>
            </w:pPr>
            <w:r>
              <w:rPr>
                <w:rFonts w:ascii="Times New Roman"/>
                <w:b w:val="false"/>
                <w:i w:val="false"/>
                <w:color w:val="000000"/>
                <w:sz w:val="20"/>
              </w:rPr>
              <w:t>
 </w:t>
            </w:r>
          </w:p>
          <w:bookmarkEnd w:id="917"/>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34 886</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918"/>
          <w:p>
            <w:pPr>
              <w:spacing w:after="20"/>
              <w:ind w:left="20"/>
              <w:jc w:val="both"/>
            </w:pPr>
            <w:r>
              <w:rPr>
                <w:rFonts w:ascii="Times New Roman"/>
                <w:b w:val="false"/>
                <w:i w:val="false"/>
                <w:color w:val="000000"/>
                <w:sz w:val="20"/>
              </w:rPr>
              <w:t>
01</w:t>
            </w:r>
          </w:p>
          <w:bookmarkEnd w:id="918"/>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919"/>
          <w:p>
            <w:pPr>
              <w:spacing w:after="20"/>
              <w:ind w:left="20"/>
              <w:jc w:val="both"/>
            </w:pPr>
            <w:r>
              <w:rPr>
                <w:rFonts w:ascii="Times New Roman"/>
                <w:b w:val="false"/>
                <w:i w:val="false"/>
                <w:color w:val="000000"/>
                <w:sz w:val="20"/>
              </w:rPr>
              <w:t>
 </w:t>
            </w:r>
          </w:p>
          <w:bookmarkEnd w:id="919"/>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920"/>
          <w:p>
            <w:pPr>
              <w:spacing w:after="20"/>
              <w:ind w:left="20"/>
              <w:jc w:val="both"/>
            </w:pPr>
            <w:r>
              <w:rPr>
                <w:rFonts w:ascii="Times New Roman"/>
                <w:b w:val="false"/>
                <w:i w:val="false"/>
                <w:color w:val="000000"/>
                <w:sz w:val="20"/>
              </w:rPr>
              <w:t>
 </w:t>
            </w:r>
          </w:p>
          <w:bookmarkEnd w:id="920"/>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921"/>
          <w:p>
            <w:pPr>
              <w:spacing w:after="20"/>
              <w:ind w:left="20"/>
              <w:jc w:val="both"/>
            </w:pPr>
            <w:r>
              <w:rPr>
                <w:rFonts w:ascii="Times New Roman"/>
                <w:b w:val="false"/>
                <w:i w:val="false"/>
                <w:color w:val="000000"/>
                <w:sz w:val="20"/>
              </w:rPr>
              <w:t>
 </w:t>
            </w:r>
          </w:p>
          <w:bookmarkEnd w:id="921"/>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922"/>
          <w:p>
            <w:pPr>
              <w:spacing w:after="20"/>
              <w:ind w:left="20"/>
              <w:jc w:val="both"/>
            </w:pPr>
            <w:r>
              <w:rPr>
                <w:rFonts w:ascii="Times New Roman"/>
                <w:b w:val="false"/>
                <w:i w:val="false"/>
                <w:color w:val="000000"/>
                <w:sz w:val="20"/>
              </w:rPr>
              <w:t>
04</w:t>
            </w:r>
          </w:p>
          <w:bookmarkEnd w:id="922"/>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923"/>
          <w:p>
            <w:pPr>
              <w:spacing w:after="20"/>
              <w:ind w:left="20"/>
              <w:jc w:val="both"/>
            </w:pPr>
            <w:r>
              <w:rPr>
                <w:rFonts w:ascii="Times New Roman"/>
                <w:b w:val="false"/>
                <w:i w:val="false"/>
                <w:color w:val="000000"/>
                <w:sz w:val="20"/>
              </w:rPr>
              <w:t>
 </w:t>
            </w:r>
          </w:p>
          <w:bookmarkEnd w:id="92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924"/>
          <w:p>
            <w:pPr>
              <w:spacing w:after="20"/>
              <w:ind w:left="20"/>
              <w:jc w:val="both"/>
            </w:pPr>
            <w:r>
              <w:rPr>
                <w:rFonts w:ascii="Times New Roman"/>
                <w:b w:val="false"/>
                <w:i w:val="false"/>
                <w:color w:val="000000"/>
                <w:sz w:val="20"/>
              </w:rPr>
              <w:t>
 </w:t>
            </w:r>
          </w:p>
          <w:bookmarkEnd w:id="924"/>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925"/>
          <w:p>
            <w:pPr>
              <w:spacing w:after="20"/>
              <w:ind w:left="20"/>
              <w:jc w:val="both"/>
            </w:pPr>
            <w:r>
              <w:rPr>
                <w:rFonts w:ascii="Times New Roman"/>
                <w:b w:val="false"/>
                <w:i w:val="false"/>
                <w:color w:val="000000"/>
                <w:sz w:val="20"/>
              </w:rPr>
              <w:t>
07</w:t>
            </w:r>
          </w:p>
          <w:bookmarkEnd w:id="925"/>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926"/>
          <w:p>
            <w:pPr>
              <w:spacing w:after="20"/>
              <w:ind w:left="20"/>
              <w:jc w:val="both"/>
            </w:pPr>
            <w:r>
              <w:rPr>
                <w:rFonts w:ascii="Times New Roman"/>
                <w:b w:val="false"/>
                <w:i w:val="false"/>
                <w:color w:val="000000"/>
                <w:sz w:val="20"/>
              </w:rPr>
              <w:t>
 </w:t>
            </w:r>
          </w:p>
          <w:bookmarkEnd w:id="926"/>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927"/>
          <w:p>
            <w:pPr>
              <w:spacing w:after="20"/>
              <w:ind w:left="20"/>
              <w:jc w:val="both"/>
            </w:pPr>
            <w:r>
              <w:rPr>
                <w:rFonts w:ascii="Times New Roman"/>
                <w:b w:val="false"/>
                <w:i w:val="false"/>
                <w:color w:val="000000"/>
                <w:sz w:val="20"/>
              </w:rPr>
              <w:t>
 </w:t>
            </w:r>
          </w:p>
          <w:bookmarkEnd w:id="927"/>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928"/>
          <w:p>
            <w:pPr>
              <w:spacing w:after="20"/>
              <w:ind w:left="20"/>
              <w:jc w:val="both"/>
            </w:pPr>
            <w:r>
              <w:rPr>
                <w:rFonts w:ascii="Times New Roman"/>
                <w:b w:val="false"/>
                <w:i w:val="false"/>
                <w:color w:val="000000"/>
                <w:sz w:val="20"/>
              </w:rPr>
              <w:t>
 </w:t>
            </w:r>
          </w:p>
          <w:bookmarkEnd w:id="928"/>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929"/>
          <w:p>
            <w:pPr>
              <w:spacing w:after="20"/>
              <w:ind w:left="20"/>
              <w:jc w:val="both"/>
            </w:pPr>
            <w:r>
              <w:rPr>
                <w:rFonts w:ascii="Times New Roman"/>
                <w:b w:val="false"/>
                <w:i w:val="false"/>
                <w:color w:val="000000"/>
                <w:sz w:val="20"/>
              </w:rPr>
              <w:t>
12</w:t>
            </w:r>
          </w:p>
          <w:bookmarkEnd w:id="929"/>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930"/>
          <w:p>
            <w:pPr>
              <w:spacing w:after="20"/>
              <w:ind w:left="20"/>
              <w:jc w:val="both"/>
            </w:pPr>
            <w:r>
              <w:rPr>
                <w:rFonts w:ascii="Times New Roman"/>
                <w:b w:val="false"/>
                <w:i w:val="false"/>
                <w:color w:val="000000"/>
                <w:sz w:val="20"/>
              </w:rPr>
              <w:t>
 </w:t>
            </w:r>
          </w:p>
          <w:bookmarkEnd w:id="930"/>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931"/>
          <w:p>
            <w:pPr>
              <w:spacing w:after="20"/>
              <w:ind w:left="20"/>
              <w:jc w:val="both"/>
            </w:pPr>
            <w:r>
              <w:rPr>
                <w:rFonts w:ascii="Times New Roman"/>
                <w:b w:val="false"/>
                <w:i w:val="false"/>
                <w:color w:val="000000"/>
                <w:sz w:val="20"/>
              </w:rPr>
              <w:t>
 </w:t>
            </w:r>
          </w:p>
          <w:bookmarkEnd w:id="931"/>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932"/>
          <w:p>
            <w:pPr>
              <w:spacing w:after="20"/>
              <w:ind w:left="20"/>
              <w:jc w:val="both"/>
            </w:pPr>
            <w:r>
              <w:rPr>
                <w:rFonts w:ascii="Times New Roman"/>
                <w:b w:val="false"/>
                <w:i w:val="false"/>
                <w:color w:val="000000"/>
                <w:sz w:val="20"/>
              </w:rPr>
              <w:t>
13</w:t>
            </w:r>
          </w:p>
          <w:bookmarkEnd w:id="932"/>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933"/>
          <w:p>
            <w:pPr>
              <w:spacing w:after="20"/>
              <w:ind w:left="20"/>
              <w:jc w:val="both"/>
            </w:pPr>
            <w:r>
              <w:rPr>
                <w:rFonts w:ascii="Times New Roman"/>
                <w:b w:val="false"/>
                <w:i w:val="false"/>
                <w:color w:val="000000"/>
                <w:sz w:val="20"/>
              </w:rPr>
              <w:t>
 </w:t>
            </w:r>
          </w:p>
          <w:bookmarkEnd w:id="93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934"/>
          <w:p>
            <w:pPr>
              <w:spacing w:after="20"/>
              <w:ind w:left="20"/>
              <w:jc w:val="both"/>
            </w:pPr>
            <w:r>
              <w:rPr>
                <w:rFonts w:ascii="Times New Roman"/>
                <w:b w:val="false"/>
                <w:i w:val="false"/>
                <w:color w:val="000000"/>
                <w:sz w:val="20"/>
              </w:rPr>
              <w:t>
 </w:t>
            </w:r>
          </w:p>
          <w:bookmarkEnd w:id="934"/>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935"/>
          <w:p>
            <w:pPr>
              <w:spacing w:after="20"/>
              <w:ind w:left="20"/>
              <w:jc w:val="both"/>
            </w:pPr>
            <w:r>
              <w:rPr>
                <w:rFonts w:ascii="Times New Roman"/>
                <w:b w:val="false"/>
                <w:i w:val="false"/>
                <w:color w:val="000000"/>
                <w:sz w:val="20"/>
              </w:rPr>
              <w:t>
 </w:t>
            </w:r>
          </w:p>
          <w:bookmarkEnd w:id="935"/>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936"/>
          <w:p>
            <w:pPr>
              <w:spacing w:after="20"/>
              <w:ind w:left="20"/>
              <w:jc w:val="both"/>
            </w:pPr>
            <w:r>
              <w:rPr>
                <w:rFonts w:ascii="Times New Roman"/>
                <w:b w:val="false"/>
                <w:i w:val="false"/>
                <w:color w:val="000000"/>
                <w:sz w:val="20"/>
              </w:rPr>
              <w:t>
 </w:t>
            </w:r>
          </w:p>
          <w:bookmarkEnd w:id="936"/>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937"/>
          <w:p>
            <w:pPr>
              <w:spacing w:after="20"/>
              <w:ind w:left="20"/>
              <w:jc w:val="both"/>
            </w:pPr>
            <w:r>
              <w:rPr>
                <w:rFonts w:ascii="Times New Roman"/>
                <w:b w:val="false"/>
                <w:i w:val="false"/>
                <w:color w:val="000000"/>
                <w:sz w:val="20"/>
              </w:rPr>
              <w:t>
Функционалдық топ</w:t>
            </w:r>
          </w:p>
          <w:bookmarkEnd w:id="937"/>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938"/>
          <w:p>
            <w:pPr>
              <w:spacing w:after="20"/>
              <w:ind w:left="20"/>
              <w:jc w:val="both"/>
            </w:pPr>
            <w:r>
              <w:rPr>
                <w:rFonts w:ascii="Times New Roman"/>
                <w:b w:val="false"/>
                <w:i w:val="false"/>
                <w:color w:val="000000"/>
                <w:sz w:val="20"/>
              </w:rPr>
              <w:t>
 </w:t>
            </w:r>
          </w:p>
          <w:bookmarkEnd w:id="9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939"/>
          <w:p>
            <w:pPr>
              <w:spacing w:after="20"/>
              <w:ind w:left="20"/>
              <w:jc w:val="both"/>
            </w:pPr>
            <w:r>
              <w:rPr>
                <w:rFonts w:ascii="Times New Roman"/>
                <w:b w:val="false"/>
                <w:i w:val="false"/>
                <w:color w:val="000000"/>
                <w:sz w:val="20"/>
              </w:rPr>
              <w:t>
 </w:t>
            </w:r>
          </w:p>
          <w:bookmarkEnd w:id="93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940"/>
          <w:p>
            <w:pPr>
              <w:spacing w:after="20"/>
              <w:ind w:left="20"/>
              <w:jc w:val="both"/>
            </w:pPr>
            <w:r>
              <w:rPr>
                <w:rFonts w:ascii="Times New Roman"/>
                <w:b w:val="false"/>
                <w:i w:val="false"/>
                <w:color w:val="000000"/>
                <w:sz w:val="20"/>
              </w:rPr>
              <w:t>
 </w:t>
            </w:r>
          </w:p>
          <w:bookmarkEnd w:id="94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941"/>
          <w:p>
            <w:pPr>
              <w:spacing w:after="20"/>
              <w:ind w:left="20"/>
              <w:jc w:val="both"/>
            </w:pPr>
            <w:r>
              <w:rPr>
                <w:rFonts w:ascii="Times New Roman"/>
                <w:b w:val="false"/>
                <w:i w:val="false"/>
                <w:color w:val="000000"/>
                <w:sz w:val="20"/>
              </w:rPr>
              <w:t xml:space="preserve">
Санаты </w:t>
            </w:r>
          </w:p>
          <w:bookmarkEnd w:id="941"/>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942"/>
          <w:p>
            <w:pPr>
              <w:spacing w:after="20"/>
              <w:ind w:left="20"/>
              <w:jc w:val="both"/>
            </w:pPr>
          </w:p>
          <w:bookmarkEnd w:id="9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943"/>
          <w:p>
            <w:pPr>
              <w:spacing w:after="20"/>
              <w:ind w:left="20"/>
              <w:jc w:val="both"/>
            </w:pPr>
            <w:r>
              <w:rPr>
                <w:rFonts w:ascii="Times New Roman"/>
                <w:b w:val="false"/>
                <w:i w:val="false"/>
                <w:color w:val="000000"/>
                <w:sz w:val="20"/>
              </w:rPr>
              <w:t>
 </w:t>
            </w:r>
          </w:p>
          <w:bookmarkEnd w:id="94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944"/>
          <w:p>
            <w:pPr>
              <w:spacing w:after="20"/>
              <w:ind w:left="20"/>
              <w:jc w:val="both"/>
            </w:pPr>
            <w:r>
              <w:rPr>
                <w:rFonts w:ascii="Times New Roman"/>
                <w:b w:val="false"/>
                <w:i w:val="false"/>
                <w:color w:val="000000"/>
                <w:sz w:val="20"/>
              </w:rPr>
              <w:t>
5</w:t>
            </w:r>
          </w:p>
          <w:bookmarkEnd w:id="94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945"/>
          <w:p>
            <w:pPr>
              <w:spacing w:after="20"/>
              <w:ind w:left="20"/>
              <w:jc w:val="both"/>
            </w:pPr>
            <w:r>
              <w:rPr>
                <w:rFonts w:ascii="Times New Roman"/>
                <w:b w:val="false"/>
                <w:i w:val="false"/>
                <w:color w:val="000000"/>
                <w:sz w:val="20"/>
              </w:rPr>
              <w:t>
 </w:t>
            </w:r>
          </w:p>
          <w:bookmarkEnd w:id="94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946"/>
          <w:p>
            <w:pPr>
              <w:spacing w:after="20"/>
              <w:ind w:left="20"/>
              <w:jc w:val="both"/>
            </w:pPr>
            <w:r>
              <w:rPr>
                <w:rFonts w:ascii="Times New Roman"/>
                <w:b w:val="false"/>
                <w:i w:val="false"/>
                <w:color w:val="000000"/>
                <w:sz w:val="20"/>
              </w:rPr>
              <w:t>
 </w:t>
            </w:r>
          </w:p>
          <w:bookmarkEnd w:id="94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947"/>
          <w:p>
            <w:pPr>
              <w:spacing w:after="20"/>
              <w:ind w:left="20"/>
              <w:jc w:val="both"/>
            </w:pPr>
            <w:r>
              <w:rPr>
                <w:rFonts w:ascii="Times New Roman"/>
                <w:b w:val="false"/>
                <w:i w:val="false"/>
                <w:color w:val="000000"/>
                <w:sz w:val="20"/>
              </w:rPr>
              <w:t>
Функционалдық топ </w:t>
            </w:r>
          </w:p>
          <w:bookmarkEnd w:id="947"/>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948"/>
          <w:p>
            <w:pPr>
              <w:spacing w:after="20"/>
              <w:ind w:left="20"/>
              <w:jc w:val="both"/>
            </w:pPr>
            <w:r>
              <w:rPr>
                <w:rFonts w:ascii="Times New Roman"/>
                <w:b w:val="false"/>
                <w:i w:val="false"/>
                <w:color w:val="000000"/>
                <w:sz w:val="20"/>
              </w:rPr>
              <w:t>
 </w:t>
            </w:r>
          </w:p>
          <w:bookmarkEnd w:id="9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949"/>
          <w:p>
            <w:pPr>
              <w:spacing w:after="20"/>
              <w:ind w:left="20"/>
              <w:jc w:val="both"/>
            </w:pPr>
            <w:r>
              <w:rPr>
                <w:rFonts w:ascii="Times New Roman"/>
                <w:b w:val="false"/>
                <w:i w:val="false"/>
                <w:color w:val="000000"/>
                <w:sz w:val="20"/>
              </w:rPr>
              <w:t>
 </w:t>
            </w:r>
          </w:p>
          <w:bookmarkEnd w:id="949"/>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950"/>
          <w:p>
            <w:pPr>
              <w:spacing w:after="20"/>
              <w:ind w:left="20"/>
              <w:jc w:val="both"/>
            </w:pPr>
            <w:r>
              <w:rPr>
                <w:rFonts w:ascii="Times New Roman"/>
                <w:b w:val="false"/>
                <w:i w:val="false"/>
                <w:color w:val="000000"/>
                <w:sz w:val="20"/>
              </w:rPr>
              <w:t>
 </w:t>
            </w:r>
          </w:p>
          <w:bookmarkEnd w:id="95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951"/>
          <w:p>
            <w:pPr>
              <w:spacing w:after="20"/>
              <w:ind w:left="20"/>
              <w:jc w:val="both"/>
            </w:pPr>
            <w:r>
              <w:rPr>
                <w:rFonts w:ascii="Times New Roman"/>
                <w:b w:val="false"/>
                <w:i w:val="false"/>
                <w:color w:val="000000"/>
                <w:sz w:val="20"/>
              </w:rPr>
              <w:t>
 </w:t>
            </w:r>
          </w:p>
          <w:bookmarkEnd w:id="95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952"/>
          <w:p>
            <w:pPr>
              <w:spacing w:after="20"/>
              <w:ind w:left="20"/>
              <w:jc w:val="both"/>
            </w:pPr>
            <w:r>
              <w:rPr>
                <w:rFonts w:ascii="Times New Roman"/>
                <w:b w:val="false"/>
                <w:i w:val="false"/>
                <w:color w:val="000000"/>
                <w:sz w:val="20"/>
              </w:rPr>
              <w:t xml:space="preserve">
Санаты </w:t>
            </w:r>
          </w:p>
          <w:bookmarkEnd w:id="952"/>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953"/>
          <w:p>
            <w:pPr>
              <w:spacing w:after="20"/>
              <w:ind w:left="20"/>
              <w:jc w:val="both"/>
            </w:pPr>
          </w:p>
          <w:bookmarkEnd w:id="9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954"/>
          <w:p>
            <w:pPr>
              <w:spacing w:after="20"/>
              <w:ind w:left="20"/>
              <w:jc w:val="both"/>
            </w:pPr>
            <w:r>
              <w:rPr>
                <w:rFonts w:ascii="Times New Roman"/>
                <w:b w:val="false"/>
                <w:i w:val="false"/>
                <w:color w:val="000000"/>
                <w:sz w:val="20"/>
              </w:rPr>
              <w:t>
 </w:t>
            </w:r>
          </w:p>
          <w:bookmarkEnd w:id="95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955"/>
          <w:p>
            <w:pPr>
              <w:spacing w:after="20"/>
              <w:ind w:left="20"/>
              <w:jc w:val="both"/>
            </w:pPr>
            <w:r>
              <w:rPr>
                <w:rFonts w:ascii="Times New Roman"/>
                <w:b w:val="false"/>
                <w:i w:val="false"/>
                <w:color w:val="000000"/>
                <w:sz w:val="20"/>
              </w:rPr>
              <w:t>
6</w:t>
            </w:r>
          </w:p>
          <w:bookmarkEnd w:id="95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956"/>
          <w:p>
            <w:pPr>
              <w:spacing w:after="20"/>
              <w:ind w:left="20"/>
              <w:jc w:val="both"/>
            </w:pPr>
            <w:r>
              <w:rPr>
                <w:rFonts w:ascii="Times New Roman"/>
                <w:b w:val="false"/>
                <w:i w:val="false"/>
                <w:color w:val="000000"/>
                <w:sz w:val="20"/>
              </w:rPr>
              <w:t>
 </w:t>
            </w:r>
          </w:p>
          <w:bookmarkEnd w:id="95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957"/>
          <w:p>
            <w:pPr>
              <w:spacing w:after="20"/>
              <w:ind w:left="20"/>
              <w:jc w:val="both"/>
            </w:pPr>
            <w:r>
              <w:rPr>
                <w:rFonts w:ascii="Times New Roman"/>
                <w:b w:val="false"/>
                <w:i w:val="false"/>
                <w:color w:val="000000"/>
                <w:sz w:val="20"/>
              </w:rPr>
              <w:t>
 </w:t>
            </w:r>
          </w:p>
          <w:bookmarkEnd w:id="95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958"/>
          <w:p>
            <w:pPr>
              <w:spacing w:after="20"/>
              <w:ind w:left="20"/>
              <w:jc w:val="both"/>
            </w:pPr>
            <w:r>
              <w:rPr>
                <w:rFonts w:ascii="Times New Roman"/>
                <w:b w:val="false"/>
                <w:i w:val="false"/>
                <w:color w:val="000000"/>
                <w:sz w:val="20"/>
              </w:rPr>
              <w:t>
Функционалдық топ </w:t>
            </w:r>
          </w:p>
          <w:bookmarkEnd w:id="958"/>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959"/>
          <w:p>
            <w:pPr>
              <w:spacing w:after="20"/>
              <w:ind w:left="20"/>
              <w:jc w:val="both"/>
            </w:pPr>
            <w:r>
              <w:rPr>
                <w:rFonts w:ascii="Times New Roman"/>
                <w:b w:val="false"/>
                <w:i w:val="false"/>
                <w:color w:val="000000"/>
                <w:sz w:val="20"/>
              </w:rPr>
              <w:t>
 </w:t>
            </w:r>
          </w:p>
          <w:bookmarkEnd w:id="9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960"/>
          <w:p>
            <w:pPr>
              <w:spacing w:after="20"/>
              <w:ind w:left="20"/>
              <w:jc w:val="both"/>
            </w:pPr>
            <w:r>
              <w:rPr>
                <w:rFonts w:ascii="Times New Roman"/>
                <w:b w:val="false"/>
                <w:i w:val="false"/>
                <w:color w:val="000000"/>
                <w:sz w:val="20"/>
              </w:rPr>
              <w:t>
 </w:t>
            </w:r>
          </w:p>
          <w:bookmarkEnd w:id="960"/>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961"/>
          <w:p>
            <w:pPr>
              <w:spacing w:after="20"/>
              <w:ind w:left="20"/>
              <w:jc w:val="both"/>
            </w:pPr>
            <w:r>
              <w:rPr>
                <w:rFonts w:ascii="Times New Roman"/>
                <w:b w:val="false"/>
                <w:i w:val="false"/>
                <w:color w:val="000000"/>
                <w:sz w:val="20"/>
              </w:rPr>
              <w:t>
 </w:t>
            </w:r>
          </w:p>
          <w:bookmarkEnd w:id="96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962"/>
          <w:p>
            <w:pPr>
              <w:spacing w:after="20"/>
              <w:ind w:left="20"/>
              <w:jc w:val="both"/>
            </w:pPr>
            <w:r>
              <w:rPr>
                <w:rFonts w:ascii="Times New Roman"/>
                <w:b w:val="false"/>
                <w:i w:val="false"/>
                <w:color w:val="000000"/>
                <w:sz w:val="20"/>
              </w:rPr>
              <w:t>
 </w:t>
            </w:r>
          </w:p>
          <w:bookmarkEnd w:id="96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963"/>
          <w:p>
            <w:pPr>
              <w:spacing w:after="20"/>
              <w:ind w:left="20"/>
              <w:jc w:val="both"/>
            </w:pPr>
            <w:r>
              <w:rPr>
                <w:rFonts w:ascii="Times New Roman"/>
                <w:b w:val="false"/>
                <w:i w:val="false"/>
                <w:color w:val="000000"/>
                <w:sz w:val="20"/>
              </w:rPr>
              <w:t xml:space="preserve">
Санаты </w:t>
            </w:r>
          </w:p>
          <w:bookmarkEnd w:id="963"/>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964"/>
          <w:p>
            <w:pPr>
              <w:spacing w:after="20"/>
              <w:ind w:left="20"/>
              <w:jc w:val="both"/>
            </w:pPr>
          </w:p>
          <w:bookmarkEnd w:id="9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965"/>
          <w:p>
            <w:pPr>
              <w:spacing w:after="20"/>
              <w:ind w:left="20"/>
              <w:jc w:val="both"/>
            </w:pPr>
            <w:r>
              <w:rPr>
                <w:rFonts w:ascii="Times New Roman"/>
                <w:b w:val="false"/>
                <w:i w:val="false"/>
                <w:color w:val="000000"/>
                <w:sz w:val="20"/>
              </w:rPr>
              <w:t>
 </w:t>
            </w:r>
          </w:p>
          <w:bookmarkEnd w:id="96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966"/>
          <w:p>
            <w:pPr>
              <w:spacing w:after="20"/>
              <w:ind w:left="20"/>
              <w:jc w:val="both"/>
            </w:pPr>
            <w:r>
              <w:rPr>
                <w:rFonts w:ascii="Times New Roman"/>
                <w:b w:val="false"/>
                <w:i w:val="false"/>
                <w:color w:val="000000"/>
                <w:sz w:val="20"/>
              </w:rPr>
              <w:t>
7</w:t>
            </w:r>
          </w:p>
          <w:bookmarkEnd w:id="96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967"/>
          <w:p>
            <w:pPr>
              <w:spacing w:after="20"/>
              <w:ind w:left="20"/>
              <w:jc w:val="both"/>
            </w:pPr>
            <w:r>
              <w:rPr>
                <w:rFonts w:ascii="Times New Roman"/>
                <w:b w:val="false"/>
                <w:i w:val="false"/>
                <w:color w:val="000000"/>
                <w:sz w:val="20"/>
              </w:rPr>
              <w:t>
 </w:t>
            </w:r>
          </w:p>
          <w:bookmarkEnd w:id="96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968"/>
          <w:p>
            <w:pPr>
              <w:spacing w:after="20"/>
              <w:ind w:left="20"/>
              <w:jc w:val="both"/>
            </w:pPr>
            <w:r>
              <w:rPr>
                <w:rFonts w:ascii="Times New Roman"/>
                <w:b w:val="false"/>
                <w:i w:val="false"/>
                <w:color w:val="000000"/>
                <w:sz w:val="20"/>
              </w:rPr>
              <w:t>
 </w:t>
            </w:r>
          </w:p>
          <w:bookmarkEnd w:id="96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969"/>
          <w:p>
            <w:pPr>
              <w:spacing w:after="20"/>
              <w:ind w:left="20"/>
              <w:jc w:val="both"/>
            </w:pPr>
            <w:r>
              <w:rPr>
                <w:rFonts w:ascii="Times New Roman"/>
                <w:b w:val="false"/>
                <w:i w:val="false"/>
                <w:color w:val="000000"/>
                <w:sz w:val="20"/>
              </w:rPr>
              <w:t>
16</w:t>
            </w:r>
          </w:p>
          <w:bookmarkEnd w:id="96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970"/>
          <w:p>
            <w:pPr>
              <w:spacing w:after="20"/>
              <w:ind w:left="20"/>
              <w:jc w:val="both"/>
            </w:pPr>
            <w:r>
              <w:rPr>
                <w:rFonts w:ascii="Times New Roman"/>
                <w:b w:val="false"/>
                <w:i w:val="false"/>
                <w:color w:val="000000"/>
                <w:sz w:val="20"/>
              </w:rPr>
              <w:t>
 </w:t>
            </w:r>
          </w:p>
          <w:bookmarkEnd w:id="97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971"/>
          <w:p>
            <w:pPr>
              <w:spacing w:after="20"/>
              <w:ind w:left="20"/>
              <w:jc w:val="both"/>
            </w:pPr>
            <w:r>
              <w:rPr>
                <w:rFonts w:ascii="Times New Roman"/>
                <w:b w:val="false"/>
                <w:i w:val="false"/>
                <w:color w:val="000000"/>
                <w:sz w:val="20"/>
              </w:rPr>
              <w:t>
 </w:t>
            </w:r>
          </w:p>
          <w:bookmarkEnd w:id="97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972"/>
          <w:p>
            <w:pPr>
              <w:spacing w:after="20"/>
              <w:ind w:left="20"/>
              <w:jc w:val="both"/>
            </w:pPr>
            <w:r>
              <w:rPr>
                <w:rFonts w:ascii="Times New Roman"/>
                <w:b w:val="false"/>
                <w:i w:val="false"/>
                <w:color w:val="000000"/>
                <w:sz w:val="20"/>
              </w:rPr>
              <w:t>
 </w:t>
            </w:r>
          </w:p>
          <w:bookmarkEnd w:id="97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973"/>
          <w:p>
            <w:pPr>
              <w:spacing w:after="20"/>
              <w:ind w:left="20"/>
              <w:jc w:val="both"/>
            </w:pPr>
            <w:r>
              <w:rPr>
                <w:rFonts w:ascii="Times New Roman"/>
                <w:b w:val="false"/>
                <w:i w:val="false"/>
                <w:color w:val="000000"/>
                <w:sz w:val="20"/>
              </w:rPr>
              <w:t>
8</w:t>
            </w:r>
          </w:p>
          <w:bookmarkEnd w:id="97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974"/>
          <w:p>
            <w:pPr>
              <w:spacing w:after="20"/>
              <w:ind w:left="20"/>
              <w:jc w:val="both"/>
            </w:pPr>
            <w:r>
              <w:rPr>
                <w:rFonts w:ascii="Times New Roman"/>
                <w:b w:val="false"/>
                <w:i w:val="false"/>
                <w:color w:val="000000"/>
                <w:sz w:val="20"/>
              </w:rPr>
              <w:t>
Санаты</w:t>
            </w:r>
          </w:p>
          <w:bookmarkEnd w:id="974"/>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975"/>
          <w:p>
            <w:pPr>
              <w:spacing w:after="20"/>
              <w:ind w:left="20"/>
              <w:jc w:val="both"/>
            </w:pPr>
            <w:r>
              <w:rPr>
                <w:rFonts w:ascii="Times New Roman"/>
                <w:b w:val="false"/>
                <w:i w:val="false"/>
                <w:color w:val="000000"/>
                <w:sz w:val="20"/>
              </w:rPr>
              <w:t>
1</w:t>
            </w:r>
          </w:p>
          <w:bookmarkEnd w:id="97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976"/>
          <w:p>
            <w:pPr>
              <w:spacing w:after="20"/>
              <w:ind w:left="20"/>
              <w:jc w:val="both"/>
            </w:pPr>
            <w:r>
              <w:rPr>
                <w:rFonts w:ascii="Times New Roman"/>
                <w:b w:val="false"/>
                <w:i w:val="false"/>
                <w:color w:val="000000"/>
                <w:sz w:val="20"/>
              </w:rPr>
              <w:t>
2</w:t>
            </w:r>
          </w:p>
          <w:bookmarkEnd w:id="976"/>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977"/>
          <w:p>
            <w:pPr>
              <w:spacing w:after="20"/>
              <w:ind w:left="20"/>
              <w:jc w:val="both"/>
            </w:pPr>
            <w:r>
              <w:rPr>
                <w:rFonts w:ascii="Times New Roman"/>
                <w:b w:val="false"/>
                <w:i w:val="false"/>
                <w:color w:val="000000"/>
                <w:sz w:val="20"/>
              </w:rPr>
              <w:t>
3</w:t>
            </w:r>
          </w:p>
          <w:bookmarkEnd w:id="97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978"/>
          <w:p>
            <w:pPr>
              <w:spacing w:after="20"/>
              <w:ind w:left="20"/>
              <w:jc w:val="both"/>
            </w:pPr>
            <w:r>
              <w:rPr>
                <w:rFonts w:ascii="Times New Roman"/>
                <w:b w:val="false"/>
                <w:i w:val="false"/>
                <w:color w:val="000000"/>
                <w:sz w:val="20"/>
              </w:rPr>
              <w:t>
4</w:t>
            </w:r>
          </w:p>
          <w:bookmarkEnd w:id="97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979"/>
          <w:p>
            <w:pPr>
              <w:spacing w:after="20"/>
              <w:ind w:left="20"/>
              <w:jc w:val="both"/>
            </w:pPr>
            <w:r>
              <w:rPr>
                <w:rFonts w:ascii="Times New Roman"/>
                <w:b w:val="false"/>
                <w:i w:val="false"/>
                <w:color w:val="000000"/>
                <w:sz w:val="20"/>
              </w:rPr>
              <w:t>
4</w:t>
            </w:r>
          </w:p>
          <w:bookmarkEnd w:id="97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214"/>
        <w:gridCol w:w="1214"/>
        <w:gridCol w:w="4414"/>
        <w:gridCol w:w="2172"/>
        <w:gridCol w:w="2012"/>
        <w:gridCol w:w="127"/>
        <w:gridCol w:w="127"/>
        <w:gridCol w:w="127"/>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980"/>
          <w:p>
            <w:pPr>
              <w:spacing w:after="20"/>
              <w:ind w:left="20"/>
              <w:jc w:val="both"/>
            </w:pPr>
            <w:r>
              <w:rPr>
                <w:rFonts w:ascii="Times New Roman"/>
                <w:b w:val="false"/>
                <w:i w:val="false"/>
                <w:color w:val="000000"/>
                <w:sz w:val="20"/>
              </w:rPr>
              <w:t>
Функционалдық топ</w:t>
            </w:r>
          </w:p>
          <w:bookmarkEnd w:id="980"/>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981"/>
          <w:p>
            <w:pPr>
              <w:spacing w:after="20"/>
              <w:ind w:left="20"/>
              <w:jc w:val="both"/>
            </w:pPr>
            <w:r>
              <w:rPr>
                <w:rFonts w:ascii="Times New Roman"/>
                <w:b w:val="false"/>
                <w:i w:val="false"/>
                <w:color w:val="000000"/>
                <w:sz w:val="20"/>
              </w:rPr>
              <w:t>
01</w:t>
            </w:r>
          </w:p>
          <w:bookmarkEnd w:id="981"/>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982"/>
          <w:p>
            <w:pPr>
              <w:spacing w:after="20"/>
              <w:ind w:left="20"/>
              <w:jc w:val="both"/>
            </w:pPr>
            <w:r>
              <w:rPr>
                <w:rFonts w:ascii="Times New Roman"/>
                <w:b w:val="false"/>
                <w:i w:val="false"/>
                <w:color w:val="000000"/>
                <w:sz w:val="20"/>
              </w:rPr>
              <w:t>
04</w:t>
            </w:r>
          </w:p>
          <w:bookmarkEnd w:id="982"/>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983"/>
          <w:p>
            <w:pPr>
              <w:spacing w:after="20"/>
              <w:ind w:left="20"/>
              <w:jc w:val="both"/>
            </w:pPr>
            <w:r>
              <w:rPr>
                <w:rFonts w:ascii="Times New Roman"/>
                <w:b w:val="false"/>
                <w:i w:val="false"/>
                <w:color w:val="000000"/>
                <w:sz w:val="20"/>
              </w:rPr>
              <w:t>
07</w:t>
            </w:r>
          </w:p>
          <w:bookmarkEnd w:id="983"/>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984"/>
          <w:p>
            <w:pPr>
              <w:spacing w:after="20"/>
              <w:ind w:left="20"/>
              <w:jc w:val="both"/>
            </w:pPr>
            <w:r>
              <w:rPr>
                <w:rFonts w:ascii="Times New Roman"/>
                <w:b w:val="false"/>
                <w:i w:val="false"/>
                <w:color w:val="000000"/>
                <w:sz w:val="20"/>
              </w:rPr>
              <w:t>
12</w:t>
            </w:r>
          </w:p>
          <w:bookmarkEnd w:id="984"/>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985"/>
          <w:p>
            <w:pPr>
              <w:spacing w:after="20"/>
              <w:ind w:left="20"/>
              <w:jc w:val="both"/>
            </w:pPr>
            <w:r>
              <w:rPr>
                <w:rFonts w:ascii="Times New Roman"/>
                <w:b w:val="false"/>
                <w:i w:val="false"/>
                <w:color w:val="000000"/>
                <w:sz w:val="20"/>
              </w:rPr>
              <w:t>
13</w:t>
            </w:r>
          </w:p>
          <w:bookmarkEnd w:id="985"/>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шешуге арналған іс-шараларды іске асыру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986"/>
          <w:p>
            <w:pPr>
              <w:spacing w:after="20"/>
              <w:ind w:left="20"/>
              <w:jc w:val="both"/>
            </w:pPr>
            <w:r>
              <w:rPr>
                <w:rFonts w:ascii="Times New Roman"/>
                <w:b w:val="false"/>
                <w:i w:val="false"/>
                <w:color w:val="000000"/>
                <w:sz w:val="20"/>
              </w:rPr>
              <w:t>
Функционалдық топ</w:t>
            </w:r>
          </w:p>
          <w:bookmarkEnd w:id="986"/>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987"/>
          <w:p>
            <w:pPr>
              <w:spacing w:after="20"/>
              <w:ind w:left="20"/>
              <w:jc w:val="both"/>
            </w:pPr>
            <w:r>
              <w:rPr>
                <w:rFonts w:ascii="Times New Roman"/>
                <w:b w:val="false"/>
                <w:i w:val="false"/>
                <w:color w:val="000000"/>
                <w:sz w:val="20"/>
              </w:rPr>
              <w:t>
 </w:t>
            </w:r>
          </w:p>
          <w:bookmarkEnd w:id="9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988"/>
          <w:p>
            <w:pPr>
              <w:spacing w:after="20"/>
              <w:ind w:left="20"/>
              <w:jc w:val="both"/>
            </w:pPr>
            <w:r>
              <w:rPr>
                <w:rFonts w:ascii="Times New Roman"/>
                <w:b w:val="false"/>
                <w:i w:val="false"/>
                <w:color w:val="000000"/>
                <w:sz w:val="20"/>
              </w:rPr>
              <w:t>
 </w:t>
            </w:r>
          </w:p>
          <w:bookmarkEnd w:id="988"/>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989"/>
          <w:p>
            <w:pPr>
              <w:spacing w:after="20"/>
              <w:ind w:left="20"/>
              <w:jc w:val="both"/>
            </w:pPr>
            <w:r>
              <w:rPr>
                <w:rFonts w:ascii="Times New Roman"/>
                <w:b w:val="false"/>
                <w:i w:val="false"/>
                <w:color w:val="000000"/>
                <w:sz w:val="20"/>
              </w:rPr>
              <w:t>
 </w:t>
            </w:r>
          </w:p>
          <w:bookmarkEnd w:id="98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990"/>
          <w:p>
            <w:pPr>
              <w:spacing w:after="20"/>
              <w:ind w:left="20"/>
              <w:jc w:val="both"/>
            </w:pPr>
            <w:r>
              <w:rPr>
                <w:rFonts w:ascii="Times New Roman"/>
                <w:b w:val="false"/>
                <w:i w:val="false"/>
                <w:color w:val="000000"/>
                <w:sz w:val="20"/>
              </w:rPr>
              <w:t xml:space="preserve">
Санаты </w:t>
            </w:r>
          </w:p>
          <w:bookmarkEnd w:id="990"/>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991"/>
          <w:p>
            <w:pPr>
              <w:spacing w:after="20"/>
              <w:ind w:left="20"/>
              <w:jc w:val="both"/>
            </w:pPr>
          </w:p>
          <w:bookmarkEnd w:id="9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992"/>
          <w:p>
            <w:pPr>
              <w:spacing w:after="20"/>
              <w:ind w:left="20"/>
              <w:jc w:val="both"/>
            </w:pPr>
            <w:r>
              <w:rPr>
                <w:rFonts w:ascii="Times New Roman"/>
                <w:b w:val="false"/>
                <w:i w:val="false"/>
                <w:color w:val="000000"/>
                <w:sz w:val="20"/>
              </w:rPr>
              <w:t>
 </w:t>
            </w:r>
          </w:p>
          <w:bookmarkEnd w:id="99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993"/>
          <w:p>
            <w:pPr>
              <w:spacing w:after="20"/>
              <w:ind w:left="20"/>
              <w:jc w:val="both"/>
            </w:pPr>
            <w:r>
              <w:rPr>
                <w:rFonts w:ascii="Times New Roman"/>
                <w:b w:val="false"/>
                <w:i w:val="false"/>
                <w:color w:val="000000"/>
                <w:sz w:val="20"/>
              </w:rPr>
              <w:t>
5</w:t>
            </w:r>
          </w:p>
          <w:bookmarkEnd w:id="99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994"/>
          <w:p>
            <w:pPr>
              <w:spacing w:after="20"/>
              <w:ind w:left="20"/>
              <w:jc w:val="both"/>
            </w:pPr>
            <w:r>
              <w:rPr>
                <w:rFonts w:ascii="Times New Roman"/>
                <w:b w:val="false"/>
                <w:i w:val="false"/>
                <w:color w:val="000000"/>
                <w:sz w:val="20"/>
              </w:rPr>
              <w:t>
 </w:t>
            </w:r>
          </w:p>
          <w:bookmarkEnd w:id="99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995"/>
          <w:p>
            <w:pPr>
              <w:spacing w:after="20"/>
              <w:ind w:left="20"/>
              <w:jc w:val="both"/>
            </w:pPr>
            <w:r>
              <w:rPr>
                <w:rFonts w:ascii="Times New Roman"/>
                <w:b w:val="false"/>
                <w:i w:val="false"/>
                <w:color w:val="000000"/>
                <w:sz w:val="20"/>
              </w:rPr>
              <w:t>
 </w:t>
            </w:r>
          </w:p>
          <w:bookmarkEnd w:id="99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996"/>
          <w:p>
            <w:pPr>
              <w:spacing w:after="20"/>
              <w:ind w:left="20"/>
              <w:jc w:val="both"/>
            </w:pPr>
            <w:r>
              <w:rPr>
                <w:rFonts w:ascii="Times New Roman"/>
                <w:b w:val="false"/>
                <w:i w:val="false"/>
                <w:color w:val="000000"/>
                <w:sz w:val="20"/>
              </w:rPr>
              <w:t>
Функционалдық топ </w:t>
            </w:r>
          </w:p>
          <w:bookmarkEnd w:id="996"/>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997"/>
          <w:p>
            <w:pPr>
              <w:spacing w:after="20"/>
              <w:ind w:left="20"/>
              <w:jc w:val="both"/>
            </w:pPr>
            <w:r>
              <w:rPr>
                <w:rFonts w:ascii="Times New Roman"/>
                <w:b w:val="false"/>
                <w:i w:val="false"/>
                <w:color w:val="000000"/>
                <w:sz w:val="20"/>
              </w:rPr>
              <w:t>
 </w:t>
            </w:r>
          </w:p>
          <w:bookmarkEnd w:id="9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998"/>
          <w:p>
            <w:pPr>
              <w:spacing w:after="20"/>
              <w:ind w:left="20"/>
              <w:jc w:val="both"/>
            </w:pPr>
            <w:r>
              <w:rPr>
                <w:rFonts w:ascii="Times New Roman"/>
                <w:b w:val="false"/>
                <w:i w:val="false"/>
                <w:color w:val="000000"/>
                <w:sz w:val="20"/>
              </w:rPr>
              <w:t>
 </w:t>
            </w:r>
          </w:p>
          <w:bookmarkEnd w:id="998"/>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999"/>
          <w:p>
            <w:pPr>
              <w:spacing w:after="20"/>
              <w:ind w:left="20"/>
              <w:jc w:val="both"/>
            </w:pPr>
            <w:r>
              <w:rPr>
                <w:rFonts w:ascii="Times New Roman"/>
                <w:b w:val="false"/>
                <w:i w:val="false"/>
                <w:color w:val="000000"/>
                <w:sz w:val="20"/>
              </w:rPr>
              <w:t>
 </w:t>
            </w:r>
          </w:p>
          <w:bookmarkEnd w:id="999"/>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000"/>
          <w:p>
            <w:pPr>
              <w:spacing w:after="20"/>
              <w:ind w:left="20"/>
              <w:jc w:val="both"/>
            </w:pPr>
            <w:r>
              <w:rPr>
                <w:rFonts w:ascii="Times New Roman"/>
                <w:b w:val="false"/>
                <w:i w:val="false"/>
                <w:color w:val="000000"/>
                <w:sz w:val="20"/>
              </w:rPr>
              <w:t>
 </w:t>
            </w:r>
          </w:p>
          <w:bookmarkEnd w:id="100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001"/>
          <w:p>
            <w:pPr>
              <w:spacing w:after="20"/>
              <w:ind w:left="20"/>
              <w:jc w:val="both"/>
            </w:pPr>
            <w:r>
              <w:rPr>
                <w:rFonts w:ascii="Times New Roman"/>
                <w:b w:val="false"/>
                <w:i w:val="false"/>
                <w:color w:val="000000"/>
                <w:sz w:val="20"/>
              </w:rPr>
              <w:t xml:space="preserve">
Санаты </w:t>
            </w:r>
          </w:p>
          <w:bookmarkEnd w:id="1001"/>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002"/>
          <w:p>
            <w:pPr>
              <w:spacing w:after="20"/>
              <w:ind w:left="20"/>
              <w:jc w:val="both"/>
            </w:pPr>
          </w:p>
          <w:bookmarkEnd w:id="10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003"/>
          <w:p>
            <w:pPr>
              <w:spacing w:after="20"/>
              <w:ind w:left="20"/>
              <w:jc w:val="both"/>
            </w:pPr>
            <w:r>
              <w:rPr>
                <w:rFonts w:ascii="Times New Roman"/>
                <w:b w:val="false"/>
                <w:i w:val="false"/>
                <w:color w:val="000000"/>
                <w:sz w:val="20"/>
              </w:rPr>
              <w:t>
 </w:t>
            </w:r>
          </w:p>
          <w:bookmarkEnd w:id="100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004"/>
          <w:p>
            <w:pPr>
              <w:spacing w:after="20"/>
              <w:ind w:left="20"/>
              <w:jc w:val="both"/>
            </w:pPr>
            <w:r>
              <w:rPr>
                <w:rFonts w:ascii="Times New Roman"/>
                <w:b w:val="false"/>
                <w:i w:val="false"/>
                <w:color w:val="000000"/>
                <w:sz w:val="20"/>
              </w:rPr>
              <w:t>
6</w:t>
            </w:r>
          </w:p>
          <w:bookmarkEnd w:id="100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005"/>
          <w:p>
            <w:pPr>
              <w:spacing w:after="20"/>
              <w:ind w:left="20"/>
              <w:jc w:val="both"/>
            </w:pPr>
            <w:r>
              <w:rPr>
                <w:rFonts w:ascii="Times New Roman"/>
                <w:b w:val="false"/>
                <w:i w:val="false"/>
                <w:color w:val="000000"/>
                <w:sz w:val="20"/>
              </w:rPr>
              <w:t>
 </w:t>
            </w:r>
          </w:p>
          <w:bookmarkEnd w:id="100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1006"/>
          <w:p>
            <w:pPr>
              <w:spacing w:after="20"/>
              <w:ind w:left="20"/>
              <w:jc w:val="both"/>
            </w:pPr>
            <w:r>
              <w:rPr>
                <w:rFonts w:ascii="Times New Roman"/>
                <w:b w:val="false"/>
                <w:i w:val="false"/>
                <w:color w:val="000000"/>
                <w:sz w:val="20"/>
              </w:rPr>
              <w:t>
 </w:t>
            </w:r>
          </w:p>
          <w:bookmarkEnd w:id="100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007"/>
          <w:p>
            <w:pPr>
              <w:spacing w:after="20"/>
              <w:ind w:left="20"/>
              <w:jc w:val="both"/>
            </w:pPr>
            <w:r>
              <w:rPr>
                <w:rFonts w:ascii="Times New Roman"/>
                <w:b w:val="false"/>
                <w:i w:val="false"/>
                <w:color w:val="000000"/>
                <w:sz w:val="20"/>
              </w:rPr>
              <w:t>
Функционалдық топ </w:t>
            </w:r>
          </w:p>
          <w:bookmarkEnd w:id="1007"/>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008"/>
          <w:p>
            <w:pPr>
              <w:spacing w:after="20"/>
              <w:ind w:left="20"/>
              <w:jc w:val="both"/>
            </w:pPr>
            <w:r>
              <w:rPr>
                <w:rFonts w:ascii="Times New Roman"/>
                <w:b w:val="false"/>
                <w:i w:val="false"/>
                <w:color w:val="000000"/>
                <w:sz w:val="20"/>
              </w:rPr>
              <w:t>
 </w:t>
            </w:r>
          </w:p>
          <w:bookmarkEnd w:id="10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009"/>
          <w:p>
            <w:pPr>
              <w:spacing w:after="20"/>
              <w:ind w:left="20"/>
              <w:jc w:val="both"/>
            </w:pPr>
            <w:r>
              <w:rPr>
                <w:rFonts w:ascii="Times New Roman"/>
                <w:b w:val="false"/>
                <w:i w:val="false"/>
                <w:color w:val="000000"/>
                <w:sz w:val="20"/>
              </w:rPr>
              <w:t>
 </w:t>
            </w:r>
          </w:p>
          <w:bookmarkEnd w:id="1009"/>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010"/>
          <w:p>
            <w:pPr>
              <w:spacing w:after="20"/>
              <w:ind w:left="20"/>
              <w:jc w:val="both"/>
            </w:pPr>
            <w:r>
              <w:rPr>
                <w:rFonts w:ascii="Times New Roman"/>
                <w:b w:val="false"/>
                <w:i w:val="false"/>
                <w:color w:val="000000"/>
                <w:sz w:val="20"/>
              </w:rPr>
              <w:t>
 </w:t>
            </w:r>
          </w:p>
          <w:bookmarkEnd w:id="1010"/>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011"/>
          <w:p>
            <w:pPr>
              <w:spacing w:after="20"/>
              <w:ind w:left="20"/>
              <w:jc w:val="both"/>
            </w:pPr>
            <w:r>
              <w:rPr>
                <w:rFonts w:ascii="Times New Roman"/>
                <w:b w:val="false"/>
                <w:i w:val="false"/>
                <w:color w:val="000000"/>
                <w:sz w:val="20"/>
              </w:rPr>
              <w:t>
 </w:t>
            </w:r>
          </w:p>
          <w:bookmarkEnd w:id="101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1012"/>
          <w:p>
            <w:pPr>
              <w:spacing w:after="20"/>
              <w:ind w:left="20"/>
              <w:jc w:val="both"/>
            </w:pPr>
            <w:r>
              <w:rPr>
                <w:rFonts w:ascii="Times New Roman"/>
                <w:b w:val="false"/>
                <w:i w:val="false"/>
                <w:color w:val="000000"/>
                <w:sz w:val="20"/>
              </w:rPr>
              <w:t>
Санаты</w:t>
            </w:r>
          </w:p>
          <w:bookmarkEnd w:id="1012"/>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013"/>
          <w:p>
            <w:pPr>
              <w:spacing w:after="20"/>
              <w:ind w:left="20"/>
              <w:jc w:val="both"/>
            </w:pPr>
            <w:r>
              <w:rPr>
                <w:rFonts w:ascii="Times New Roman"/>
                <w:b w:val="false"/>
                <w:i w:val="false"/>
                <w:color w:val="000000"/>
                <w:sz w:val="20"/>
              </w:rPr>
              <w:t>
7</w:t>
            </w:r>
          </w:p>
          <w:bookmarkEnd w:id="101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014"/>
          <w:p>
            <w:pPr>
              <w:spacing w:after="20"/>
              <w:ind w:left="20"/>
              <w:jc w:val="both"/>
            </w:pPr>
            <w:r>
              <w:rPr>
                <w:rFonts w:ascii="Times New Roman"/>
                <w:b w:val="false"/>
                <w:i w:val="false"/>
                <w:color w:val="000000"/>
                <w:sz w:val="20"/>
              </w:rPr>
              <w:t>
16</w:t>
            </w:r>
          </w:p>
          <w:bookmarkEnd w:id="101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015"/>
          <w:p>
            <w:pPr>
              <w:spacing w:after="20"/>
              <w:ind w:left="20"/>
              <w:jc w:val="both"/>
            </w:pPr>
            <w:r>
              <w:rPr>
                <w:rFonts w:ascii="Times New Roman"/>
                <w:b w:val="false"/>
                <w:i w:val="false"/>
                <w:color w:val="000000"/>
                <w:sz w:val="20"/>
              </w:rPr>
              <w:t>
8</w:t>
            </w:r>
          </w:p>
          <w:bookmarkEnd w:id="101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8 қосымша</w:t>
            </w:r>
          </w:p>
        </w:tc>
      </w:tr>
    </w:tbl>
    <w:bookmarkStart w:name="z2200" w:id="1016"/>
    <w:p>
      <w:pPr>
        <w:spacing w:after="0"/>
        <w:ind w:left="0"/>
        <w:jc w:val="left"/>
      </w:pPr>
      <w:r>
        <w:rPr>
          <w:rFonts w:ascii="Times New Roman"/>
          <w:b/>
          <w:i w:val="false"/>
          <w:color w:val="000000"/>
        </w:rPr>
        <w:t xml:space="preserve"> 2018 жылға арналған Қарой ауылдық округінің бюджеті</w:t>
      </w:r>
    </w:p>
    <w:bookmarkEnd w:id="1016"/>
    <w:p>
      <w:pPr>
        <w:spacing w:after="0"/>
        <w:ind w:left="0"/>
        <w:jc w:val="both"/>
      </w:pPr>
      <w:r>
        <w:rPr>
          <w:rFonts w:ascii="Times New Roman"/>
          <w:b w:val="false"/>
          <w:i w:val="false"/>
          <w:color w:val="ff0000"/>
          <w:sz w:val="28"/>
        </w:rPr>
        <w:t xml:space="preserve">
      Ескерту. 8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Қарой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017"/>
          <w:p>
            <w:pPr>
              <w:spacing w:after="20"/>
              <w:ind w:left="20"/>
              <w:jc w:val="both"/>
            </w:pPr>
            <w:r>
              <w:rPr>
                <w:rFonts w:ascii="Times New Roman"/>
                <w:b w:val="false"/>
                <w:i w:val="false"/>
                <w:color w:val="000000"/>
                <w:sz w:val="20"/>
              </w:rPr>
              <w:t>
Санаты</w:t>
            </w:r>
          </w:p>
          <w:bookmarkEnd w:id="1017"/>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018"/>
          <w:p>
            <w:pPr>
              <w:spacing w:after="20"/>
              <w:ind w:left="20"/>
              <w:jc w:val="both"/>
            </w:pPr>
            <w:r>
              <w:rPr>
                <w:rFonts w:ascii="Times New Roman"/>
                <w:b w:val="false"/>
                <w:i w:val="false"/>
                <w:color w:val="000000"/>
                <w:sz w:val="20"/>
              </w:rPr>
              <w:t>
1</w:t>
            </w:r>
          </w:p>
          <w:bookmarkEnd w:id="101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019"/>
          <w:p>
            <w:pPr>
              <w:spacing w:after="20"/>
              <w:ind w:left="20"/>
              <w:jc w:val="both"/>
            </w:pPr>
            <w:r>
              <w:rPr>
                <w:rFonts w:ascii="Times New Roman"/>
                <w:b w:val="false"/>
                <w:i w:val="false"/>
                <w:color w:val="000000"/>
                <w:sz w:val="20"/>
              </w:rPr>
              <w:t>
2</w:t>
            </w:r>
          </w:p>
          <w:bookmarkEnd w:id="101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020"/>
          <w:p>
            <w:pPr>
              <w:spacing w:after="20"/>
              <w:ind w:left="20"/>
              <w:jc w:val="both"/>
            </w:pPr>
            <w:r>
              <w:rPr>
                <w:rFonts w:ascii="Times New Roman"/>
                <w:b w:val="false"/>
                <w:i w:val="false"/>
                <w:color w:val="000000"/>
                <w:sz w:val="20"/>
              </w:rPr>
              <w:t>
3</w:t>
            </w:r>
          </w:p>
          <w:bookmarkEnd w:id="102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1021"/>
          <w:p>
            <w:pPr>
              <w:spacing w:after="20"/>
              <w:ind w:left="20"/>
              <w:jc w:val="both"/>
            </w:pPr>
            <w:r>
              <w:rPr>
                <w:rFonts w:ascii="Times New Roman"/>
                <w:b w:val="false"/>
                <w:i w:val="false"/>
                <w:color w:val="000000"/>
                <w:sz w:val="20"/>
              </w:rPr>
              <w:t>
4</w:t>
            </w:r>
          </w:p>
          <w:bookmarkEnd w:id="102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1022"/>
          <w:p>
            <w:pPr>
              <w:spacing w:after="20"/>
              <w:ind w:left="20"/>
              <w:jc w:val="both"/>
            </w:pPr>
            <w:r>
              <w:rPr>
                <w:rFonts w:ascii="Times New Roman"/>
                <w:b w:val="false"/>
                <w:i w:val="false"/>
                <w:color w:val="000000"/>
                <w:sz w:val="20"/>
              </w:rPr>
              <w:t>
Функционалдық топ</w:t>
            </w:r>
          </w:p>
          <w:bookmarkEnd w:id="1022"/>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023"/>
          <w:p>
            <w:pPr>
              <w:spacing w:after="20"/>
              <w:ind w:left="20"/>
              <w:jc w:val="both"/>
            </w:pPr>
            <w:r>
              <w:rPr>
                <w:rFonts w:ascii="Times New Roman"/>
                <w:b w:val="false"/>
                <w:i w:val="false"/>
                <w:color w:val="000000"/>
                <w:sz w:val="20"/>
              </w:rPr>
              <w:t>
 </w:t>
            </w:r>
          </w:p>
          <w:bookmarkEnd w:id="10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024"/>
          <w:p>
            <w:pPr>
              <w:spacing w:after="20"/>
              <w:ind w:left="20"/>
              <w:jc w:val="both"/>
            </w:pPr>
            <w:r>
              <w:rPr>
                <w:rFonts w:ascii="Times New Roman"/>
                <w:b w:val="false"/>
                <w:i w:val="false"/>
                <w:color w:val="000000"/>
                <w:sz w:val="20"/>
              </w:rPr>
              <w:t>
 </w:t>
            </w:r>
          </w:p>
          <w:bookmarkEnd w:id="102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1025"/>
          <w:p>
            <w:pPr>
              <w:spacing w:after="20"/>
              <w:ind w:left="20"/>
              <w:jc w:val="both"/>
            </w:pPr>
            <w:r>
              <w:rPr>
                <w:rFonts w:ascii="Times New Roman"/>
                <w:b w:val="false"/>
                <w:i w:val="false"/>
                <w:color w:val="000000"/>
                <w:sz w:val="20"/>
              </w:rPr>
              <w:t>
01</w:t>
            </w:r>
          </w:p>
          <w:bookmarkEnd w:id="102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026"/>
          <w:p>
            <w:pPr>
              <w:spacing w:after="20"/>
              <w:ind w:left="20"/>
              <w:jc w:val="both"/>
            </w:pPr>
            <w:r>
              <w:rPr>
                <w:rFonts w:ascii="Times New Roman"/>
                <w:b w:val="false"/>
                <w:i w:val="false"/>
                <w:color w:val="000000"/>
                <w:sz w:val="20"/>
              </w:rPr>
              <w:t>
 </w:t>
            </w:r>
          </w:p>
          <w:bookmarkEnd w:id="102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1027"/>
          <w:p>
            <w:pPr>
              <w:spacing w:after="20"/>
              <w:ind w:left="20"/>
              <w:jc w:val="both"/>
            </w:pPr>
            <w:r>
              <w:rPr>
                <w:rFonts w:ascii="Times New Roman"/>
                <w:b w:val="false"/>
                <w:i w:val="false"/>
                <w:color w:val="000000"/>
                <w:sz w:val="20"/>
              </w:rPr>
              <w:t>
 </w:t>
            </w:r>
          </w:p>
          <w:bookmarkEnd w:id="102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1028"/>
          <w:p>
            <w:pPr>
              <w:spacing w:after="20"/>
              <w:ind w:left="20"/>
              <w:jc w:val="both"/>
            </w:pPr>
            <w:r>
              <w:rPr>
                <w:rFonts w:ascii="Times New Roman"/>
                <w:b w:val="false"/>
                <w:i w:val="false"/>
                <w:color w:val="000000"/>
                <w:sz w:val="20"/>
              </w:rPr>
              <w:t>
 </w:t>
            </w:r>
          </w:p>
          <w:bookmarkEnd w:id="102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1029"/>
          <w:p>
            <w:pPr>
              <w:spacing w:after="20"/>
              <w:ind w:left="20"/>
              <w:jc w:val="both"/>
            </w:pPr>
            <w:r>
              <w:rPr>
                <w:rFonts w:ascii="Times New Roman"/>
                <w:b w:val="false"/>
                <w:i w:val="false"/>
                <w:color w:val="000000"/>
                <w:sz w:val="20"/>
              </w:rPr>
              <w:t>
04</w:t>
            </w:r>
          </w:p>
          <w:bookmarkEnd w:id="102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030"/>
          <w:p>
            <w:pPr>
              <w:spacing w:after="20"/>
              <w:ind w:left="20"/>
              <w:jc w:val="both"/>
            </w:pPr>
            <w:r>
              <w:rPr>
                <w:rFonts w:ascii="Times New Roman"/>
                <w:b w:val="false"/>
                <w:i w:val="false"/>
                <w:color w:val="000000"/>
                <w:sz w:val="20"/>
              </w:rPr>
              <w:t>
 </w:t>
            </w:r>
          </w:p>
          <w:bookmarkEnd w:id="103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1031"/>
          <w:p>
            <w:pPr>
              <w:spacing w:after="20"/>
              <w:ind w:left="20"/>
              <w:jc w:val="both"/>
            </w:pPr>
            <w:r>
              <w:rPr>
                <w:rFonts w:ascii="Times New Roman"/>
                <w:b w:val="false"/>
                <w:i w:val="false"/>
                <w:color w:val="000000"/>
                <w:sz w:val="20"/>
              </w:rPr>
              <w:t>
 </w:t>
            </w:r>
          </w:p>
          <w:bookmarkEnd w:id="103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032"/>
          <w:p>
            <w:pPr>
              <w:spacing w:after="20"/>
              <w:ind w:left="20"/>
              <w:jc w:val="both"/>
            </w:pPr>
            <w:r>
              <w:rPr>
                <w:rFonts w:ascii="Times New Roman"/>
                <w:b w:val="false"/>
                <w:i w:val="false"/>
                <w:color w:val="000000"/>
                <w:sz w:val="20"/>
              </w:rPr>
              <w:t>
07</w:t>
            </w:r>
          </w:p>
          <w:bookmarkEnd w:id="103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1033"/>
          <w:p>
            <w:pPr>
              <w:spacing w:after="20"/>
              <w:ind w:left="20"/>
              <w:jc w:val="both"/>
            </w:pPr>
            <w:r>
              <w:rPr>
                <w:rFonts w:ascii="Times New Roman"/>
                <w:b w:val="false"/>
                <w:i w:val="false"/>
                <w:color w:val="000000"/>
                <w:sz w:val="20"/>
              </w:rPr>
              <w:t>
 </w:t>
            </w:r>
          </w:p>
          <w:bookmarkEnd w:id="103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1034"/>
          <w:p>
            <w:pPr>
              <w:spacing w:after="20"/>
              <w:ind w:left="20"/>
              <w:jc w:val="both"/>
            </w:pPr>
            <w:r>
              <w:rPr>
                <w:rFonts w:ascii="Times New Roman"/>
                <w:b w:val="false"/>
                <w:i w:val="false"/>
                <w:color w:val="000000"/>
                <w:sz w:val="20"/>
              </w:rPr>
              <w:t>
 </w:t>
            </w:r>
          </w:p>
          <w:bookmarkEnd w:id="103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1035"/>
          <w:p>
            <w:pPr>
              <w:spacing w:after="20"/>
              <w:ind w:left="20"/>
              <w:jc w:val="both"/>
            </w:pPr>
            <w:r>
              <w:rPr>
                <w:rFonts w:ascii="Times New Roman"/>
                <w:b w:val="false"/>
                <w:i w:val="false"/>
                <w:color w:val="000000"/>
                <w:sz w:val="20"/>
              </w:rPr>
              <w:t>
 </w:t>
            </w:r>
          </w:p>
          <w:bookmarkEnd w:id="103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1036"/>
          <w:p>
            <w:pPr>
              <w:spacing w:after="20"/>
              <w:ind w:left="20"/>
              <w:jc w:val="both"/>
            </w:pPr>
            <w:r>
              <w:rPr>
                <w:rFonts w:ascii="Times New Roman"/>
                <w:b w:val="false"/>
                <w:i w:val="false"/>
                <w:color w:val="000000"/>
                <w:sz w:val="20"/>
              </w:rPr>
              <w:t>
12</w:t>
            </w:r>
          </w:p>
          <w:bookmarkEnd w:id="103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1037"/>
          <w:p>
            <w:pPr>
              <w:spacing w:after="20"/>
              <w:ind w:left="20"/>
              <w:jc w:val="both"/>
            </w:pPr>
            <w:r>
              <w:rPr>
                <w:rFonts w:ascii="Times New Roman"/>
                <w:b w:val="false"/>
                <w:i w:val="false"/>
                <w:color w:val="000000"/>
                <w:sz w:val="20"/>
              </w:rPr>
              <w:t>
 </w:t>
            </w:r>
          </w:p>
          <w:bookmarkEnd w:id="103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038"/>
          <w:p>
            <w:pPr>
              <w:spacing w:after="20"/>
              <w:ind w:left="20"/>
              <w:jc w:val="both"/>
            </w:pPr>
            <w:r>
              <w:rPr>
                <w:rFonts w:ascii="Times New Roman"/>
                <w:b w:val="false"/>
                <w:i w:val="false"/>
                <w:color w:val="000000"/>
                <w:sz w:val="20"/>
              </w:rPr>
              <w:t>
 </w:t>
            </w:r>
          </w:p>
          <w:bookmarkEnd w:id="103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039"/>
          <w:p>
            <w:pPr>
              <w:spacing w:after="20"/>
              <w:ind w:left="20"/>
              <w:jc w:val="both"/>
            </w:pPr>
            <w:r>
              <w:rPr>
                <w:rFonts w:ascii="Times New Roman"/>
                <w:b w:val="false"/>
                <w:i w:val="false"/>
                <w:color w:val="000000"/>
                <w:sz w:val="20"/>
              </w:rPr>
              <w:t>
13</w:t>
            </w:r>
          </w:p>
          <w:bookmarkEnd w:id="103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1040"/>
          <w:p>
            <w:pPr>
              <w:spacing w:after="20"/>
              <w:ind w:left="20"/>
              <w:jc w:val="both"/>
            </w:pPr>
            <w:r>
              <w:rPr>
                <w:rFonts w:ascii="Times New Roman"/>
                <w:b w:val="false"/>
                <w:i w:val="false"/>
                <w:color w:val="000000"/>
                <w:sz w:val="20"/>
              </w:rPr>
              <w:t>
 </w:t>
            </w:r>
          </w:p>
          <w:bookmarkEnd w:id="104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1041"/>
          <w:p>
            <w:pPr>
              <w:spacing w:after="20"/>
              <w:ind w:left="20"/>
              <w:jc w:val="both"/>
            </w:pPr>
            <w:r>
              <w:rPr>
                <w:rFonts w:ascii="Times New Roman"/>
                <w:b w:val="false"/>
                <w:i w:val="false"/>
                <w:color w:val="000000"/>
                <w:sz w:val="20"/>
              </w:rPr>
              <w:t>
 </w:t>
            </w:r>
          </w:p>
          <w:bookmarkEnd w:id="104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1042"/>
          <w:p>
            <w:pPr>
              <w:spacing w:after="20"/>
              <w:ind w:left="20"/>
              <w:jc w:val="both"/>
            </w:pPr>
            <w:r>
              <w:rPr>
                <w:rFonts w:ascii="Times New Roman"/>
                <w:b w:val="false"/>
                <w:i w:val="false"/>
                <w:color w:val="000000"/>
                <w:sz w:val="20"/>
              </w:rPr>
              <w:t>
 </w:t>
            </w:r>
          </w:p>
          <w:bookmarkEnd w:id="104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043"/>
          <w:p>
            <w:pPr>
              <w:spacing w:after="20"/>
              <w:ind w:left="20"/>
              <w:jc w:val="both"/>
            </w:pPr>
            <w:r>
              <w:rPr>
                <w:rFonts w:ascii="Times New Roman"/>
                <w:b w:val="false"/>
                <w:i w:val="false"/>
                <w:color w:val="000000"/>
                <w:sz w:val="20"/>
              </w:rPr>
              <w:t>
 </w:t>
            </w:r>
          </w:p>
          <w:bookmarkEnd w:id="104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1044"/>
          <w:p>
            <w:pPr>
              <w:spacing w:after="20"/>
              <w:ind w:left="20"/>
              <w:jc w:val="both"/>
            </w:pPr>
            <w:r>
              <w:rPr>
                <w:rFonts w:ascii="Times New Roman"/>
                <w:b w:val="false"/>
                <w:i w:val="false"/>
                <w:color w:val="000000"/>
                <w:sz w:val="20"/>
              </w:rPr>
              <w:t>
Функционалдық топ</w:t>
            </w:r>
          </w:p>
          <w:bookmarkEnd w:id="1044"/>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045"/>
          <w:p>
            <w:pPr>
              <w:spacing w:after="20"/>
              <w:ind w:left="20"/>
              <w:jc w:val="both"/>
            </w:pPr>
            <w:r>
              <w:rPr>
                <w:rFonts w:ascii="Times New Roman"/>
                <w:b w:val="false"/>
                <w:i w:val="false"/>
                <w:color w:val="000000"/>
                <w:sz w:val="20"/>
              </w:rPr>
              <w:t>
 </w:t>
            </w:r>
          </w:p>
          <w:bookmarkEnd w:id="10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1046"/>
          <w:p>
            <w:pPr>
              <w:spacing w:after="20"/>
              <w:ind w:left="20"/>
              <w:jc w:val="both"/>
            </w:pPr>
            <w:r>
              <w:rPr>
                <w:rFonts w:ascii="Times New Roman"/>
                <w:b w:val="false"/>
                <w:i w:val="false"/>
                <w:color w:val="000000"/>
                <w:sz w:val="20"/>
              </w:rPr>
              <w:t>
 </w:t>
            </w:r>
          </w:p>
          <w:bookmarkEnd w:id="104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1047"/>
          <w:p>
            <w:pPr>
              <w:spacing w:after="20"/>
              <w:ind w:left="20"/>
              <w:jc w:val="both"/>
            </w:pPr>
            <w:r>
              <w:rPr>
                <w:rFonts w:ascii="Times New Roman"/>
                <w:b w:val="false"/>
                <w:i w:val="false"/>
                <w:color w:val="000000"/>
                <w:sz w:val="20"/>
              </w:rPr>
              <w:t>
 </w:t>
            </w:r>
          </w:p>
          <w:bookmarkEnd w:id="1047"/>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048"/>
          <w:p>
            <w:pPr>
              <w:spacing w:after="20"/>
              <w:ind w:left="20"/>
              <w:jc w:val="both"/>
            </w:pPr>
            <w:r>
              <w:rPr>
                <w:rFonts w:ascii="Times New Roman"/>
                <w:b w:val="false"/>
                <w:i w:val="false"/>
                <w:color w:val="000000"/>
                <w:sz w:val="20"/>
              </w:rPr>
              <w:t xml:space="preserve">
Санаты </w:t>
            </w:r>
          </w:p>
          <w:bookmarkEnd w:id="1048"/>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049"/>
          <w:p>
            <w:pPr>
              <w:spacing w:after="20"/>
              <w:ind w:left="20"/>
              <w:jc w:val="both"/>
            </w:pPr>
          </w:p>
          <w:bookmarkEnd w:id="10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050"/>
          <w:p>
            <w:pPr>
              <w:spacing w:after="20"/>
              <w:ind w:left="20"/>
              <w:jc w:val="both"/>
            </w:pPr>
            <w:r>
              <w:rPr>
                <w:rFonts w:ascii="Times New Roman"/>
                <w:b w:val="false"/>
                <w:i w:val="false"/>
                <w:color w:val="000000"/>
                <w:sz w:val="20"/>
              </w:rPr>
              <w:t>
 </w:t>
            </w:r>
          </w:p>
          <w:bookmarkEnd w:id="105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1051"/>
          <w:p>
            <w:pPr>
              <w:spacing w:after="20"/>
              <w:ind w:left="20"/>
              <w:jc w:val="both"/>
            </w:pPr>
            <w:r>
              <w:rPr>
                <w:rFonts w:ascii="Times New Roman"/>
                <w:b w:val="false"/>
                <w:i w:val="false"/>
                <w:color w:val="000000"/>
                <w:sz w:val="20"/>
              </w:rPr>
              <w:t>
5</w:t>
            </w:r>
          </w:p>
          <w:bookmarkEnd w:id="1051"/>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052"/>
          <w:p>
            <w:pPr>
              <w:spacing w:after="20"/>
              <w:ind w:left="20"/>
              <w:jc w:val="both"/>
            </w:pPr>
            <w:r>
              <w:rPr>
                <w:rFonts w:ascii="Times New Roman"/>
                <w:b w:val="false"/>
                <w:i w:val="false"/>
                <w:color w:val="000000"/>
                <w:sz w:val="20"/>
              </w:rPr>
              <w:t>
 </w:t>
            </w:r>
          </w:p>
          <w:bookmarkEnd w:id="105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1053"/>
          <w:p>
            <w:pPr>
              <w:spacing w:after="20"/>
              <w:ind w:left="20"/>
              <w:jc w:val="both"/>
            </w:pPr>
            <w:r>
              <w:rPr>
                <w:rFonts w:ascii="Times New Roman"/>
                <w:b w:val="false"/>
                <w:i w:val="false"/>
                <w:color w:val="000000"/>
                <w:sz w:val="20"/>
              </w:rPr>
              <w:t>
 </w:t>
            </w:r>
          </w:p>
          <w:bookmarkEnd w:id="105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1054"/>
          <w:p>
            <w:pPr>
              <w:spacing w:after="20"/>
              <w:ind w:left="20"/>
              <w:jc w:val="both"/>
            </w:pPr>
            <w:r>
              <w:rPr>
                <w:rFonts w:ascii="Times New Roman"/>
                <w:b w:val="false"/>
                <w:i w:val="false"/>
                <w:color w:val="000000"/>
                <w:sz w:val="20"/>
              </w:rPr>
              <w:t>
Функционалдық топ </w:t>
            </w:r>
          </w:p>
          <w:bookmarkEnd w:id="1054"/>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055"/>
          <w:p>
            <w:pPr>
              <w:spacing w:after="20"/>
              <w:ind w:left="20"/>
              <w:jc w:val="both"/>
            </w:pPr>
            <w:r>
              <w:rPr>
                <w:rFonts w:ascii="Times New Roman"/>
                <w:b w:val="false"/>
                <w:i w:val="false"/>
                <w:color w:val="000000"/>
                <w:sz w:val="20"/>
              </w:rPr>
              <w:t>
 </w:t>
            </w:r>
          </w:p>
          <w:bookmarkEnd w:id="10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056"/>
          <w:p>
            <w:pPr>
              <w:spacing w:after="20"/>
              <w:ind w:left="20"/>
              <w:jc w:val="both"/>
            </w:pPr>
            <w:r>
              <w:rPr>
                <w:rFonts w:ascii="Times New Roman"/>
                <w:b w:val="false"/>
                <w:i w:val="false"/>
                <w:color w:val="000000"/>
                <w:sz w:val="20"/>
              </w:rPr>
              <w:t>
 </w:t>
            </w:r>
          </w:p>
          <w:bookmarkEnd w:id="105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057"/>
          <w:p>
            <w:pPr>
              <w:spacing w:after="20"/>
              <w:ind w:left="20"/>
              <w:jc w:val="both"/>
            </w:pPr>
            <w:r>
              <w:rPr>
                <w:rFonts w:ascii="Times New Roman"/>
                <w:b w:val="false"/>
                <w:i w:val="false"/>
                <w:color w:val="000000"/>
                <w:sz w:val="20"/>
              </w:rPr>
              <w:t>
 </w:t>
            </w:r>
          </w:p>
          <w:bookmarkEnd w:id="1057"/>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058"/>
          <w:p>
            <w:pPr>
              <w:spacing w:after="20"/>
              <w:ind w:left="20"/>
              <w:jc w:val="both"/>
            </w:pPr>
            <w:r>
              <w:rPr>
                <w:rFonts w:ascii="Times New Roman"/>
                <w:b w:val="false"/>
                <w:i w:val="false"/>
                <w:color w:val="000000"/>
                <w:sz w:val="20"/>
              </w:rPr>
              <w:t>
 </w:t>
            </w:r>
          </w:p>
          <w:bookmarkEnd w:id="1058"/>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059"/>
          <w:p>
            <w:pPr>
              <w:spacing w:after="20"/>
              <w:ind w:left="20"/>
              <w:jc w:val="both"/>
            </w:pPr>
            <w:r>
              <w:rPr>
                <w:rFonts w:ascii="Times New Roman"/>
                <w:b w:val="false"/>
                <w:i w:val="false"/>
                <w:color w:val="000000"/>
                <w:sz w:val="20"/>
              </w:rPr>
              <w:t xml:space="preserve">
Санаты </w:t>
            </w:r>
          </w:p>
          <w:bookmarkEnd w:id="1059"/>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1060"/>
          <w:p>
            <w:pPr>
              <w:spacing w:after="20"/>
              <w:ind w:left="20"/>
              <w:jc w:val="both"/>
            </w:pPr>
          </w:p>
          <w:bookmarkEnd w:id="10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061"/>
          <w:p>
            <w:pPr>
              <w:spacing w:after="20"/>
              <w:ind w:left="20"/>
              <w:jc w:val="both"/>
            </w:pPr>
            <w:r>
              <w:rPr>
                <w:rFonts w:ascii="Times New Roman"/>
                <w:b w:val="false"/>
                <w:i w:val="false"/>
                <w:color w:val="000000"/>
                <w:sz w:val="20"/>
              </w:rPr>
              <w:t>
 </w:t>
            </w:r>
          </w:p>
          <w:bookmarkEnd w:id="106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062"/>
          <w:p>
            <w:pPr>
              <w:spacing w:after="20"/>
              <w:ind w:left="20"/>
              <w:jc w:val="both"/>
            </w:pPr>
            <w:r>
              <w:rPr>
                <w:rFonts w:ascii="Times New Roman"/>
                <w:b w:val="false"/>
                <w:i w:val="false"/>
                <w:color w:val="000000"/>
                <w:sz w:val="20"/>
              </w:rPr>
              <w:t>
6</w:t>
            </w:r>
          </w:p>
          <w:bookmarkEnd w:id="106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1063"/>
          <w:p>
            <w:pPr>
              <w:spacing w:after="20"/>
              <w:ind w:left="20"/>
              <w:jc w:val="both"/>
            </w:pPr>
            <w:r>
              <w:rPr>
                <w:rFonts w:ascii="Times New Roman"/>
                <w:b w:val="false"/>
                <w:i w:val="false"/>
                <w:color w:val="000000"/>
                <w:sz w:val="20"/>
              </w:rPr>
              <w:t>
 </w:t>
            </w:r>
          </w:p>
          <w:bookmarkEnd w:id="106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1064"/>
          <w:p>
            <w:pPr>
              <w:spacing w:after="20"/>
              <w:ind w:left="20"/>
              <w:jc w:val="both"/>
            </w:pPr>
            <w:r>
              <w:rPr>
                <w:rFonts w:ascii="Times New Roman"/>
                <w:b w:val="false"/>
                <w:i w:val="false"/>
                <w:color w:val="000000"/>
                <w:sz w:val="20"/>
              </w:rPr>
              <w:t>
 </w:t>
            </w:r>
          </w:p>
          <w:bookmarkEnd w:id="106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1065"/>
          <w:p>
            <w:pPr>
              <w:spacing w:after="20"/>
              <w:ind w:left="20"/>
              <w:jc w:val="both"/>
            </w:pPr>
            <w:r>
              <w:rPr>
                <w:rFonts w:ascii="Times New Roman"/>
                <w:b w:val="false"/>
                <w:i w:val="false"/>
                <w:color w:val="000000"/>
                <w:sz w:val="20"/>
              </w:rPr>
              <w:t>
Функционалдық топ </w:t>
            </w:r>
          </w:p>
          <w:bookmarkEnd w:id="1065"/>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1066"/>
          <w:p>
            <w:pPr>
              <w:spacing w:after="20"/>
              <w:ind w:left="20"/>
              <w:jc w:val="both"/>
            </w:pPr>
            <w:r>
              <w:rPr>
                <w:rFonts w:ascii="Times New Roman"/>
                <w:b w:val="false"/>
                <w:i w:val="false"/>
                <w:color w:val="000000"/>
                <w:sz w:val="20"/>
              </w:rPr>
              <w:t>
 </w:t>
            </w:r>
          </w:p>
          <w:bookmarkEnd w:id="10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1067"/>
          <w:p>
            <w:pPr>
              <w:spacing w:after="20"/>
              <w:ind w:left="20"/>
              <w:jc w:val="both"/>
            </w:pPr>
            <w:r>
              <w:rPr>
                <w:rFonts w:ascii="Times New Roman"/>
                <w:b w:val="false"/>
                <w:i w:val="false"/>
                <w:color w:val="000000"/>
                <w:sz w:val="20"/>
              </w:rPr>
              <w:t>
 </w:t>
            </w:r>
          </w:p>
          <w:bookmarkEnd w:id="106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1068"/>
          <w:p>
            <w:pPr>
              <w:spacing w:after="20"/>
              <w:ind w:left="20"/>
              <w:jc w:val="both"/>
            </w:pPr>
            <w:r>
              <w:rPr>
                <w:rFonts w:ascii="Times New Roman"/>
                <w:b w:val="false"/>
                <w:i w:val="false"/>
                <w:color w:val="000000"/>
                <w:sz w:val="20"/>
              </w:rPr>
              <w:t>
 </w:t>
            </w:r>
          </w:p>
          <w:bookmarkEnd w:id="1068"/>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069"/>
          <w:p>
            <w:pPr>
              <w:spacing w:after="20"/>
              <w:ind w:left="20"/>
              <w:jc w:val="both"/>
            </w:pPr>
            <w:r>
              <w:rPr>
                <w:rFonts w:ascii="Times New Roman"/>
                <w:b w:val="false"/>
                <w:i w:val="false"/>
                <w:color w:val="000000"/>
                <w:sz w:val="20"/>
              </w:rPr>
              <w:t>
 </w:t>
            </w:r>
          </w:p>
          <w:bookmarkEnd w:id="1069"/>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070"/>
          <w:p>
            <w:pPr>
              <w:spacing w:after="20"/>
              <w:ind w:left="20"/>
              <w:jc w:val="both"/>
            </w:pPr>
            <w:r>
              <w:rPr>
                <w:rFonts w:ascii="Times New Roman"/>
                <w:b w:val="false"/>
                <w:i w:val="false"/>
                <w:color w:val="000000"/>
                <w:sz w:val="20"/>
              </w:rPr>
              <w:t xml:space="preserve">
Санаты </w:t>
            </w:r>
          </w:p>
          <w:bookmarkEnd w:id="1070"/>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071"/>
          <w:p>
            <w:pPr>
              <w:spacing w:after="20"/>
              <w:ind w:left="20"/>
              <w:jc w:val="both"/>
            </w:pPr>
          </w:p>
          <w:bookmarkEnd w:id="10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1072"/>
          <w:p>
            <w:pPr>
              <w:spacing w:after="20"/>
              <w:ind w:left="20"/>
              <w:jc w:val="both"/>
            </w:pPr>
            <w:r>
              <w:rPr>
                <w:rFonts w:ascii="Times New Roman"/>
                <w:b w:val="false"/>
                <w:i w:val="false"/>
                <w:color w:val="000000"/>
                <w:sz w:val="20"/>
              </w:rPr>
              <w:t>
 </w:t>
            </w:r>
          </w:p>
          <w:bookmarkEnd w:id="107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073"/>
          <w:p>
            <w:pPr>
              <w:spacing w:after="20"/>
              <w:ind w:left="20"/>
              <w:jc w:val="both"/>
            </w:pPr>
            <w:r>
              <w:rPr>
                <w:rFonts w:ascii="Times New Roman"/>
                <w:b w:val="false"/>
                <w:i w:val="false"/>
                <w:color w:val="000000"/>
                <w:sz w:val="20"/>
              </w:rPr>
              <w:t>
7</w:t>
            </w:r>
          </w:p>
          <w:bookmarkEnd w:id="107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1074"/>
          <w:p>
            <w:pPr>
              <w:spacing w:after="20"/>
              <w:ind w:left="20"/>
              <w:jc w:val="both"/>
            </w:pPr>
            <w:r>
              <w:rPr>
                <w:rFonts w:ascii="Times New Roman"/>
                <w:b w:val="false"/>
                <w:i w:val="false"/>
                <w:color w:val="000000"/>
                <w:sz w:val="20"/>
              </w:rPr>
              <w:t>
 </w:t>
            </w:r>
          </w:p>
          <w:bookmarkEnd w:id="107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1075"/>
          <w:p>
            <w:pPr>
              <w:spacing w:after="20"/>
              <w:ind w:left="20"/>
              <w:jc w:val="both"/>
            </w:pPr>
            <w:r>
              <w:rPr>
                <w:rFonts w:ascii="Times New Roman"/>
                <w:b w:val="false"/>
                <w:i w:val="false"/>
                <w:color w:val="000000"/>
                <w:sz w:val="20"/>
              </w:rPr>
              <w:t>
 </w:t>
            </w:r>
          </w:p>
          <w:bookmarkEnd w:id="107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1076"/>
          <w:p>
            <w:pPr>
              <w:spacing w:after="20"/>
              <w:ind w:left="20"/>
              <w:jc w:val="both"/>
            </w:pPr>
            <w:r>
              <w:rPr>
                <w:rFonts w:ascii="Times New Roman"/>
                <w:b w:val="false"/>
                <w:i w:val="false"/>
                <w:color w:val="000000"/>
                <w:sz w:val="20"/>
              </w:rPr>
              <w:t>
16</w:t>
            </w:r>
          </w:p>
          <w:bookmarkEnd w:id="107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1077"/>
          <w:p>
            <w:pPr>
              <w:spacing w:after="20"/>
              <w:ind w:left="20"/>
              <w:jc w:val="both"/>
            </w:pPr>
            <w:r>
              <w:rPr>
                <w:rFonts w:ascii="Times New Roman"/>
                <w:b w:val="false"/>
                <w:i w:val="false"/>
                <w:color w:val="000000"/>
                <w:sz w:val="20"/>
              </w:rPr>
              <w:t>
 </w:t>
            </w:r>
          </w:p>
          <w:bookmarkEnd w:id="107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1078"/>
          <w:p>
            <w:pPr>
              <w:spacing w:after="20"/>
              <w:ind w:left="20"/>
              <w:jc w:val="both"/>
            </w:pPr>
            <w:r>
              <w:rPr>
                <w:rFonts w:ascii="Times New Roman"/>
                <w:b w:val="false"/>
                <w:i w:val="false"/>
                <w:color w:val="000000"/>
                <w:sz w:val="20"/>
              </w:rPr>
              <w:t>
 </w:t>
            </w:r>
          </w:p>
          <w:bookmarkEnd w:id="107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1079"/>
          <w:p>
            <w:pPr>
              <w:spacing w:after="20"/>
              <w:ind w:left="20"/>
              <w:jc w:val="both"/>
            </w:pPr>
            <w:r>
              <w:rPr>
                <w:rFonts w:ascii="Times New Roman"/>
                <w:b w:val="false"/>
                <w:i w:val="false"/>
                <w:color w:val="000000"/>
                <w:sz w:val="20"/>
              </w:rPr>
              <w:t>
 </w:t>
            </w:r>
          </w:p>
          <w:bookmarkEnd w:id="107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080"/>
          <w:p>
            <w:pPr>
              <w:spacing w:after="20"/>
              <w:ind w:left="20"/>
              <w:jc w:val="both"/>
            </w:pPr>
            <w:r>
              <w:rPr>
                <w:rFonts w:ascii="Times New Roman"/>
                <w:b w:val="false"/>
                <w:i w:val="false"/>
                <w:color w:val="000000"/>
                <w:sz w:val="20"/>
              </w:rPr>
              <w:t>
8</w:t>
            </w:r>
          </w:p>
          <w:bookmarkEnd w:id="108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284" w:id="1081"/>
    <w:p>
      <w:pPr>
        <w:spacing w:after="0"/>
        <w:ind w:left="0"/>
        <w:jc w:val="left"/>
      </w:pPr>
      <w:r>
        <w:rPr>
          <w:rFonts w:ascii="Times New Roman"/>
          <w:b/>
          <w:i w:val="false"/>
          <w:color w:val="000000"/>
        </w:rPr>
        <w:t xml:space="preserve"> 2020 жылға арналған Қарой ауылдық округінің бюджеті</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082"/>
          <w:p>
            <w:pPr>
              <w:spacing w:after="20"/>
              <w:ind w:left="20"/>
              <w:jc w:val="both"/>
            </w:pPr>
            <w:r>
              <w:rPr>
                <w:rFonts w:ascii="Times New Roman"/>
                <w:b w:val="false"/>
                <w:i w:val="false"/>
                <w:color w:val="000000"/>
                <w:sz w:val="20"/>
              </w:rPr>
              <w:t>
Санаты</w:t>
            </w:r>
          </w:p>
          <w:bookmarkEnd w:id="1082"/>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1083"/>
          <w:p>
            <w:pPr>
              <w:spacing w:after="20"/>
              <w:ind w:left="20"/>
              <w:jc w:val="both"/>
            </w:pPr>
            <w:r>
              <w:rPr>
                <w:rFonts w:ascii="Times New Roman"/>
                <w:b w:val="false"/>
                <w:i w:val="false"/>
                <w:color w:val="000000"/>
                <w:sz w:val="20"/>
              </w:rPr>
              <w:t>
 </w:t>
            </w:r>
          </w:p>
          <w:bookmarkEnd w:id="10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1084"/>
          <w:p>
            <w:pPr>
              <w:spacing w:after="20"/>
              <w:ind w:left="20"/>
              <w:jc w:val="both"/>
            </w:pPr>
            <w:r>
              <w:rPr>
                <w:rFonts w:ascii="Times New Roman"/>
                <w:b w:val="false"/>
                <w:i w:val="false"/>
                <w:color w:val="000000"/>
                <w:sz w:val="20"/>
              </w:rPr>
              <w:t>
 </w:t>
            </w:r>
          </w:p>
          <w:bookmarkEnd w:id="108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085"/>
          <w:p>
            <w:pPr>
              <w:spacing w:after="20"/>
              <w:ind w:left="20"/>
              <w:jc w:val="both"/>
            </w:pPr>
            <w:r>
              <w:rPr>
                <w:rFonts w:ascii="Times New Roman"/>
                <w:b w:val="false"/>
                <w:i w:val="false"/>
                <w:color w:val="000000"/>
                <w:sz w:val="20"/>
              </w:rPr>
              <w:t>
 </w:t>
            </w:r>
          </w:p>
          <w:bookmarkEnd w:id="108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1086"/>
          <w:p>
            <w:pPr>
              <w:spacing w:after="20"/>
              <w:ind w:left="20"/>
              <w:jc w:val="both"/>
            </w:pPr>
            <w:r>
              <w:rPr>
                <w:rFonts w:ascii="Times New Roman"/>
                <w:b w:val="false"/>
                <w:i w:val="false"/>
                <w:color w:val="000000"/>
                <w:sz w:val="20"/>
              </w:rPr>
              <w:t>
 </w:t>
            </w:r>
          </w:p>
          <w:bookmarkEnd w:id="1086"/>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1087"/>
          <w:p>
            <w:pPr>
              <w:spacing w:after="20"/>
              <w:ind w:left="20"/>
              <w:jc w:val="both"/>
            </w:pPr>
            <w:r>
              <w:rPr>
                <w:rFonts w:ascii="Times New Roman"/>
                <w:b w:val="false"/>
                <w:i w:val="false"/>
                <w:color w:val="000000"/>
                <w:sz w:val="20"/>
              </w:rPr>
              <w:t>
1</w:t>
            </w:r>
          </w:p>
          <w:bookmarkEnd w:id="108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1088"/>
          <w:p>
            <w:pPr>
              <w:spacing w:after="20"/>
              <w:ind w:left="20"/>
              <w:jc w:val="both"/>
            </w:pPr>
            <w:r>
              <w:rPr>
                <w:rFonts w:ascii="Times New Roman"/>
                <w:b w:val="false"/>
                <w:i w:val="false"/>
                <w:color w:val="000000"/>
                <w:sz w:val="20"/>
              </w:rPr>
              <w:t>
 </w:t>
            </w:r>
          </w:p>
          <w:bookmarkEnd w:id="108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1089"/>
          <w:p>
            <w:pPr>
              <w:spacing w:after="20"/>
              <w:ind w:left="20"/>
              <w:jc w:val="both"/>
            </w:pPr>
            <w:r>
              <w:rPr>
                <w:rFonts w:ascii="Times New Roman"/>
                <w:b w:val="false"/>
                <w:i w:val="false"/>
                <w:color w:val="000000"/>
                <w:sz w:val="20"/>
              </w:rPr>
              <w:t>
1</w:t>
            </w:r>
          </w:p>
          <w:bookmarkEnd w:id="108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090"/>
          <w:p>
            <w:pPr>
              <w:spacing w:after="20"/>
              <w:ind w:left="20"/>
              <w:jc w:val="both"/>
            </w:pPr>
            <w:r>
              <w:rPr>
                <w:rFonts w:ascii="Times New Roman"/>
                <w:b w:val="false"/>
                <w:i w:val="false"/>
                <w:color w:val="000000"/>
                <w:sz w:val="20"/>
              </w:rPr>
              <w:t>
2</w:t>
            </w:r>
          </w:p>
          <w:bookmarkEnd w:id="109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091"/>
          <w:p>
            <w:pPr>
              <w:spacing w:after="20"/>
              <w:ind w:left="20"/>
              <w:jc w:val="both"/>
            </w:pPr>
            <w:r>
              <w:rPr>
                <w:rFonts w:ascii="Times New Roman"/>
                <w:b w:val="false"/>
                <w:i w:val="false"/>
                <w:color w:val="000000"/>
                <w:sz w:val="20"/>
              </w:rPr>
              <w:t>
3</w:t>
            </w:r>
          </w:p>
          <w:bookmarkEnd w:id="109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1092"/>
          <w:p>
            <w:pPr>
              <w:spacing w:after="20"/>
              <w:ind w:left="20"/>
              <w:jc w:val="both"/>
            </w:pPr>
            <w:r>
              <w:rPr>
                <w:rFonts w:ascii="Times New Roman"/>
                <w:b w:val="false"/>
                <w:i w:val="false"/>
                <w:color w:val="000000"/>
                <w:sz w:val="20"/>
              </w:rPr>
              <w:t>
4</w:t>
            </w:r>
          </w:p>
          <w:bookmarkEnd w:id="109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1093"/>
          <w:p>
            <w:pPr>
              <w:spacing w:after="20"/>
              <w:ind w:left="20"/>
              <w:jc w:val="both"/>
            </w:pPr>
            <w:r>
              <w:rPr>
                <w:rFonts w:ascii="Times New Roman"/>
                <w:b w:val="false"/>
                <w:i w:val="false"/>
                <w:color w:val="000000"/>
                <w:sz w:val="20"/>
              </w:rPr>
              <w:t>
 </w:t>
            </w:r>
          </w:p>
          <w:bookmarkEnd w:id="10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1094"/>
          <w:p>
            <w:pPr>
              <w:spacing w:after="20"/>
              <w:ind w:left="20"/>
              <w:jc w:val="both"/>
            </w:pPr>
            <w:r>
              <w:rPr>
                <w:rFonts w:ascii="Times New Roman"/>
                <w:b w:val="false"/>
                <w:i w:val="false"/>
                <w:color w:val="000000"/>
                <w:sz w:val="20"/>
              </w:rPr>
              <w:t>
 </w:t>
            </w:r>
          </w:p>
          <w:bookmarkEnd w:id="109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1095"/>
          <w:p>
            <w:pPr>
              <w:spacing w:after="20"/>
              <w:ind w:left="20"/>
              <w:jc w:val="both"/>
            </w:pPr>
            <w:r>
              <w:rPr>
                <w:rFonts w:ascii="Times New Roman"/>
                <w:b w:val="false"/>
                <w:i w:val="false"/>
                <w:color w:val="000000"/>
                <w:sz w:val="20"/>
              </w:rPr>
              <w:t>
01</w:t>
            </w:r>
          </w:p>
          <w:bookmarkEnd w:id="109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1096"/>
          <w:p>
            <w:pPr>
              <w:spacing w:after="20"/>
              <w:ind w:left="20"/>
              <w:jc w:val="both"/>
            </w:pPr>
            <w:r>
              <w:rPr>
                <w:rFonts w:ascii="Times New Roman"/>
                <w:b w:val="false"/>
                <w:i w:val="false"/>
                <w:color w:val="000000"/>
                <w:sz w:val="20"/>
              </w:rPr>
              <w:t>
 </w:t>
            </w:r>
          </w:p>
          <w:bookmarkEnd w:id="109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1097"/>
          <w:p>
            <w:pPr>
              <w:spacing w:after="20"/>
              <w:ind w:left="20"/>
              <w:jc w:val="both"/>
            </w:pPr>
            <w:r>
              <w:rPr>
                <w:rFonts w:ascii="Times New Roman"/>
                <w:b w:val="false"/>
                <w:i w:val="false"/>
                <w:color w:val="000000"/>
                <w:sz w:val="20"/>
              </w:rPr>
              <w:t>
 </w:t>
            </w:r>
          </w:p>
          <w:bookmarkEnd w:id="109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1098"/>
          <w:p>
            <w:pPr>
              <w:spacing w:after="20"/>
              <w:ind w:left="20"/>
              <w:jc w:val="both"/>
            </w:pPr>
            <w:r>
              <w:rPr>
                <w:rFonts w:ascii="Times New Roman"/>
                <w:b w:val="false"/>
                <w:i w:val="false"/>
                <w:color w:val="000000"/>
                <w:sz w:val="20"/>
              </w:rPr>
              <w:t>
 </w:t>
            </w:r>
          </w:p>
          <w:bookmarkEnd w:id="109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1099"/>
          <w:p>
            <w:pPr>
              <w:spacing w:after="20"/>
              <w:ind w:left="20"/>
              <w:jc w:val="both"/>
            </w:pPr>
            <w:r>
              <w:rPr>
                <w:rFonts w:ascii="Times New Roman"/>
                <w:b w:val="false"/>
                <w:i w:val="false"/>
                <w:color w:val="000000"/>
                <w:sz w:val="20"/>
              </w:rPr>
              <w:t>
04</w:t>
            </w:r>
          </w:p>
          <w:bookmarkEnd w:id="109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1100"/>
          <w:p>
            <w:pPr>
              <w:spacing w:after="20"/>
              <w:ind w:left="20"/>
              <w:jc w:val="both"/>
            </w:pPr>
            <w:r>
              <w:rPr>
                <w:rFonts w:ascii="Times New Roman"/>
                <w:b w:val="false"/>
                <w:i w:val="false"/>
                <w:color w:val="000000"/>
                <w:sz w:val="20"/>
              </w:rPr>
              <w:t>
 </w:t>
            </w:r>
          </w:p>
          <w:bookmarkEnd w:id="110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101"/>
          <w:p>
            <w:pPr>
              <w:spacing w:after="20"/>
              <w:ind w:left="20"/>
              <w:jc w:val="both"/>
            </w:pPr>
            <w:r>
              <w:rPr>
                <w:rFonts w:ascii="Times New Roman"/>
                <w:b w:val="false"/>
                <w:i w:val="false"/>
                <w:color w:val="000000"/>
                <w:sz w:val="20"/>
              </w:rPr>
              <w:t>
 </w:t>
            </w:r>
          </w:p>
          <w:bookmarkEnd w:id="110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1102"/>
          <w:p>
            <w:pPr>
              <w:spacing w:after="20"/>
              <w:ind w:left="20"/>
              <w:jc w:val="both"/>
            </w:pPr>
            <w:r>
              <w:rPr>
                <w:rFonts w:ascii="Times New Roman"/>
                <w:b w:val="false"/>
                <w:i w:val="false"/>
                <w:color w:val="000000"/>
                <w:sz w:val="20"/>
              </w:rPr>
              <w:t>
07</w:t>
            </w:r>
          </w:p>
          <w:bookmarkEnd w:id="110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103"/>
          <w:p>
            <w:pPr>
              <w:spacing w:after="20"/>
              <w:ind w:left="20"/>
              <w:jc w:val="both"/>
            </w:pPr>
            <w:r>
              <w:rPr>
                <w:rFonts w:ascii="Times New Roman"/>
                <w:b w:val="false"/>
                <w:i w:val="false"/>
                <w:color w:val="000000"/>
                <w:sz w:val="20"/>
              </w:rPr>
              <w:t>
 </w:t>
            </w:r>
          </w:p>
          <w:bookmarkEnd w:id="110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1104"/>
          <w:p>
            <w:pPr>
              <w:spacing w:after="20"/>
              <w:ind w:left="20"/>
              <w:jc w:val="both"/>
            </w:pPr>
            <w:r>
              <w:rPr>
                <w:rFonts w:ascii="Times New Roman"/>
                <w:b w:val="false"/>
                <w:i w:val="false"/>
                <w:color w:val="000000"/>
                <w:sz w:val="20"/>
              </w:rPr>
              <w:t>
 </w:t>
            </w:r>
          </w:p>
          <w:bookmarkEnd w:id="110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1105"/>
          <w:p>
            <w:pPr>
              <w:spacing w:after="20"/>
              <w:ind w:left="20"/>
              <w:jc w:val="both"/>
            </w:pPr>
            <w:r>
              <w:rPr>
                <w:rFonts w:ascii="Times New Roman"/>
                <w:b w:val="false"/>
                <w:i w:val="false"/>
                <w:color w:val="000000"/>
                <w:sz w:val="20"/>
              </w:rPr>
              <w:t>
 </w:t>
            </w:r>
          </w:p>
          <w:bookmarkEnd w:id="110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1106"/>
          <w:p>
            <w:pPr>
              <w:spacing w:after="20"/>
              <w:ind w:left="20"/>
              <w:jc w:val="both"/>
            </w:pPr>
            <w:r>
              <w:rPr>
                <w:rFonts w:ascii="Times New Roman"/>
                <w:b w:val="false"/>
                <w:i w:val="false"/>
                <w:color w:val="000000"/>
                <w:sz w:val="20"/>
              </w:rPr>
              <w:t>
12</w:t>
            </w:r>
          </w:p>
          <w:bookmarkEnd w:id="110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107"/>
          <w:p>
            <w:pPr>
              <w:spacing w:after="20"/>
              <w:ind w:left="20"/>
              <w:jc w:val="both"/>
            </w:pPr>
            <w:r>
              <w:rPr>
                <w:rFonts w:ascii="Times New Roman"/>
                <w:b w:val="false"/>
                <w:i w:val="false"/>
                <w:color w:val="000000"/>
                <w:sz w:val="20"/>
              </w:rPr>
              <w:t>
 </w:t>
            </w:r>
          </w:p>
          <w:bookmarkEnd w:id="110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1108"/>
          <w:p>
            <w:pPr>
              <w:spacing w:after="20"/>
              <w:ind w:left="20"/>
              <w:jc w:val="both"/>
            </w:pPr>
            <w:r>
              <w:rPr>
                <w:rFonts w:ascii="Times New Roman"/>
                <w:b w:val="false"/>
                <w:i w:val="false"/>
                <w:color w:val="000000"/>
                <w:sz w:val="20"/>
              </w:rPr>
              <w:t>
 </w:t>
            </w:r>
          </w:p>
          <w:bookmarkEnd w:id="110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1109"/>
          <w:p>
            <w:pPr>
              <w:spacing w:after="20"/>
              <w:ind w:left="20"/>
              <w:jc w:val="both"/>
            </w:pPr>
            <w:r>
              <w:rPr>
                <w:rFonts w:ascii="Times New Roman"/>
                <w:b w:val="false"/>
                <w:i w:val="false"/>
                <w:color w:val="000000"/>
                <w:sz w:val="20"/>
              </w:rPr>
              <w:t>
13</w:t>
            </w:r>
          </w:p>
          <w:bookmarkEnd w:id="110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110"/>
          <w:p>
            <w:pPr>
              <w:spacing w:after="20"/>
              <w:ind w:left="20"/>
              <w:jc w:val="both"/>
            </w:pPr>
            <w:r>
              <w:rPr>
                <w:rFonts w:ascii="Times New Roman"/>
                <w:b w:val="false"/>
                <w:i w:val="false"/>
                <w:color w:val="000000"/>
                <w:sz w:val="20"/>
              </w:rPr>
              <w:t>
 </w:t>
            </w:r>
          </w:p>
          <w:bookmarkEnd w:id="111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1111"/>
          <w:p>
            <w:pPr>
              <w:spacing w:after="20"/>
              <w:ind w:left="20"/>
              <w:jc w:val="both"/>
            </w:pPr>
            <w:r>
              <w:rPr>
                <w:rFonts w:ascii="Times New Roman"/>
                <w:b w:val="false"/>
                <w:i w:val="false"/>
                <w:color w:val="000000"/>
                <w:sz w:val="20"/>
              </w:rPr>
              <w:t>
 </w:t>
            </w:r>
          </w:p>
          <w:bookmarkEnd w:id="111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1112"/>
          <w:p>
            <w:pPr>
              <w:spacing w:after="20"/>
              <w:ind w:left="20"/>
              <w:jc w:val="both"/>
            </w:pPr>
            <w:r>
              <w:rPr>
                <w:rFonts w:ascii="Times New Roman"/>
                <w:b w:val="false"/>
                <w:i w:val="false"/>
                <w:color w:val="000000"/>
                <w:sz w:val="20"/>
              </w:rPr>
              <w:t>
 </w:t>
            </w:r>
          </w:p>
          <w:bookmarkEnd w:id="111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113"/>
          <w:p>
            <w:pPr>
              <w:spacing w:after="20"/>
              <w:ind w:left="20"/>
              <w:jc w:val="both"/>
            </w:pPr>
            <w:r>
              <w:rPr>
                <w:rFonts w:ascii="Times New Roman"/>
                <w:b w:val="false"/>
                <w:i w:val="false"/>
                <w:color w:val="000000"/>
                <w:sz w:val="20"/>
              </w:rPr>
              <w:t>
 </w:t>
            </w:r>
          </w:p>
          <w:bookmarkEnd w:id="111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1" w:id="1114"/>
          <w:p>
            <w:pPr>
              <w:spacing w:after="20"/>
              <w:ind w:left="20"/>
              <w:jc w:val="both"/>
            </w:pPr>
            <w:r>
              <w:rPr>
                <w:rFonts w:ascii="Times New Roman"/>
                <w:b w:val="false"/>
                <w:i w:val="false"/>
                <w:color w:val="000000"/>
                <w:sz w:val="20"/>
              </w:rPr>
              <w:t>
Функционалдық топ</w:t>
            </w:r>
          </w:p>
          <w:bookmarkEnd w:id="1114"/>
        </w:tc>
      </w:tr>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1115"/>
          <w:p>
            <w:pPr>
              <w:spacing w:after="20"/>
              <w:ind w:left="20"/>
              <w:jc w:val="both"/>
            </w:pPr>
            <w:r>
              <w:rPr>
                <w:rFonts w:ascii="Times New Roman"/>
                <w:b w:val="false"/>
                <w:i w:val="false"/>
                <w:color w:val="000000"/>
                <w:sz w:val="20"/>
              </w:rPr>
              <w:t xml:space="preserve">
Санаты </w:t>
            </w:r>
          </w:p>
          <w:bookmarkEnd w:id="1115"/>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116"/>
          <w:p>
            <w:pPr>
              <w:spacing w:after="20"/>
              <w:ind w:left="20"/>
              <w:jc w:val="both"/>
            </w:pPr>
          </w:p>
          <w:bookmarkEnd w:id="11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1117"/>
          <w:p>
            <w:pPr>
              <w:spacing w:after="20"/>
              <w:ind w:left="20"/>
              <w:jc w:val="both"/>
            </w:pPr>
            <w:r>
              <w:rPr>
                <w:rFonts w:ascii="Times New Roman"/>
                <w:b w:val="false"/>
                <w:i w:val="false"/>
                <w:color w:val="000000"/>
                <w:sz w:val="20"/>
              </w:rPr>
              <w:t>
 </w:t>
            </w:r>
          </w:p>
          <w:bookmarkEnd w:id="111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1118"/>
          <w:p>
            <w:pPr>
              <w:spacing w:after="20"/>
              <w:ind w:left="20"/>
              <w:jc w:val="both"/>
            </w:pPr>
            <w:r>
              <w:rPr>
                <w:rFonts w:ascii="Times New Roman"/>
                <w:b w:val="false"/>
                <w:i w:val="false"/>
                <w:color w:val="000000"/>
                <w:sz w:val="20"/>
              </w:rPr>
              <w:t>
5</w:t>
            </w:r>
          </w:p>
          <w:bookmarkEnd w:id="111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1119"/>
          <w:p>
            <w:pPr>
              <w:spacing w:after="20"/>
              <w:ind w:left="20"/>
              <w:jc w:val="both"/>
            </w:pPr>
            <w:r>
              <w:rPr>
                <w:rFonts w:ascii="Times New Roman"/>
                <w:b w:val="false"/>
                <w:i w:val="false"/>
                <w:color w:val="000000"/>
                <w:sz w:val="20"/>
              </w:rPr>
              <w:t>
 </w:t>
            </w:r>
          </w:p>
          <w:bookmarkEnd w:id="111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1120"/>
          <w:p>
            <w:pPr>
              <w:spacing w:after="20"/>
              <w:ind w:left="20"/>
              <w:jc w:val="both"/>
            </w:pPr>
            <w:r>
              <w:rPr>
                <w:rFonts w:ascii="Times New Roman"/>
                <w:b w:val="false"/>
                <w:i w:val="false"/>
                <w:color w:val="000000"/>
                <w:sz w:val="20"/>
              </w:rPr>
              <w:t>
 </w:t>
            </w:r>
          </w:p>
          <w:bookmarkEnd w:id="112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1121"/>
          <w:p>
            <w:pPr>
              <w:spacing w:after="20"/>
              <w:ind w:left="20"/>
              <w:jc w:val="both"/>
            </w:pPr>
            <w:r>
              <w:rPr>
                <w:rFonts w:ascii="Times New Roman"/>
                <w:b w:val="false"/>
                <w:i w:val="false"/>
                <w:color w:val="000000"/>
                <w:sz w:val="20"/>
              </w:rPr>
              <w:t>
Функционалдық топ </w:t>
            </w:r>
          </w:p>
          <w:bookmarkEnd w:id="1121"/>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122"/>
          <w:p>
            <w:pPr>
              <w:spacing w:after="20"/>
              <w:ind w:left="20"/>
              <w:jc w:val="both"/>
            </w:pPr>
            <w:r>
              <w:rPr>
                <w:rFonts w:ascii="Times New Roman"/>
                <w:b w:val="false"/>
                <w:i w:val="false"/>
                <w:color w:val="000000"/>
                <w:sz w:val="20"/>
              </w:rPr>
              <w:t>
 </w:t>
            </w:r>
          </w:p>
          <w:bookmarkEnd w:id="11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1123"/>
          <w:p>
            <w:pPr>
              <w:spacing w:after="20"/>
              <w:ind w:left="20"/>
              <w:jc w:val="both"/>
            </w:pPr>
            <w:r>
              <w:rPr>
                <w:rFonts w:ascii="Times New Roman"/>
                <w:b w:val="false"/>
                <w:i w:val="false"/>
                <w:color w:val="000000"/>
                <w:sz w:val="20"/>
              </w:rPr>
              <w:t>
 </w:t>
            </w:r>
          </w:p>
          <w:bookmarkEnd w:id="1123"/>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124"/>
          <w:p>
            <w:pPr>
              <w:spacing w:after="20"/>
              <w:ind w:left="20"/>
              <w:jc w:val="both"/>
            </w:pPr>
            <w:r>
              <w:rPr>
                <w:rFonts w:ascii="Times New Roman"/>
                <w:b w:val="false"/>
                <w:i w:val="false"/>
                <w:color w:val="000000"/>
                <w:sz w:val="20"/>
              </w:rPr>
              <w:t>
 </w:t>
            </w:r>
          </w:p>
          <w:bookmarkEnd w:id="1124"/>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1125"/>
          <w:p>
            <w:pPr>
              <w:spacing w:after="20"/>
              <w:ind w:left="20"/>
              <w:jc w:val="both"/>
            </w:pPr>
            <w:r>
              <w:rPr>
                <w:rFonts w:ascii="Times New Roman"/>
                <w:b w:val="false"/>
                <w:i w:val="false"/>
                <w:color w:val="000000"/>
                <w:sz w:val="20"/>
              </w:rPr>
              <w:t>
 </w:t>
            </w:r>
          </w:p>
          <w:bookmarkEnd w:id="112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1126"/>
          <w:p>
            <w:pPr>
              <w:spacing w:after="20"/>
              <w:ind w:left="20"/>
              <w:jc w:val="both"/>
            </w:pPr>
            <w:r>
              <w:rPr>
                <w:rFonts w:ascii="Times New Roman"/>
                <w:b w:val="false"/>
                <w:i w:val="false"/>
                <w:color w:val="000000"/>
                <w:sz w:val="20"/>
              </w:rPr>
              <w:t>
Санаты</w:t>
            </w:r>
          </w:p>
          <w:bookmarkEnd w:id="1126"/>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1127"/>
          <w:p>
            <w:pPr>
              <w:spacing w:after="20"/>
              <w:ind w:left="20"/>
              <w:jc w:val="both"/>
            </w:pPr>
            <w:r>
              <w:rPr>
                <w:rFonts w:ascii="Times New Roman"/>
                <w:b w:val="false"/>
                <w:i w:val="false"/>
                <w:color w:val="000000"/>
                <w:sz w:val="20"/>
              </w:rPr>
              <w:t>
6</w:t>
            </w:r>
          </w:p>
          <w:bookmarkEnd w:id="112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1128"/>
          <w:p>
            <w:pPr>
              <w:spacing w:after="20"/>
              <w:ind w:left="20"/>
              <w:jc w:val="both"/>
            </w:pPr>
            <w:r>
              <w:rPr>
                <w:rFonts w:ascii="Times New Roman"/>
                <w:b w:val="false"/>
                <w:i w:val="false"/>
                <w:color w:val="000000"/>
                <w:sz w:val="20"/>
              </w:rPr>
              <w:t>
Функционалдық топ </w:t>
            </w:r>
          </w:p>
          <w:bookmarkEnd w:id="1128"/>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129"/>
          <w:p>
            <w:pPr>
              <w:spacing w:after="20"/>
              <w:ind w:left="20"/>
              <w:jc w:val="both"/>
            </w:pPr>
            <w:r>
              <w:rPr>
                <w:rFonts w:ascii="Times New Roman"/>
                <w:b w:val="false"/>
                <w:i w:val="false"/>
                <w:color w:val="000000"/>
                <w:sz w:val="20"/>
              </w:rPr>
              <w:t>
 </w:t>
            </w:r>
          </w:p>
          <w:bookmarkEnd w:id="11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1130"/>
          <w:p>
            <w:pPr>
              <w:spacing w:after="20"/>
              <w:ind w:left="20"/>
              <w:jc w:val="both"/>
            </w:pPr>
            <w:r>
              <w:rPr>
                <w:rFonts w:ascii="Times New Roman"/>
                <w:b w:val="false"/>
                <w:i w:val="false"/>
                <w:color w:val="000000"/>
                <w:sz w:val="20"/>
              </w:rPr>
              <w:t>
 </w:t>
            </w:r>
          </w:p>
          <w:bookmarkEnd w:id="1130"/>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1131"/>
          <w:p>
            <w:pPr>
              <w:spacing w:after="20"/>
              <w:ind w:left="20"/>
              <w:jc w:val="both"/>
            </w:pPr>
            <w:r>
              <w:rPr>
                <w:rFonts w:ascii="Times New Roman"/>
                <w:b w:val="false"/>
                <w:i w:val="false"/>
                <w:color w:val="000000"/>
                <w:sz w:val="20"/>
              </w:rPr>
              <w:t>
 </w:t>
            </w:r>
          </w:p>
          <w:bookmarkEnd w:id="113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132"/>
          <w:p>
            <w:pPr>
              <w:spacing w:after="20"/>
              <w:ind w:left="20"/>
              <w:jc w:val="both"/>
            </w:pPr>
            <w:r>
              <w:rPr>
                <w:rFonts w:ascii="Times New Roman"/>
                <w:b w:val="false"/>
                <w:i w:val="false"/>
                <w:color w:val="000000"/>
                <w:sz w:val="20"/>
              </w:rPr>
              <w:t>
 </w:t>
            </w:r>
          </w:p>
          <w:bookmarkEnd w:id="113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1133"/>
          <w:p>
            <w:pPr>
              <w:spacing w:after="20"/>
              <w:ind w:left="20"/>
              <w:jc w:val="both"/>
            </w:pPr>
            <w:r>
              <w:rPr>
                <w:rFonts w:ascii="Times New Roman"/>
                <w:b w:val="false"/>
                <w:i w:val="false"/>
                <w:color w:val="000000"/>
                <w:sz w:val="20"/>
              </w:rPr>
              <w:t>
Санаты</w:t>
            </w:r>
          </w:p>
          <w:bookmarkEnd w:id="1133"/>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1134"/>
          <w:p>
            <w:pPr>
              <w:spacing w:after="20"/>
              <w:ind w:left="20"/>
              <w:jc w:val="both"/>
            </w:pPr>
            <w:r>
              <w:rPr>
                <w:rFonts w:ascii="Times New Roman"/>
                <w:b w:val="false"/>
                <w:i w:val="false"/>
                <w:color w:val="000000"/>
                <w:sz w:val="20"/>
              </w:rPr>
              <w:t>
7</w:t>
            </w:r>
          </w:p>
          <w:bookmarkEnd w:id="113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1135"/>
          <w:p>
            <w:pPr>
              <w:spacing w:after="20"/>
              <w:ind w:left="20"/>
              <w:jc w:val="both"/>
            </w:pPr>
            <w:r>
              <w:rPr>
                <w:rFonts w:ascii="Times New Roman"/>
                <w:b w:val="false"/>
                <w:i w:val="false"/>
                <w:color w:val="000000"/>
                <w:sz w:val="20"/>
              </w:rPr>
              <w:t>
16</w:t>
            </w:r>
          </w:p>
          <w:bookmarkEnd w:id="113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1136"/>
          <w:p>
            <w:pPr>
              <w:spacing w:after="20"/>
              <w:ind w:left="20"/>
              <w:jc w:val="both"/>
            </w:pPr>
            <w:r>
              <w:rPr>
                <w:rFonts w:ascii="Times New Roman"/>
                <w:b w:val="false"/>
                <w:i w:val="false"/>
                <w:color w:val="000000"/>
                <w:sz w:val="20"/>
              </w:rPr>
              <w:t>
8</w:t>
            </w:r>
          </w:p>
          <w:bookmarkEnd w:id="113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9 қосымша</w:t>
            </w:r>
          </w:p>
        </w:tc>
      </w:tr>
    </w:tbl>
    <w:bookmarkStart w:name="z2458" w:id="1137"/>
    <w:p>
      <w:pPr>
        <w:spacing w:after="0"/>
        <w:ind w:left="0"/>
        <w:jc w:val="left"/>
      </w:pPr>
      <w:r>
        <w:rPr>
          <w:rFonts w:ascii="Times New Roman"/>
          <w:b/>
          <w:i w:val="false"/>
          <w:color w:val="000000"/>
        </w:rPr>
        <w:t xml:space="preserve"> 2018 жылға арналған Қызылқайнар ауылдық округінің бюджеті</w:t>
      </w:r>
    </w:p>
    <w:bookmarkEnd w:id="1137"/>
    <w:p>
      <w:pPr>
        <w:spacing w:after="0"/>
        <w:ind w:left="0"/>
        <w:jc w:val="both"/>
      </w:pPr>
      <w:r>
        <w:rPr>
          <w:rFonts w:ascii="Times New Roman"/>
          <w:b w:val="false"/>
          <w:i w:val="false"/>
          <w:color w:val="ff0000"/>
          <w:sz w:val="28"/>
        </w:rPr>
        <w:t xml:space="preserve">
      Ескерту. 9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Қызылқайнар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1138"/>
          <w:p>
            <w:pPr>
              <w:spacing w:after="20"/>
              <w:ind w:left="20"/>
              <w:jc w:val="both"/>
            </w:pPr>
            <w:r>
              <w:rPr>
                <w:rFonts w:ascii="Times New Roman"/>
                <w:b w:val="false"/>
                <w:i w:val="false"/>
                <w:color w:val="000000"/>
                <w:sz w:val="20"/>
              </w:rPr>
              <w:t>
Санаты</w:t>
            </w:r>
          </w:p>
          <w:bookmarkEnd w:id="1138"/>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139"/>
          <w:p>
            <w:pPr>
              <w:spacing w:after="20"/>
              <w:ind w:left="20"/>
              <w:jc w:val="both"/>
            </w:pPr>
            <w:r>
              <w:rPr>
                <w:rFonts w:ascii="Times New Roman"/>
                <w:b w:val="false"/>
                <w:i w:val="false"/>
                <w:color w:val="000000"/>
                <w:sz w:val="20"/>
              </w:rPr>
              <w:t>
1</w:t>
            </w:r>
          </w:p>
          <w:bookmarkEnd w:id="113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140"/>
          <w:p>
            <w:pPr>
              <w:spacing w:after="20"/>
              <w:ind w:left="20"/>
              <w:jc w:val="both"/>
            </w:pPr>
            <w:r>
              <w:rPr>
                <w:rFonts w:ascii="Times New Roman"/>
                <w:b w:val="false"/>
                <w:i w:val="false"/>
                <w:color w:val="000000"/>
                <w:sz w:val="20"/>
              </w:rPr>
              <w:t>
1</w:t>
            </w:r>
          </w:p>
          <w:bookmarkEnd w:id="114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1141"/>
          <w:p>
            <w:pPr>
              <w:spacing w:after="20"/>
              <w:ind w:left="20"/>
              <w:jc w:val="both"/>
            </w:pPr>
            <w:r>
              <w:rPr>
                <w:rFonts w:ascii="Times New Roman"/>
                <w:b w:val="false"/>
                <w:i w:val="false"/>
                <w:color w:val="000000"/>
                <w:sz w:val="20"/>
              </w:rPr>
              <w:t>
2</w:t>
            </w:r>
          </w:p>
          <w:bookmarkEnd w:id="114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1142"/>
          <w:p>
            <w:pPr>
              <w:spacing w:after="20"/>
              <w:ind w:left="20"/>
              <w:jc w:val="both"/>
            </w:pPr>
            <w:r>
              <w:rPr>
                <w:rFonts w:ascii="Times New Roman"/>
                <w:b w:val="false"/>
                <w:i w:val="false"/>
                <w:color w:val="000000"/>
                <w:sz w:val="20"/>
              </w:rPr>
              <w:t>
3</w:t>
            </w:r>
          </w:p>
          <w:bookmarkEnd w:id="114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143"/>
          <w:p>
            <w:pPr>
              <w:spacing w:after="20"/>
              <w:ind w:left="20"/>
              <w:jc w:val="both"/>
            </w:pPr>
            <w:r>
              <w:rPr>
                <w:rFonts w:ascii="Times New Roman"/>
                <w:b w:val="false"/>
                <w:i w:val="false"/>
                <w:color w:val="000000"/>
                <w:sz w:val="20"/>
              </w:rPr>
              <w:t>
4</w:t>
            </w:r>
          </w:p>
          <w:bookmarkEnd w:id="114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092"/>
        <w:gridCol w:w="1092"/>
        <w:gridCol w:w="4883"/>
        <w:gridCol w:w="1955"/>
        <w:gridCol w:w="1811"/>
        <w:gridCol w:w="219"/>
        <w:gridCol w:w="222"/>
        <w:gridCol w:w="222"/>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1144"/>
          <w:p>
            <w:pPr>
              <w:spacing w:after="20"/>
              <w:ind w:left="20"/>
              <w:jc w:val="both"/>
            </w:pPr>
            <w:r>
              <w:rPr>
                <w:rFonts w:ascii="Times New Roman"/>
                <w:b w:val="false"/>
                <w:i w:val="false"/>
                <w:color w:val="000000"/>
                <w:sz w:val="20"/>
              </w:rPr>
              <w:t>
Функционалдық топ</w:t>
            </w:r>
          </w:p>
          <w:bookmarkEnd w:id="1144"/>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1145"/>
          <w:p>
            <w:pPr>
              <w:spacing w:after="20"/>
              <w:ind w:left="20"/>
              <w:jc w:val="both"/>
            </w:pPr>
            <w:r>
              <w:rPr>
                <w:rFonts w:ascii="Times New Roman"/>
                <w:b w:val="false"/>
                <w:i w:val="false"/>
                <w:color w:val="000000"/>
                <w:sz w:val="20"/>
              </w:rPr>
              <w:t>
 </w:t>
            </w:r>
          </w:p>
          <w:bookmarkEnd w:id="11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1146"/>
          <w:p>
            <w:pPr>
              <w:spacing w:after="20"/>
              <w:ind w:left="20"/>
              <w:jc w:val="both"/>
            </w:pPr>
            <w:r>
              <w:rPr>
                <w:rFonts w:ascii="Times New Roman"/>
                <w:b w:val="false"/>
                <w:i w:val="false"/>
                <w:color w:val="000000"/>
                <w:sz w:val="20"/>
              </w:rPr>
              <w:t>
 </w:t>
            </w:r>
          </w:p>
          <w:bookmarkEnd w:id="1146"/>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1147"/>
          <w:p>
            <w:pPr>
              <w:spacing w:after="20"/>
              <w:ind w:left="20"/>
              <w:jc w:val="both"/>
            </w:pPr>
            <w:r>
              <w:rPr>
                <w:rFonts w:ascii="Times New Roman"/>
                <w:b w:val="false"/>
                <w:i w:val="false"/>
                <w:color w:val="000000"/>
                <w:sz w:val="20"/>
              </w:rPr>
              <w:t>
01</w:t>
            </w:r>
          </w:p>
          <w:bookmarkEnd w:id="1147"/>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1148"/>
          <w:p>
            <w:pPr>
              <w:spacing w:after="20"/>
              <w:ind w:left="20"/>
              <w:jc w:val="both"/>
            </w:pPr>
            <w:r>
              <w:rPr>
                <w:rFonts w:ascii="Times New Roman"/>
                <w:b w:val="false"/>
                <w:i w:val="false"/>
                <w:color w:val="000000"/>
                <w:sz w:val="20"/>
              </w:rPr>
              <w:t>
 </w:t>
            </w:r>
          </w:p>
          <w:bookmarkEnd w:id="1148"/>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1149"/>
          <w:p>
            <w:pPr>
              <w:spacing w:after="20"/>
              <w:ind w:left="20"/>
              <w:jc w:val="both"/>
            </w:pPr>
            <w:r>
              <w:rPr>
                <w:rFonts w:ascii="Times New Roman"/>
                <w:b w:val="false"/>
                <w:i w:val="false"/>
                <w:color w:val="000000"/>
                <w:sz w:val="20"/>
              </w:rPr>
              <w:t>
 </w:t>
            </w:r>
          </w:p>
          <w:bookmarkEnd w:id="1149"/>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23 124</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1150"/>
          <w:p>
            <w:pPr>
              <w:spacing w:after="20"/>
              <w:ind w:left="20"/>
              <w:jc w:val="both"/>
            </w:pPr>
            <w:r>
              <w:rPr>
                <w:rFonts w:ascii="Times New Roman"/>
                <w:b w:val="false"/>
                <w:i w:val="false"/>
                <w:color w:val="000000"/>
                <w:sz w:val="20"/>
              </w:rPr>
              <w:t>
 </w:t>
            </w:r>
          </w:p>
          <w:bookmarkEnd w:id="1150"/>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1151"/>
          <w:p>
            <w:pPr>
              <w:spacing w:after="20"/>
              <w:ind w:left="20"/>
              <w:jc w:val="both"/>
            </w:pPr>
            <w:r>
              <w:rPr>
                <w:rFonts w:ascii="Times New Roman"/>
                <w:b w:val="false"/>
                <w:i w:val="false"/>
                <w:color w:val="000000"/>
                <w:sz w:val="20"/>
              </w:rPr>
              <w:t>
07</w:t>
            </w:r>
          </w:p>
          <w:bookmarkEnd w:id="1151"/>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1152"/>
          <w:p>
            <w:pPr>
              <w:spacing w:after="20"/>
              <w:ind w:left="20"/>
              <w:jc w:val="both"/>
            </w:pPr>
            <w:r>
              <w:rPr>
                <w:rFonts w:ascii="Times New Roman"/>
                <w:b w:val="false"/>
                <w:i w:val="false"/>
                <w:color w:val="000000"/>
                <w:sz w:val="20"/>
              </w:rPr>
              <w:t>
 </w:t>
            </w:r>
          </w:p>
          <w:bookmarkEnd w:id="1152"/>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1153"/>
          <w:p>
            <w:pPr>
              <w:spacing w:after="20"/>
              <w:ind w:left="20"/>
              <w:jc w:val="both"/>
            </w:pPr>
            <w:r>
              <w:rPr>
                <w:rFonts w:ascii="Times New Roman"/>
                <w:b w:val="false"/>
                <w:i w:val="false"/>
                <w:color w:val="000000"/>
                <w:sz w:val="20"/>
              </w:rPr>
              <w:t>
 </w:t>
            </w:r>
          </w:p>
          <w:bookmarkEnd w:id="115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1154"/>
          <w:p>
            <w:pPr>
              <w:spacing w:after="20"/>
              <w:ind w:left="20"/>
              <w:jc w:val="both"/>
            </w:pPr>
            <w:r>
              <w:rPr>
                <w:rFonts w:ascii="Times New Roman"/>
                <w:b w:val="false"/>
                <w:i w:val="false"/>
                <w:color w:val="000000"/>
                <w:sz w:val="20"/>
              </w:rPr>
              <w:t>
 </w:t>
            </w:r>
          </w:p>
          <w:bookmarkEnd w:id="1154"/>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1155"/>
          <w:p>
            <w:pPr>
              <w:spacing w:after="20"/>
              <w:ind w:left="20"/>
              <w:jc w:val="both"/>
            </w:pPr>
            <w:r>
              <w:rPr>
                <w:rFonts w:ascii="Times New Roman"/>
                <w:b w:val="false"/>
                <w:i w:val="false"/>
                <w:color w:val="000000"/>
                <w:sz w:val="20"/>
              </w:rPr>
              <w:t>
12</w:t>
            </w:r>
          </w:p>
          <w:bookmarkEnd w:id="1155"/>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1156"/>
          <w:p>
            <w:pPr>
              <w:spacing w:after="20"/>
              <w:ind w:left="20"/>
              <w:jc w:val="both"/>
            </w:pPr>
            <w:r>
              <w:rPr>
                <w:rFonts w:ascii="Times New Roman"/>
                <w:b w:val="false"/>
                <w:i w:val="false"/>
                <w:color w:val="000000"/>
                <w:sz w:val="20"/>
              </w:rPr>
              <w:t>
 </w:t>
            </w:r>
          </w:p>
          <w:bookmarkEnd w:id="1156"/>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1157"/>
          <w:p>
            <w:pPr>
              <w:spacing w:after="20"/>
              <w:ind w:left="20"/>
              <w:jc w:val="both"/>
            </w:pPr>
            <w:r>
              <w:rPr>
                <w:rFonts w:ascii="Times New Roman"/>
                <w:b w:val="false"/>
                <w:i w:val="false"/>
                <w:color w:val="000000"/>
                <w:sz w:val="20"/>
              </w:rPr>
              <w:t>
 </w:t>
            </w:r>
          </w:p>
          <w:bookmarkEnd w:id="1157"/>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1158"/>
          <w:p>
            <w:pPr>
              <w:spacing w:after="20"/>
              <w:ind w:left="20"/>
              <w:jc w:val="both"/>
            </w:pPr>
            <w:r>
              <w:rPr>
                <w:rFonts w:ascii="Times New Roman"/>
                <w:b w:val="false"/>
                <w:i w:val="false"/>
                <w:color w:val="000000"/>
                <w:sz w:val="20"/>
              </w:rPr>
              <w:t>
 </w:t>
            </w:r>
          </w:p>
          <w:bookmarkEnd w:id="1158"/>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1159"/>
          <w:p>
            <w:pPr>
              <w:spacing w:after="20"/>
              <w:ind w:left="20"/>
              <w:jc w:val="both"/>
            </w:pPr>
            <w:r>
              <w:rPr>
                <w:rFonts w:ascii="Times New Roman"/>
                <w:b w:val="false"/>
                <w:i w:val="false"/>
                <w:color w:val="000000"/>
                <w:sz w:val="20"/>
              </w:rPr>
              <w:t>
13</w:t>
            </w:r>
          </w:p>
          <w:bookmarkEnd w:id="1159"/>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1160"/>
          <w:p>
            <w:pPr>
              <w:spacing w:after="20"/>
              <w:ind w:left="20"/>
              <w:jc w:val="both"/>
            </w:pPr>
            <w:r>
              <w:rPr>
                <w:rFonts w:ascii="Times New Roman"/>
                <w:b w:val="false"/>
                <w:i w:val="false"/>
                <w:color w:val="000000"/>
                <w:sz w:val="20"/>
              </w:rPr>
              <w:t>
 </w:t>
            </w:r>
          </w:p>
          <w:bookmarkEnd w:id="1160"/>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1161"/>
          <w:p>
            <w:pPr>
              <w:spacing w:after="20"/>
              <w:ind w:left="20"/>
              <w:jc w:val="both"/>
            </w:pPr>
            <w:r>
              <w:rPr>
                <w:rFonts w:ascii="Times New Roman"/>
                <w:b w:val="false"/>
                <w:i w:val="false"/>
                <w:color w:val="000000"/>
                <w:sz w:val="20"/>
              </w:rPr>
              <w:t>
 </w:t>
            </w:r>
          </w:p>
          <w:bookmarkEnd w:id="1161"/>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1162"/>
          <w:p>
            <w:pPr>
              <w:spacing w:after="20"/>
              <w:ind w:left="20"/>
              <w:jc w:val="both"/>
            </w:pPr>
            <w:r>
              <w:rPr>
                <w:rFonts w:ascii="Times New Roman"/>
                <w:b w:val="false"/>
                <w:i w:val="false"/>
                <w:color w:val="000000"/>
                <w:sz w:val="20"/>
              </w:rPr>
              <w:t>
 </w:t>
            </w:r>
          </w:p>
          <w:bookmarkEnd w:id="1162"/>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1163"/>
          <w:p>
            <w:pPr>
              <w:spacing w:after="20"/>
              <w:ind w:left="20"/>
              <w:jc w:val="both"/>
            </w:pPr>
            <w:r>
              <w:rPr>
                <w:rFonts w:ascii="Times New Roman"/>
                <w:b w:val="false"/>
                <w:i w:val="false"/>
                <w:color w:val="000000"/>
                <w:sz w:val="20"/>
              </w:rPr>
              <w:t>
 </w:t>
            </w:r>
          </w:p>
          <w:bookmarkEnd w:id="116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1164"/>
          <w:p>
            <w:pPr>
              <w:spacing w:after="20"/>
              <w:ind w:left="20"/>
              <w:jc w:val="both"/>
            </w:pPr>
            <w:r>
              <w:rPr>
                <w:rFonts w:ascii="Times New Roman"/>
                <w:b w:val="false"/>
                <w:i w:val="false"/>
                <w:color w:val="000000"/>
                <w:sz w:val="20"/>
              </w:rPr>
              <w:t>
Функционалдық топ</w:t>
            </w:r>
          </w:p>
          <w:bookmarkEnd w:id="1164"/>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1165"/>
          <w:p>
            <w:pPr>
              <w:spacing w:after="20"/>
              <w:ind w:left="20"/>
              <w:jc w:val="both"/>
            </w:pPr>
            <w:r>
              <w:rPr>
                <w:rFonts w:ascii="Times New Roman"/>
                <w:b w:val="false"/>
                <w:i w:val="false"/>
                <w:color w:val="000000"/>
                <w:sz w:val="20"/>
              </w:rPr>
              <w:t>
 </w:t>
            </w:r>
          </w:p>
          <w:bookmarkEnd w:id="11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1166"/>
          <w:p>
            <w:pPr>
              <w:spacing w:after="20"/>
              <w:ind w:left="20"/>
              <w:jc w:val="both"/>
            </w:pPr>
            <w:r>
              <w:rPr>
                <w:rFonts w:ascii="Times New Roman"/>
                <w:b w:val="false"/>
                <w:i w:val="false"/>
                <w:color w:val="000000"/>
                <w:sz w:val="20"/>
              </w:rPr>
              <w:t>
 </w:t>
            </w:r>
          </w:p>
          <w:bookmarkEnd w:id="116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1167"/>
          <w:p>
            <w:pPr>
              <w:spacing w:after="20"/>
              <w:ind w:left="20"/>
              <w:jc w:val="both"/>
            </w:pPr>
            <w:r>
              <w:rPr>
                <w:rFonts w:ascii="Times New Roman"/>
                <w:b w:val="false"/>
                <w:i w:val="false"/>
                <w:color w:val="000000"/>
                <w:sz w:val="20"/>
              </w:rPr>
              <w:t>
 </w:t>
            </w:r>
          </w:p>
          <w:bookmarkEnd w:id="1167"/>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1168"/>
          <w:p>
            <w:pPr>
              <w:spacing w:after="20"/>
              <w:ind w:left="20"/>
              <w:jc w:val="both"/>
            </w:pPr>
            <w:r>
              <w:rPr>
                <w:rFonts w:ascii="Times New Roman"/>
                <w:b w:val="false"/>
                <w:i w:val="false"/>
                <w:color w:val="000000"/>
                <w:sz w:val="20"/>
              </w:rPr>
              <w:t xml:space="preserve">
Санаты </w:t>
            </w:r>
          </w:p>
          <w:bookmarkEnd w:id="1168"/>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1169"/>
          <w:p>
            <w:pPr>
              <w:spacing w:after="20"/>
              <w:ind w:left="20"/>
              <w:jc w:val="both"/>
            </w:pPr>
          </w:p>
          <w:bookmarkEnd w:id="11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1170"/>
          <w:p>
            <w:pPr>
              <w:spacing w:after="20"/>
              <w:ind w:left="20"/>
              <w:jc w:val="both"/>
            </w:pPr>
            <w:r>
              <w:rPr>
                <w:rFonts w:ascii="Times New Roman"/>
                <w:b w:val="false"/>
                <w:i w:val="false"/>
                <w:color w:val="000000"/>
                <w:sz w:val="20"/>
              </w:rPr>
              <w:t>
 </w:t>
            </w:r>
          </w:p>
          <w:bookmarkEnd w:id="117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1171"/>
          <w:p>
            <w:pPr>
              <w:spacing w:after="20"/>
              <w:ind w:left="20"/>
              <w:jc w:val="both"/>
            </w:pPr>
            <w:r>
              <w:rPr>
                <w:rFonts w:ascii="Times New Roman"/>
                <w:b w:val="false"/>
                <w:i w:val="false"/>
                <w:color w:val="000000"/>
                <w:sz w:val="20"/>
              </w:rPr>
              <w:t>
5</w:t>
            </w:r>
          </w:p>
          <w:bookmarkEnd w:id="1171"/>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1172"/>
          <w:p>
            <w:pPr>
              <w:spacing w:after="20"/>
              <w:ind w:left="20"/>
              <w:jc w:val="both"/>
            </w:pPr>
            <w:r>
              <w:rPr>
                <w:rFonts w:ascii="Times New Roman"/>
                <w:b w:val="false"/>
                <w:i w:val="false"/>
                <w:color w:val="000000"/>
                <w:sz w:val="20"/>
              </w:rPr>
              <w:t>
 </w:t>
            </w:r>
          </w:p>
          <w:bookmarkEnd w:id="117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1173"/>
          <w:p>
            <w:pPr>
              <w:spacing w:after="20"/>
              <w:ind w:left="20"/>
              <w:jc w:val="both"/>
            </w:pPr>
            <w:r>
              <w:rPr>
                <w:rFonts w:ascii="Times New Roman"/>
                <w:b w:val="false"/>
                <w:i w:val="false"/>
                <w:color w:val="000000"/>
                <w:sz w:val="20"/>
              </w:rPr>
              <w:t>
 </w:t>
            </w:r>
          </w:p>
          <w:bookmarkEnd w:id="117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1174"/>
          <w:p>
            <w:pPr>
              <w:spacing w:after="20"/>
              <w:ind w:left="20"/>
              <w:jc w:val="both"/>
            </w:pPr>
            <w:r>
              <w:rPr>
                <w:rFonts w:ascii="Times New Roman"/>
                <w:b w:val="false"/>
                <w:i w:val="false"/>
                <w:color w:val="000000"/>
                <w:sz w:val="20"/>
              </w:rPr>
              <w:t xml:space="preserve">
Функционалдық топ </w:t>
            </w:r>
          </w:p>
          <w:bookmarkEnd w:id="1174"/>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1175"/>
          <w:p>
            <w:pPr>
              <w:spacing w:after="20"/>
              <w:ind w:left="20"/>
              <w:jc w:val="both"/>
            </w:pPr>
            <w:r>
              <w:rPr>
                <w:rFonts w:ascii="Times New Roman"/>
                <w:b w:val="false"/>
                <w:i w:val="false"/>
                <w:color w:val="000000"/>
                <w:sz w:val="20"/>
              </w:rPr>
              <w:t>
 </w:t>
            </w:r>
          </w:p>
          <w:bookmarkEnd w:id="11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1176"/>
          <w:p>
            <w:pPr>
              <w:spacing w:after="20"/>
              <w:ind w:left="20"/>
              <w:jc w:val="both"/>
            </w:pPr>
            <w:r>
              <w:rPr>
                <w:rFonts w:ascii="Times New Roman"/>
                <w:b w:val="false"/>
                <w:i w:val="false"/>
                <w:color w:val="000000"/>
                <w:sz w:val="20"/>
              </w:rPr>
              <w:t>
 </w:t>
            </w:r>
          </w:p>
          <w:bookmarkEnd w:id="117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1177"/>
          <w:p>
            <w:pPr>
              <w:spacing w:after="20"/>
              <w:ind w:left="20"/>
              <w:jc w:val="both"/>
            </w:pPr>
            <w:r>
              <w:rPr>
                <w:rFonts w:ascii="Times New Roman"/>
                <w:b w:val="false"/>
                <w:i w:val="false"/>
                <w:color w:val="000000"/>
                <w:sz w:val="20"/>
              </w:rPr>
              <w:t>
 </w:t>
            </w:r>
          </w:p>
          <w:bookmarkEnd w:id="1177"/>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1178"/>
          <w:p>
            <w:pPr>
              <w:spacing w:after="20"/>
              <w:ind w:left="20"/>
              <w:jc w:val="both"/>
            </w:pPr>
            <w:r>
              <w:rPr>
                <w:rFonts w:ascii="Times New Roman"/>
                <w:b w:val="false"/>
                <w:i w:val="false"/>
                <w:color w:val="000000"/>
                <w:sz w:val="20"/>
              </w:rPr>
              <w:t>
 </w:t>
            </w:r>
          </w:p>
          <w:bookmarkEnd w:id="1178"/>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1179"/>
          <w:p>
            <w:pPr>
              <w:spacing w:after="20"/>
              <w:ind w:left="20"/>
              <w:jc w:val="both"/>
            </w:pPr>
            <w:r>
              <w:rPr>
                <w:rFonts w:ascii="Times New Roman"/>
                <w:b w:val="false"/>
                <w:i w:val="false"/>
                <w:color w:val="000000"/>
                <w:sz w:val="20"/>
              </w:rPr>
              <w:t xml:space="preserve">
Санаты </w:t>
            </w:r>
          </w:p>
          <w:bookmarkEnd w:id="1179"/>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1180"/>
          <w:p>
            <w:pPr>
              <w:spacing w:after="20"/>
              <w:ind w:left="20"/>
              <w:jc w:val="both"/>
            </w:pPr>
          </w:p>
          <w:bookmarkEnd w:id="11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1181"/>
          <w:p>
            <w:pPr>
              <w:spacing w:after="20"/>
              <w:ind w:left="20"/>
              <w:jc w:val="both"/>
            </w:pPr>
            <w:r>
              <w:rPr>
                <w:rFonts w:ascii="Times New Roman"/>
                <w:b w:val="false"/>
                <w:i w:val="false"/>
                <w:color w:val="000000"/>
                <w:sz w:val="20"/>
              </w:rPr>
              <w:t>
 </w:t>
            </w:r>
          </w:p>
          <w:bookmarkEnd w:id="118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1182"/>
          <w:p>
            <w:pPr>
              <w:spacing w:after="20"/>
              <w:ind w:left="20"/>
              <w:jc w:val="both"/>
            </w:pPr>
            <w:r>
              <w:rPr>
                <w:rFonts w:ascii="Times New Roman"/>
                <w:b w:val="false"/>
                <w:i w:val="false"/>
                <w:color w:val="000000"/>
                <w:sz w:val="20"/>
              </w:rPr>
              <w:t>
6</w:t>
            </w:r>
          </w:p>
          <w:bookmarkEnd w:id="118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1183"/>
          <w:p>
            <w:pPr>
              <w:spacing w:after="20"/>
              <w:ind w:left="20"/>
              <w:jc w:val="both"/>
            </w:pPr>
            <w:r>
              <w:rPr>
                <w:rFonts w:ascii="Times New Roman"/>
                <w:b w:val="false"/>
                <w:i w:val="false"/>
                <w:color w:val="000000"/>
                <w:sz w:val="20"/>
              </w:rPr>
              <w:t>
 </w:t>
            </w:r>
          </w:p>
          <w:bookmarkEnd w:id="118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1184"/>
          <w:p>
            <w:pPr>
              <w:spacing w:after="20"/>
              <w:ind w:left="20"/>
              <w:jc w:val="both"/>
            </w:pPr>
            <w:r>
              <w:rPr>
                <w:rFonts w:ascii="Times New Roman"/>
                <w:b w:val="false"/>
                <w:i w:val="false"/>
                <w:color w:val="000000"/>
                <w:sz w:val="20"/>
              </w:rPr>
              <w:t>
 </w:t>
            </w:r>
          </w:p>
          <w:bookmarkEnd w:id="118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1185"/>
          <w:p>
            <w:pPr>
              <w:spacing w:after="20"/>
              <w:ind w:left="20"/>
              <w:jc w:val="both"/>
            </w:pPr>
            <w:r>
              <w:rPr>
                <w:rFonts w:ascii="Times New Roman"/>
                <w:b w:val="false"/>
                <w:i w:val="false"/>
                <w:color w:val="000000"/>
                <w:sz w:val="20"/>
              </w:rPr>
              <w:t xml:space="preserve">
Функционалдық топ </w:t>
            </w:r>
          </w:p>
          <w:bookmarkEnd w:id="1185"/>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1186"/>
          <w:p>
            <w:pPr>
              <w:spacing w:after="20"/>
              <w:ind w:left="20"/>
              <w:jc w:val="both"/>
            </w:pPr>
            <w:r>
              <w:rPr>
                <w:rFonts w:ascii="Times New Roman"/>
                <w:b w:val="false"/>
                <w:i w:val="false"/>
                <w:color w:val="000000"/>
                <w:sz w:val="20"/>
              </w:rPr>
              <w:t>
 </w:t>
            </w:r>
          </w:p>
          <w:bookmarkEnd w:id="11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1187"/>
          <w:p>
            <w:pPr>
              <w:spacing w:after="20"/>
              <w:ind w:left="20"/>
              <w:jc w:val="both"/>
            </w:pPr>
            <w:r>
              <w:rPr>
                <w:rFonts w:ascii="Times New Roman"/>
                <w:b w:val="false"/>
                <w:i w:val="false"/>
                <w:color w:val="000000"/>
                <w:sz w:val="20"/>
              </w:rPr>
              <w:t>
 </w:t>
            </w:r>
          </w:p>
          <w:bookmarkEnd w:id="118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1188"/>
          <w:p>
            <w:pPr>
              <w:spacing w:after="20"/>
              <w:ind w:left="20"/>
              <w:jc w:val="both"/>
            </w:pPr>
            <w:r>
              <w:rPr>
                <w:rFonts w:ascii="Times New Roman"/>
                <w:b w:val="false"/>
                <w:i w:val="false"/>
                <w:color w:val="000000"/>
                <w:sz w:val="20"/>
              </w:rPr>
              <w:t>
 </w:t>
            </w:r>
          </w:p>
          <w:bookmarkEnd w:id="1188"/>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1189"/>
          <w:p>
            <w:pPr>
              <w:spacing w:after="20"/>
              <w:ind w:left="20"/>
              <w:jc w:val="both"/>
            </w:pPr>
            <w:r>
              <w:rPr>
                <w:rFonts w:ascii="Times New Roman"/>
                <w:b w:val="false"/>
                <w:i w:val="false"/>
                <w:color w:val="000000"/>
                <w:sz w:val="20"/>
              </w:rPr>
              <w:t>
 </w:t>
            </w:r>
          </w:p>
          <w:bookmarkEnd w:id="1189"/>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1190"/>
          <w:p>
            <w:pPr>
              <w:spacing w:after="20"/>
              <w:ind w:left="20"/>
              <w:jc w:val="both"/>
            </w:pPr>
            <w:r>
              <w:rPr>
                <w:rFonts w:ascii="Times New Roman"/>
                <w:b w:val="false"/>
                <w:i w:val="false"/>
                <w:color w:val="000000"/>
                <w:sz w:val="20"/>
              </w:rPr>
              <w:t xml:space="preserve">
Санаты </w:t>
            </w:r>
          </w:p>
          <w:bookmarkEnd w:id="1190"/>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1191"/>
          <w:p>
            <w:pPr>
              <w:spacing w:after="20"/>
              <w:ind w:left="20"/>
              <w:jc w:val="both"/>
            </w:pPr>
          </w:p>
          <w:bookmarkEnd w:id="11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1192"/>
          <w:p>
            <w:pPr>
              <w:spacing w:after="20"/>
              <w:ind w:left="20"/>
              <w:jc w:val="both"/>
            </w:pPr>
            <w:r>
              <w:rPr>
                <w:rFonts w:ascii="Times New Roman"/>
                <w:b w:val="false"/>
                <w:i w:val="false"/>
                <w:color w:val="000000"/>
                <w:sz w:val="20"/>
              </w:rPr>
              <w:t>
 </w:t>
            </w:r>
          </w:p>
          <w:bookmarkEnd w:id="119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1193"/>
          <w:p>
            <w:pPr>
              <w:spacing w:after="20"/>
              <w:ind w:left="20"/>
              <w:jc w:val="both"/>
            </w:pPr>
            <w:r>
              <w:rPr>
                <w:rFonts w:ascii="Times New Roman"/>
                <w:b w:val="false"/>
                <w:i w:val="false"/>
                <w:color w:val="000000"/>
                <w:sz w:val="20"/>
              </w:rPr>
              <w:t>
7</w:t>
            </w:r>
          </w:p>
          <w:bookmarkEnd w:id="119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1194"/>
          <w:p>
            <w:pPr>
              <w:spacing w:after="20"/>
              <w:ind w:left="20"/>
              <w:jc w:val="both"/>
            </w:pPr>
            <w:r>
              <w:rPr>
                <w:rFonts w:ascii="Times New Roman"/>
                <w:b w:val="false"/>
                <w:i w:val="false"/>
                <w:color w:val="000000"/>
                <w:sz w:val="20"/>
              </w:rPr>
              <w:t>
 </w:t>
            </w:r>
          </w:p>
          <w:bookmarkEnd w:id="119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1195"/>
          <w:p>
            <w:pPr>
              <w:spacing w:after="20"/>
              <w:ind w:left="20"/>
              <w:jc w:val="both"/>
            </w:pPr>
            <w:r>
              <w:rPr>
                <w:rFonts w:ascii="Times New Roman"/>
                <w:b w:val="false"/>
                <w:i w:val="false"/>
                <w:color w:val="000000"/>
                <w:sz w:val="20"/>
              </w:rPr>
              <w:t>
 </w:t>
            </w:r>
          </w:p>
          <w:bookmarkEnd w:id="119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1196"/>
          <w:p>
            <w:pPr>
              <w:spacing w:after="20"/>
              <w:ind w:left="20"/>
              <w:jc w:val="both"/>
            </w:pPr>
            <w:r>
              <w:rPr>
                <w:rFonts w:ascii="Times New Roman"/>
                <w:b w:val="false"/>
                <w:i w:val="false"/>
                <w:color w:val="000000"/>
                <w:sz w:val="20"/>
              </w:rPr>
              <w:t>
16</w:t>
            </w:r>
          </w:p>
          <w:bookmarkEnd w:id="119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1197"/>
          <w:p>
            <w:pPr>
              <w:spacing w:after="20"/>
              <w:ind w:left="20"/>
              <w:jc w:val="both"/>
            </w:pPr>
            <w:r>
              <w:rPr>
                <w:rFonts w:ascii="Times New Roman"/>
                <w:b w:val="false"/>
                <w:i w:val="false"/>
                <w:color w:val="000000"/>
                <w:sz w:val="20"/>
              </w:rPr>
              <w:t>
 </w:t>
            </w:r>
          </w:p>
          <w:bookmarkEnd w:id="119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1198"/>
          <w:p>
            <w:pPr>
              <w:spacing w:after="20"/>
              <w:ind w:left="20"/>
              <w:jc w:val="both"/>
            </w:pPr>
            <w:r>
              <w:rPr>
                <w:rFonts w:ascii="Times New Roman"/>
                <w:b w:val="false"/>
                <w:i w:val="false"/>
                <w:color w:val="000000"/>
                <w:sz w:val="20"/>
              </w:rPr>
              <w:t>
 </w:t>
            </w:r>
          </w:p>
          <w:bookmarkEnd w:id="119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1199"/>
          <w:p>
            <w:pPr>
              <w:spacing w:after="20"/>
              <w:ind w:left="20"/>
              <w:jc w:val="both"/>
            </w:pPr>
            <w:r>
              <w:rPr>
                <w:rFonts w:ascii="Times New Roman"/>
                <w:b w:val="false"/>
                <w:i w:val="false"/>
                <w:color w:val="000000"/>
                <w:sz w:val="20"/>
              </w:rPr>
              <w:t>
 </w:t>
            </w:r>
          </w:p>
          <w:bookmarkEnd w:id="119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1200"/>
          <w:p>
            <w:pPr>
              <w:spacing w:after="20"/>
              <w:ind w:left="20"/>
              <w:jc w:val="both"/>
            </w:pPr>
            <w:r>
              <w:rPr>
                <w:rFonts w:ascii="Times New Roman"/>
                <w:b w:val="false"/>
                <w:i w:val="false"/>
                <w:color w:val="000000"/>
                <w:sz w:val="20"/>
              </w:rPr>
              <w:t>
8</w:t>
            </w:r>
          </w:p>
          <w:bookmarkEnd w:id="120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541" w:id="1201"/>
    <w:p>
      <w:pPr>
        <w:spacing w:after="0"/>
        <w:ind w:left="0"/>
        <w:jc w:val="left"/>
      </w:pPr>
      <w:r>
        <w:rPr>
          <w:rFonts w:ascii="Times New Roman"/>
          <w:b/>
          <w:i w:val="false"/>
          <w:color w:val="000000"/>
        </w:rPr>
        <w:t xml:space="preserve"> 2020 жылға арналған Қызылқайнар ауылдық округінің бюджеті</w:t>
      </w:r>
    </w:p>
    <w:bookmarkEnd w:id="1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202"/>
          <w:p>
            <w:pPr>
              <w:spacing w:after="20"/>
              <w:ind w:left="20"/>
              <w:jc w:val="both"/>
            </w:pPr>
            <w:r>
              <w:rPr>
                <w:rFonts w:ascii="Times New Roman"/>
                <w:b w:val="false"/>
                <w:i w:val="false"/>
                <w:color w:val="000000"/>
                <w:sz w:val="20"/>
              </w:rPr>
              <w:t>
Санаты</w:t>
            </w:r>
          </w:p>
          <w:bookmarkEnd w:id="1202"/>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1203"/>
          <w:p>
            <w:pPr>
              <w:spacing w:after="20"/>
              <w:ind w:left="20"/>
              <w:jc w:val="both"/>
            </w:pPr>
            <w:r>
              <w:rPr>
                <w:rFonts w:ascii="Times New Roman"/>
                <w:b w:val="false"/>
                <w:i w:val="false"/>
                <w:color w:val="000000"/>
                <w:sz w:val="20"/>
              </w:rPr>
              <w:t>
1</w:t>
            </w:r>
          </w:p>
          <w:bookmarkEnd w:id="120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204"/>
          <w:p>
            <w:pPr>
              <w:spacing w:after="20"/>
              <w:ind w:left="20"/>
              <w:jc w:val="both"/>
            </w:pPr>
            <w:r>
              <w:rPr>
                <w:rFonts w:ascii="Times New Roman"/>
                <w:b w:val="false"/>
                <w:i w:val="false"/>
                <w:color w:val="000000"/>
                <w:sz w:val="20"/>
              </w:rPr>
              <w:t>
1</w:t>
            </w:r>
          </w:p>
          <w:bookmarkEnd w:id="120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1205"/>
          <w:p>
            <w:pPr>
              <w:spacing w:after="20"/>
              <w:ind w:left="20"/>
              <w:jc w:val="both"/>
            </w:pPr>
            <w:r>
              <w:rPr>
                <w:rFonts w:ascii="Times New Roman"/>
                <w:b w:val="false"/>
                <w:i w:val="false"/>
                <w:color w:val="000000"/>
                <w:sz w:val="20"/>
              </w:rPr>
              <w:t>
2</w:t>
            </w:r>
          </w:p>
          <w:bookmarkEnd w:id="120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1206"/>
          <w:p>
            <w:pPr>
              <w:spacing w:after="20"/>
              <w:ind w:left="20"/>
              <w:jc w:val="both"/>
            </w:pPr>
            <w:r>
              <w:rPr>
                <w:rFonts w:ascii="Times New Roman"/>
                <w:b w:val="false"/>
                <w:i w:val="false"/>
                <w:color w:val="000000"/>
                <w:sz w:val="20"/>
              </w:rPr>
              <w:t>
3</w:t>
            </w:r>
          </w:p>
          <w:bookmarkEnd w:id="1206"/>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1207"/>
          <w:p>
            <w:pPr>
              <w:spacing w:after="20"/>
              <w:ind w:left="20"/>
              <w:jc w:val="both"/>
            </w:pPr>
            <w:r>
              <w:rPr>
                <w:rFonts w:ascii="Times New Roman"/>
                <w:b w:val="false"/>
                <w:i w:val="false"/>
                <w:color w:val="000000"/>
                <w:sz w:val="20"/>
              </w:rPr>
              <w:t>
4</w:t>
            </w:r>
          </w:p>
          <w:bookmarkEnd w:id="120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1208"/>
          <w:p>
            <w:pPr>
              <w:spacing w:after="20"/>
              <w:ind w:left="20"/>
              <w:jc w:val="both"/>
            </w:pPr>
            <w:r>
              <w:rPr>
                <w:rFonts w:ascii="Times New Roman"/>
                <w:b w:val="false"/>
                <w:i w:val="false"/>
                <w:color w:val="000000"/>
                <w:sz w:val="20"/>
              </w:rPr>
              <w:t>
Функционалдық топ</w:t>
            </w:r>
          </w:p>
          <w:bookmarkEnd w:id="1208"/>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1209"/>
          <w:p>
            <w:pPr>
              <w:spacing w:after="20"/>
              <w:ind w:left="20"/>
              <w:jc w:val="both"/>
            </w:pPr>
            <w:r>
              <w:rPr>
                <w:rFonts w:ascii="Times New Roman"/>
                <w:b w:val="false"/>
                <w:i w:val="false"/>
                <w:color w:val="000000"/>
                <w:sz w:val="20"/>
              </w:rPr>
              <w:t>
 </w:t>
            </w:r>
          </w:p>
          <w:bookmarkEnd w:id="1209"/>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1210"/>
          <w:p>
            <w:pPr>
              <w:spacing w:after="20"/>
              <w:ind w:left="20"/>
              <w:jc w:val="both"/>
            </w:pPr>
            <w:r>
              <w:rPr>
                <w:rFonts w:ascii="Times New Roman"/>
                <w:b w:val="false"/>
                <w:i w:val="false"/>
                <w:color w:val="000000"/>
                <w:sz w:val="20"/>
              </w:rPr>
              <w:t>
 </w:t>
            </w:r>
          </w:p>
          <w:bookmarkEnd w:id="121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1211"/>
          <w:p>
            <w:pPr>
              <w:spacing w:after="20"/>
              <w:ind w:left="20"/>
              <w:jc w:val="both"/>
            </w:pPr>
            <w:r>
              <w:rPr>
                <w:rFonts w:ascii="Times New Roman"/>
                <w:b w:val="false"/>
                <w:i w:val="false"/>
                <w:color w:val="000000"/>
                <w:sz w:val="20"/>
              </w:rPr>
              <w:t>
01</w:t>
            </w:r>
          </w:p>
          <w:bookmarkEnd w:id="121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1212"/>
          <w:p>
            <w:pPr>
              <w:spacing w:after="20"/>
              <w:ind w:left="20"/>
              <w:jc w:val="both"/>
            </w:pPr>
            <w:r>
              <w:rPr>
                <w:rFonts w:ascii="Times New Roman"/>
                <w:b w:val="false"/>
                <w:i w:val="false"/>
                <w:color w:val="000000"/>
                <w:sz w:val="20"/>
              </w:rPr>
              <w:t>
 </w:t>
            </w:r>
          </w:p>
          <w:bookmarkEnd w:id="121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1213"/>
          <w:p>
            <w:pPr>
              <w:spacing w:after="20"/>
              <w:ind w:left="20"/>
              <w:jc w:val="both"/>
            </w:pPr>
            <w:r>
              <w:rPr>
                <w:rFonts w:ascii="Times New Roman"/>
                <w:b w:val="false"/>
                <w:i w:val="false"/>
                <w:color w:val="000000"/>
                <w:sz w:val="20"/>
              </w:rPr>
              <w:t>
 </w:t>
            </w:r>
          </w:p>
          <w:bookmarkEnd w:id="121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1214"/>
          <w:p>
            <w:pPr>
              <w:spacing w:after="20"/>
              <w:ind w:left="20"/>
              <w:jc w:val="both"/>
            </w:pPr>
            <w:r>
              <w:rPr>
                <w:rFonts w:ascii="Times New Roman"/>
                <w:b w:val="false"/>
                <w:i w:val="false"/>
                <w:color w:val="000000"/>
                <w:sz w:val="20"/>
              </w:rPr>
              <w:t>
 </w:t>
            </w:r>
          </w:p>
          <w:bookmarkEnd w:id="121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1215"/>
          <w:p>
            <w:pPr>
              <w:spacing w:after="20"/>
              <w:ind w:left="20"/>
              <w:jc w:val="both"/>
            </w:pPr>
            <w:r>
              <w:rPr>
                <w:rFonts w:ascii="Times New Roman"/>
                <w:b w:val="false"/>
                <w:i w:val="false"/>
                <w:color w:val="000000"/>
                <w:sz w:val="20"/>
              </w:rPr>
              <w:t>
07</w:t>
            </w:r>
          </w:p>
          <w:bookmarkEnd w:id="121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1216"/>
          <w:p>
            <w:pPr>
              <w:spacing w:after="20"/>
              <w:ind w:left="20"/>
              <w:jc w:val="both"/>
            </w:pPr>
            <w:r>
              <w:rPr>
                <w:rFonts w:ascii="Times New Roman"/>
                <w:b w:val="false"/>
                <w:i w:val="false"/>
                <w:color w:val="000000"/>
                <w:sz w:val="20"/>
              </w:rPr>
              <w:t>
 </w:t>
            </w:r>
          </w:p>
          <w:bookmarkEnd w:id="121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1217"/>
          <w:p>
            <w:pPr>
              <w:spacing w:after="20"/>
              <w:ind w:left="20"/>
              <w:jc w:val="both"/>
            </w:pPr>
            <w:r>
              <w:rPr>
                <w:rFonts w:ascii="Times New Roman"/>
                <w:b w:val="false"/>
                <w:i w:val="false"/>
                <w:color w:val="000000"/>
                <w:sz w:val="20"/>
              </w:rPr>
              <w:t>
 </w:t>
            </w:r>
          </w:p>
          <w:bookmarkEnd w:id="121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1218"/>
          <w:p>
            <w:pPr>
              <w:spacing w:after="20"/>
              <w:ind w:left="20"/>
              <w:jc w:val="both"/>
            </w:pPr>
            <w:r>
              <w:rPr>
                <w:rFonts w:ascii="Times New Roman"/>
                <w:b w:val="false"/>
                <w:i w:val="false"/>
                <w:color w:val="000000"/>
                <w:sz w:val="20"/>
              </w:rPr>
              <w:t>
 </w:t>
            </w:r>
          </w:p>
          <w:bookmarkEnd w:id="121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1219"/>
          <w:p>
            <w:pPr>
              <w:spacing w:after="20"/>
              <w:ind w:left="20"/>
              <w:jc w:val="both"/>
            </w:pPr>
            <w:r>
              <w:rPr>
                <w:rFonts w:ascii="Times New Roman"/>
                <w:b w:val="false"/>
                <w:i w:val="false"/>
                <w:color w:val="000000"/>
                <w:sz w:val="20"/>
              </w:rPr>
              <w:t>
12</w:t>
            </w:r>
          </w:p>
          <w:bookmarkEnd w:id="121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1220"/>
          <w:p>
            <w:pPr>
              <w:spacing w:after="20"/>
              <w:ind w:left="20"/>
              <w:jc w:val="both"/>
            </w:pPr>
            <w:r>
              <w:rPr>
                <w:rFonts w:ascii="Times New Roman"/>
                <w:b w:val="false"/>
                <w:i w:val="false"/>
                <w:color w:val="000000"/>
                <w:sz w:val="20"/>
              </w:rPr>
              <w:t>
 </w:t>
            </w:r>
          </w:p>
          <w:bookmarkEnd w:id="122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1221"/>
          <w:p>
            <w:pPr>
              <w:spacing w:after="20"/>
              <w:ind w:left="20"/>
              <w:jc w:val="both"/>
            </w:pPr>
            <w:r>
              <w:rPr>
                <w:rFonts w:ascii="Times New Roman"/>
                <w:b w:val="false"/>
                <w:i w:val="false"/>
                <w:color w:val="000000"/>
                <w:sz w:val="20"/>
              </w:rPr>
              <w:t>
 </w:t>
            </w:r>
          </w:p>
          <w:bookmarkEnd w:id="122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1222"/>
          <w:p>
            <w:pPr>
              <w:spacing w:after="20"/>
              <w:ind w:left="20"/>
              <w:jc w:val="both"/>
            </w:pPr>
            <w:r>
              <w:rPr>
                <w:rFonts w:ascii="Times New Roman"/>
                <w:b w:val="false"/>
                <w:i w:val="false"/>
                <w:color w:val="000000"/>
                <w:sz w:val="20"/>
              </w:rPr>
              <w:t>
 </w:t>
            </w:r>
          </w:p>
          <w:bookmarkEnd w:id="122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1223"/>
          <w:p>
            <w:pPr>
              <w:spacing w:after="20"/>
              <w:ind w:left="20"/>
              <w:jc w:val="both"/>
            </w:pPr>
            <w:r>
              <w:rPr>
                <w:rFonts w:ascii="Times New Roman"/>
                <w:b w:val="false"/>
                <w:i w:val="false"/>
                <w:color w:val="000000"/>
                <w:sz w:val="20"/>
              </w:rPr>
              <w:t>
13</w:t>
            </w:r>
          </w:p>
          <w:bookmarkEnd w:id="122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1224"/>
          <w:p>
            <w:pPr>
              <w:spacing w:after="20"/>
              <w:ind w:left="20"/>
              <w:jc w:val="both"/>
            </w:pPr>
            <w:r>
              <w:rPr>
                <w:rFonts w:ascii="Times New Roman"/>
                <w:b w:val="false"/>
                <w:i w:val="false"/>
                <w:color w:val="000000"/>
                <w:sz w:val="20"/>
              </w:rPr>
              <w:t>
 </w:t>
            </w:r>
          </w:p>
          <w:bookmarkEnd w:id="122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1225"/>
          <w:p>
            <w:pPr>
              <w:spacing w:after="20"/>
              <w:ind w:left="20"/>
              <w:jc w:val="both"/>
            </w:pPr>
            <w:r>
              <w:rPr>
                <w:rFonts w:ascii="Times New Roman"/>
                <w:b w:val="false"/>
                <w:i w:val="false"/>
                <w:color w:val="000000"/>
                <w:sz w:val="20"/>
              </w:rPr>
              <w:t>
 </w:t>
            </w:r>
          </w:p>
          <w:bookmarkEnd w:id="122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1226"/>
          <w:p>
            <w:pPr>
              <w:spacing w:after="20"/>
              <w:ind w:left="20"/>
              <w:jc w:val="both"/>
            </w:pPr>
            <w:r>
              <w:rPr>
                <w:rFonts w:ascii="Times New Roman"/>
                <w:b w:val="false"/>
                <w:i w:val="false"/>
                <w:color w:val="000000"/>
                <w:sz w:val="20"/>
              </w:rPr>
              <w:t>
 </w:t>
            </w:r>
          </w:p>
          <w:bookmarkEnd w:id="122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1227"/>
          <w:p>
            <w:pPr>
              <w:spacing w:after="20"/>
              <w:ind w:left="20"/>
              <w:jc w:val="both"/>
            </w:pPr>
            <w:r>
              <w:rPr>
                <w:rFonts w:ascii="Times New Roman"/>
                <w:b w:val="false"/>
                <w:i w:val="false"/>
                <w:color w:val="000000"/>
                <w:sz w:val="20"/>
              </w:rPr>
              <w:t>
 </w:t>
            </w:r>
          </w:p>
          <w:bookmarkEnd w:id="122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1228"/>
          <w:p>
            <w:pPr>
              <w:spacing w:after="20"/>
              <w:ind w:left="20"/>
              <w:jc w:val="both"/>
            </w:pPr>
            <w:r>
              <w:rPr>
                <w:rFonts w:ascii="Times New Roman"/>
                <w:b w:val="false"/>
                <w:i w:val="false"/>
                <w:color w:val="000000"/>
                <w:sz w:val="20"/>
              </w:rPr>
              <w:t>
Функционалдық топ</w:t>
            </w:r>
          </w:p>
          <w:bookmarkEnd w:id="1228"/>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1229"/>
          <w:p>
            <w:pPr>
              <w:spacing w:after="20"/>
              <w:ind w:left="20"/>
              <w:jc w:val="both"/>
            </w:pPr>
            <w:r>
              <w:rPr>
                <w:rFonts w:ascii="Times New Roman"/>
                <w:b w:val="false"/>
                <w:i w:val="false"/>
                <w:color w:val="000000"/>
                <w:sz w:val="20"/>
              </w:rPr>
              <w:t>
 </w:t>
            </w:r>
          </w:p>
          <w:bookmarkEnd w:id="12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1230"/>
          <w:p>
            <w:pPr>
              <w:spacing w:after="20"/>
              <w:ind w:left="20"/>
              <w:jc w:val="both"/>
            </w:pPr>
            <w:r>
              <w:rPr>
                <w:rFonts w:ascii="Times New Roman"/>
                <w:b w:val="false"/>
                <w:i w:val="false"/>
                <w:color w:val="000000"/>
                <w:sz w:val="20"/>
              </w:rPr>
              <w:t>
 </w:t>
            </w:r>
          </w:p>
          <w:bookmarkEnd w:id="123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1231"/>
          <w:p>
            <w:pPr>
              <w:spacing w:after="20"/>
              <w:ind w:left="20"/>
              <w:jc w:val="both"/>
            </w:pPr>
            <w:r>
              <w:rPr>
                <w:rFonts w:ascii="Times New Roman"/>
                <w:b w:val="false"/>
                <w:i w:val="false"/>
                <w:color w:val="000000"/>
                <w:sz w:val="20"/>
              </w:rPr>
              <w:t>
 </w:t>
            </w:r>
          </w:p>
          <w:bookmarkEnd w:id="123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1232"/>
          <w:p>
            <w:pPr>
              <w:spacing w:after="20"/>
              <w:ind w:left="20"/>
              <w:jc w:val="both"/>
            </w:pPr>
            <w:r>
              <w:rPr>
                <w:rFonts w:ascii="Times New Roman"/>
                <w:b w:val="false"/>
                <w:i w:val="false"/>
                <w:color w:val="000000"/>
                <w:sz w:val="20"/>
              </w:rPr>
              <w:t xml:space="preserve">
Санаты </w:t>
            </w:r>
          </w:p>
          <w:bookmarkEnd w:id="1232"/>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1233"/>
          <w:p>
            <w:pPr>
              <w:spacing w:after="20"/>
              <w:ind w:left="20"/>
              <w:jc w:val="both"/>
            </w:pPr>
          </w:p>
          <w:bookmarkEnd w:id="12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1234"/>
          <w:p>
            <w:pPr>
              <w:spacing w:after="20"/>
              <w:ind w:left="20"/>
              <w:jc w:val="both"/>
            </w:pPr>
            <w:r>
              <w:rPr>
                <w:rFonts w:ascii="Times New Roman"/>
                <w:b w:val="false"/>
                <w:i w:val="false"/>
                <w:color w:val="000000"/>
                <w:sz w:val="20"/>
              </w:rPr>
              <w:t>
 </w:t>
            </w:r>
          </w:p>
          <w:bookmarkEnd w:id="123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1235"/>
          <w:p>
            <w:pPr>
              <w:spacing w:after="20"/>
              <w:ind w:left="20"/>
              <w:jc w:val="both"/>
            </w:pPr>
            <w:r>
              <w:rPr>
                <w:rFonts w:ascii="Times New Roman"/>
                <w:b w:val="false"/>
                <w:i w:val="false"/>
                <w:color w:val="000000"/>
                <w:sz w:val="20"/>
              </w:rPr>
              <w:t>
5</w:t>
            </w:r>
          </w:p>
          <w:bookmarkEnd w:id="123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1236"/>
          <w:p>
            <w:pPr>
              <w:spacing w:after="20"/>
              <w:ind w:left="20"/>
              <w:jc w:val="both"/>
            </w:pPr>
            <w:r>
              <w:rPr>
                <w:rFonts w:ascii="Times New Roman"/>
                <w:b w:val="false"/>
                <w:i w:val="false"/>
                <w:color w:val="000000"/>
                <w:sz w:val="20"/>
              </w:rPr>
              <w:t>
 </w:t>
            </w:r>
          </w:p>
          <w:bookmarkEnd w:id="123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1237"/>
          <w:p>
            <w:pPr>
              <w:spacing w:after="20"/>
              <w:ind w:left="20"/>
              <w:jc w:val="both"/>
            </w:pPr>
            <w:r>
              <w:rPr>
                <w:rFonts w:ascii="Times New Roman"/>
                <w:b w:val="false"/>
                <w:i w:val="false"/>
                <w:color w:val="000000"/>
                <w:sz w:val="20"/>
              </w:rPr>
              <w:t>
 </w:t>
            </w:r>
          </w:p>
          <w:bookmarkEnd w:id="123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1238"/>
          <w:p>
            <w:pPr>
              <w:spacing w:after="20"/>
              <w:ind w:left="20"/>
              <w:jc w:val="both"/>
            </w:pPr>
            <w:r>
              <w:rPr>
                <w:rFonts w:ascii="Times New Roman"/>
                <w:b w:val="false"/>
                <w:i w:val="false"/>
                <w:color w:val="000000"/>
                <w:sz w:val="20"/>
              </w:rPr>
              <w:t>
Функционалдық топ </w:t>
            </w:r>
          </w:p>
          <w:bookmarkEnd w:id="1238"/>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1239"/>
          <w:p>
            <w:pPr>
              <w:spacing w:after="20"/>
              <w:ind w:left="20"/>
              <w:jc w:val="both"/>
            </w:pPr>
            <w:r>
              <w:rPr>
                <w:rFonts w:ascii="Times New Roman"/>
                <w:b w:val="false"/>
                <w:i w:val="false"/>
                <w:color w:val="000000"/>
                <w:sz w:val="20"/>
              </w:rPr>
              <w:t>
 </w:t>
            </w:r>
          </w:p>
          <w:bookmarkEnd w:id="12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1240"/>
          <w:p>
            <w:pPr>
              <w:spacing w:after="20"/>
              <w:ind w:left="20"/>
              <w:jc w:val="both"/>
            </w:pPr>
            <w:r>
              <w:rPr>
                <w:rFonts w:ascii="Times New Roman"/>
                <w:b w:val="false"/>
                <w:i w:val="false"/>
                <w:color w:val="000000"/>
                <w:sz w:val="20"/>
              </w:rPr>
              <w:t>
 </w:t>
            </w:r>
          </w:p>
          <w:bookmarkEnd w:id="124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1241"/>
          <w:p>
            <w:pPr>
              <w:spacing w:after="20"/>
              <w:ind w:left="20"/>
              <w:jc w:val="both"/>
            </w:pPr>
            <w:r>
              <w:rPr>
                <w:rFonts w:ascii="Times New Roman"/>
                <w:b w:val="false"/>
                <w:i w:val="false"/>
                <w:color w:val="000000"/>
                <w:sz w:val="20"/>
              </w:rPr>
              <w:t>
 </w:t>
            </w:r>
          </w:p>
          <w:bookmarkEnd w:id="124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1242"/>
          <w:p>
            <w:pPr>
              <w:spacing w:after="20"/>
              <w:ind w:left="20"/>
              <w:jc w:val="both"/>
            </w:pPr>
            <w:r>
              <w:rPr>
                <w:rFonts w:ascii="Times New Roman"/>
                <w:b w:val="false"/>
                <w:i w:val="false"/>
                <w:color w:val="000000"/>
                <w:sz w:val="20"/>
              </w:rPr>
              <w:t>
 </w:t>
            </w:r>
          </w:p>
          <w:bookmarkEnd w:id="124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1243"/>
          <w:p>
            <w:pPr>
              <w:spacing w:after="20"/>
              <w:ind w:left="20"/>
              <w:jc w:val="both"/>
            </w:pPr>
            <w:r>
              <w:rPr>
                <w:rFonts w:ascii="Times New Roman"/>
                <w:b w:val="false"/>
                <w:i w:val="false"/>
                <w:color w:val="000000"/>
                <w:sz w:val="20"/>
              </w:rPr>
              <w:t xml:space="preserve">
Санаты </w:t>
            </w:r>
          </w:p>
          <w:bookmarkEnd w:id="1243"/>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1244"/>
          <w:p>
            <w:pPr>
              <w:spacing w:after="20"/>
              <w:ind w:left="20"/>
              <w:jc w:val="both"/>
            </w:pPr>
          </w:p>
          <w:bookmarkEnd w:id="12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1245"/>
          <w:p>
            <w:pPr>
              <w:spacing w:after="20"/>
              <w:ind w:left="20"/>
              <w:jc w:val="both"/>
            </w:pPr>
            <w:r>
              <w:rPr>
                <w:rFonts w:ascii="Times New Roman"/>
                <w:b w:val="false"/>
                <w:i w:val="false"/>
                <w:color w:val="000000"/>
                <w:sz w:val="20"/>
              </w:rPr>
              <w:t>
 </w:t>
            </w:r>
          </w:p>
          <w:bookmarkEnd w:id="124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1246"/>
          <w:p>
            <w:pPr>
              <w:spacing w:after="20"/>
              <w:ind w:left="20"/>
              <w:jc w:val="both"/>
            </w:pPr>
            <w:r>
              <w:rPr>
                <w:rFonts w:ascii="Times New Roman"/>
                <w:b w:val="false"/>
                <w:i w:val="false"/>
                <w:color w:val="000000"/>
                <w:sz w:val="20"/>
              </w:rPr>
              <w:t>
6</w:t>
            </w:r>
          </w:p>
          <w:bookmarkEnd w:id="124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1247"/>
          <w:p>
            <w:pPr>
              <w:spacing w:after="20"/>
              <w:ind w:left="20"/>
              <w:jc w:val="both"/>
            </w:pPr>
            <w:r>
              <w:rPr>
                <w:rFonts w:ascii="Times New Roman"/>
                <w:b w:val="false"/>
                <w:i w:val="false"/>
                <w:color w:val="000000"/>
                <w:sz w:val="20"/>
              </w:rPr>
              <w:t>
 </w:t>
            </w:r>
          </w:p>
          <w:bookmarkEnd w:id="124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1248"/>
          <w:p>
            <w:pPr>
              <w:spacing w:after="20"/>
              <w:ind w:left="20"/>
              <w:jc w:val="both"/>
            </w:pPr>
            <w:r>
              <w:rPr>
                <w:rFonts w:ascii="Times New Roman"/>
                <w:b w:val="false"/>
                <w:i w:val="false"/>
                <w:color w:val="000000"/>
                <w:sz w:val="20"/>
              </w:rPr>
              <w:t>
 </w:t>
            </w:r>
          </w:p>
          <w:bookmarkEnd w:id="124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1249"/>
          <w:p>
            <w:pPr>
              <w:spacing w:after="20"/>
              <w:ind w:left="20"/>
              <w:jc w:val="both"/>
            </w:pPr>
            <w:r>
              <w:rPr>
                <w:rFonts w:ascii="Times New Roman"/>
                <w:b w:val="false"/>
                <w:i w:val="false"/>
                <w:color w:val="000000"/>
                <w:sz w:val="20"/>
              </w:rPr>
              <w:t>
Функционалдық топ </w:t>
            </w:r>
          </w:p>
          <w:bookmarkEnd w:id="1249"/>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1250"/>
          <w:p>
            <w:pPr>
              <w:spacing w:after="20"/>
              <w:ind w:left="20"/>
              <w:jc w:val="both"/>
            </w:pPr>
            <w:r>
              <w:rPr>
                <w:rFonts w:ascii="Times New Roman"/>
                <w:b w:val="false"/>
                <w:i w:val="false"/>
                <w:color w:val="000000"/>
                <w:sz w:val="20"/>
              </w:rPr>
              <w:t>
 </w:t>
            </w:r>
          </w:p>
          <w:bookmarkEnd w:id="12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1251"/>
          <w:p>
            <w:pPr>
              <w:spacing w:after="20"/>
              <w:ind w:left="20"/>
              <w:jc w:val="both"/>
            </w:pPr>
            <w:r>
              <w:rPr>
                <w:rFonts w:ascii="Times New Roman"/>
                <w:b w:val="false"/>
                <w:i w:val="false"/>
                <w:color w:val="000000"/>
                <w:sz w:val="20"/>
              </w:rPr>
              <w:t>
 </w:t>
            </w:r>
          </w:p>
          <w:bookmarkEnd w:id="125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1252"/>
          <w:p>
            <w:pPr>
              <w:spacing w:after="20"/>
              <w:ind w:left="20"/>
              <w:jc w:val="both"/>
            </w:pPr>
            <w:r>
              <w:rPr>
                <w:rFonts w:ascii="Times New Roman"/>
                <w:b w:val="false"/>
                <w:i w:val="false"/>
                <w:color w:val="000000"/>
                <w:sz w:val="20"/>
              </w:rPr>
              <w:t>
 </w:t>
            </w:r>
          </w:p>
          <w:bookmarkEnd w:id="125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1253"/>
          <w:p>
            <w:pPr>
              <w:spacing w:after="20"/>
              <w:ind w:left="20"/>
              <w:jc w:val="both"/>
            </w:pPr>
            <w:r>
              <w:rPr>
                <w:rFonts w:ascii="Times New Roman"/>
                <w:b w:val="false"/>
                <w:i w:val="false"/>
                <w:color w:val="000000"/>
                <w:sz w:val="20"/>
              </w:rPr>
              <w:t>
 </w:t>
            </w:r>
          </w:p>
          <w:bookmarkEnd w:id="125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1254"/>
          <w:p>
            <w:pPr>
              <w:spacing w:after="20"/>
              <w:ind w:left="20"/>
              <w:jc w:val="both"/>
            </w:pPr>
            <w:r>
              <w:rPr>
                <w:rFonts w:ascii="Times New Roman"/>
                <w:b w:val="false"/>
                <w:i w:val="false"/>
                <w:color w:val="000000"/>
                <w:sz w:val="20"/>
              </w:rPr>
              <w:t xml:space="preserve">
Санаты </w:t>
            </w:r>
          </w:p>
          <w:bookmarkEnd w:id="1254"/>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1255"/>
          <w:p>
            <w:pPr>
              <w:spacing w:after="20"/>
              <w:ind w:left="20"/>
              <w:jc w:val="both"/>
            </w:pPr>
          </w:p>
          <w:bookmarkEnd w:id="12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1256"/>
          <w:p>
            <w:pPr>
              <w:spacing w:after="20"/>
              <w:ind w:left="20"/>
              <w:jc w:val="both"/>
            </w:pPr>
            <w:r>
              <w:rPr>
                <w:rFonts w:ascii="Times New Roman"/>
                <w:b w:val="false"/>
                <w:i w:val="false"/>
                <w:color w:val="000000"/>
                <w:sz w:val="20"/>
              </w:rPr>
              <w:t>
 </w:t>
            </w:r>
          </w:p>
          <w:bookmarkEnd w:id="125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1257"/>
          <w:p>
            <w:pPr>
              <w:spacing w:after="20"/>
              <w:ind w:left="20"/>
              <w:jc w:val="both"/>
            </w:pPr>
            <w:r>
              <w:rPr>
                <w:rFonts w:ascii="Times New Roman"/>
                <w:b w:val="false"/>
                <w:i w:val="false"/>
                <w:color w:val="000000"/>
                <w:sz w:val="20"/>
              </w:rPr>
              <w:t>
7</w:t>
            </w:r>
          </w:p>
          <w:bookmarkEnd w:id="125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1258"/>
          <w:p>
            <w:pPr>
              <w:spacing w:after="20"/>
              <w:ind w:left="20"/>
              <w:jc w:val="both"/>
            </w:pPr>
            <w:r>
              <w:rPr>
                <w:rFonts w:ascii="Times New Roman"/>
                <w:b w:val="false"/>
                <w:i w:val="false"/>
                <w:color w:val="000000"/>
                <w:sz w:val="20"/>
              </w:rPr>
              <w:t>
 </w:t>
            </w:r>
          </w:p>
          <w:bookmarkEnd w:id="125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1259"/>
          <w:p>
            <w:pPr>
              <w:spacing w:after="20"/>
              <w:ind w:left="20"/>
              <w:jc w:val="both"/>
            </w:pPr>
            <w:r>
              <w:rPr>
                <w:rFonts w:ascii="Times New Roman"/>
                <w:b w:val="false"/>
                <w:i w:val="false"/>
                <w:color w:val="000000"/>
                <w:sz w:val="20"/>
              </w:rPr>
              <w:t>
 </w:t>
            </w:r>
          </w:p>
          <w:bookmarkEnd w:id="125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1260"/>
          <w:p>
            <w:pPr>
              <w:spacing w:after="20"/>
              <w:ind w:left="20"/>
              <w:jc w:val="both"/>
            </w:pPr>
            <w:r>
              <w:rPr>
                <w:rFonts w:ascii="Times New Roman"/>
                <w:b w:val="false"/>
                <w:i w:val="false"/>
                <w:color w:val="000000"/>
                <w:sz w:val="20"/>
              </w:rPr>
              <w:t>
16</w:t>
            </w:r>
          </w:p>
          <w:bookmarkEnd w:id="126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1261"/>
          <w:p>
            <w:pPr>
              <w:spacing w:after="20"/>
              <w:ind w:left="20"/>
              <w:jc w:val="both"/>
            </w:pPr>
            <w:r>
              <w:rPr>
                <w:rFonts w:ascii="Times New Roman"/>
                <w:b w:val="false"/>
                <w:i w:val="false"/>
                <w:color w:val="000000"/>
                <w:sz w:val="20"/>
              </w:rPr>
              <w:t>
 </w:t>
            </w:r>
          </w:p>
          <w:bookmarkEnd w:id="126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1262"/>
          <w:p>
            <w:pPr>
              <w:spacing w:after="20"/>
              <w:ind w:left="20"/>
              <w:jc w:val="both"/>
            </w:pPr>
            <w:r>
              <w:rPr>
                <w:rFonts w:ascii="Times New Roman"/>
                <w:b w:val="false"/>
                <w:i w:val="false"/>
                <w:color w:val="000000"/>
                <w:sz w:val="20"/>
              </w:rPr>
              <w:t>
 </w:t>
            </w:r>
          </w:p>
          <w:bookmarkEnd w:id="126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1263"/>
          <w:p>
            <w:pPr>
              <w:spacing w:after="20"/>
              <w:ind w:left="20"/>
              <w:jc w:val="both"/>
            </w:pPr>
            <w:r>
              <w:rPr>
                <w:rFonts w:ascii="Times New Roman"/>
                <w:b w:val="false"/>
                <w:i w:val="false"/>
                <w:color w:val="000000"/>
                <w:sz w:val="20"/>
              </w:rPr>
              <w:t>
 </w:t>
            </w:r>
          </w:p>
          <w:bookmarkEnd w:id="126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1264"/>
          <w:p>
            <w:pPr>
              <w:spacing w:after="20"/>
              <w:ind w:left="20"/>
              <w:jc w:val="both"/>
            </w:pPr>
            <w:r>
              <w:rPr>
                <w:rFonts w:ascii="Times New Roman"/>
                <w:b w:val="false"/>
                <w:i w:val="false"/>
                <w:color w:val="000000"/>
                <w:sz w:val="20"/>
              </w:rPr>
              <w:t>
8</w:t>
            </w:r>
          </w:p>
          <w:bookmarkEnd w:id="126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10 қосымша</w:t>
            </w:r>
          </w:p>
        </w:tc>
      </w:tr>
    </w:tbl>
    <w:bookmarkStart w:name="z2715" w:id="1265"/>
    <w:p>
      <w:pPr>
        <w:spacing w:after="0"/>
        <w:ind w:left="0"/>
        <w:jc w:val="left"/>
      </w:pPr>
      <w:r>
        <w:rPr>
          <w:rFonts w:ascii="Times New Roman"/>
          <w:b/>
          <w:i w:val="false"/>
          <w:color w:val="000000"/>
        </w:rPr>
        <w:t xml:space="preserve"> 2018 жылға арналған Қаратөбе ауылдық округінің бюджеті</w:t>
      </w:r>
    </w:p>
    <w:bookmarkEnd w:id="1265"/>
    <w:p>
      <w:pPr>
        <w:spacing w:after="0"/>
        <w:ind w:left="0"/>
        <w:jc w:val="both"/>
      </w:pPr>
      <w:r>
        <w:rPr>
          <w:rFonts w:ascii="Times New Roman"/>
          <w:b w:val="false"/>
          <w:i w:val="false"/>
          <w:color w:val="ff0000"/>
          <w:sz w:val="28"/>
        </w:rPr>
        <w:t xml:space="preserve">
      Ескерту. 10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118 705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Қаратөбе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807"/>
        <w:gridCol w:w="1164"/>
        <w:gridCol w:w="3321"/>
        <w:gridCol w:w="4070"/>
        <w:gridCol w:w="256"/>
        <w:gridCol w:w="169"/>
        <w:gridCol w:w="174"/>
        <w:gridCol w:w="175"/>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1266"/>
          <w:p>
            <w:pPr>
              <w:spacing w:after="20"/>
              <w:ind w:left="20"/>
              <w:jc w:val="both"/>
            </w:pPr>
            <w:r>
              <w:rPr>
                <w:rFonts w:ascii="Times New Roman"/>
                <w:b w:val="false"/>
                <w:i w:val="false"/>
                <w:color w:val="000000"/>
                <w:sz w:val="20"/>
              </w:rPr>
              <w:t>
Санаты</w:t>
            </w:r>
          </w:p>
          <w:bookmarkEnd w:id="1266"/>
        </w:tc>
        <w:tc>
          <w:tcPr>
            <w:tcW w:w="4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1267"/>
          <w:p>
            <w:pPr>
              <w:spacing w:after="20"/>
              <w:ind w:left="20"/>
              <w:jc w:val="both"/>
            </w:pPr>
            <w:r>
              <w:rPr>
                <w:rFonts w:ascii="Times New Roman"/>
                <w:b w:val="false"/>
                <w:i w:val="false"/>
                <w:color w:val="000000"/>
                <w:sz w:val="20"/>
              </w:rPr>
              <w:t>
1</w:t>
            </w:r>
          </w:p>
          <w:bookmarkEnd w:id="126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1268"/>
          <w:p>
            <w:pPr>
              <w:spacing w:after="20"/>
              <w:ind w:left="20"/>
              <w:jc w:val="both"/>
            </w:pPr>
            <w:r>
              <w:rPr>
                <w:rFonts w:ascii="Times New Roman"/>
                <w:b w:val="false"/>
                <w:i w:val="false"/>
                <w:color w:val="000000"/>
                <w:sz w:val="20"/>
              </w:rPr>
              <w:t>
1</w:t>
            </w:r>
          </w:p>
          <w:bookmarkEnd w:id="126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1269"/>
          <w:p>
            <w:pPr>
              <w:spacing w:after="20"/>
              <w:ind w:left="20"/>
              <w:jc w:val="both"/>
            </w:pPr>
            <w:r>
              <w:rPr>
                <w:rFonts w:ascii="Times New Roman"/>
                <w:b w:val="false"/>
                <w:i w:val="false"/>
                <w:color w:val="000000"/>
                <w:sz w:val="20"/>
              </w:rPr>
              <w:t>
2</w:t>
            </w:r>
          </w:p>
          <w:bookmarkEnd w:id="126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1270"/>
          <w:p>
            <w:pPr>
              <w:spacing w:after="20"/>
              <w:ind w:left="20"/>
              <w:jc w:val="both"/>
            </w:pPr>
            <w:r>
              <w:rPr>
                <w:rFonts w:ascii="Times New Roman"/>
                <w:b w:val="false"/>
                <w:i w:val="false"/>
                <w:color w:val="000000"/>
                <w:sz w:val="20"/>
              </w:rPr>
              <w:t>
3</w:t>
            </w:r>
          </w:p>
          <w:bookmarkEnd w:id="127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1271"/>
          <w:p>
            <w:pPr>
              <w:spacing w:after="20"/>
              <w:ind w:left="20"/>
              <w:jc w:val="both"/>
            </w:pPr>
            <w:r>
              <w:rPr>
                <w:rFonts w:ascii="Times New Roman"/>
                <w:b w:val="false"/>
                <w:i w:val="false"/>
                <w:color w:val="000000"/>
                <w:sz w:val="20"/>
              </w:rPr>
              <w:t>
4</w:t>
            </w:r>
          </w:p>
          <w:bookmarkEnd w:id="127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092"/>
        <w:gridCol w:w="1092"/>
        <w:gridCol w:w="4883"/>
        <w:gridCol w:w="1955"/>
        <w:gridCol w:w="1811"/>
        <w:gridCol w:w="219"/>
        <w:gridCol w:w="222"/>
        <w:gridCol w:w="222"/>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1272"/>
          <w:p>
            <w:pPr>
              <w:spacing w:after="20"/>
              <w:ind w:left="20"/>
              <w:jc w:val="both"/>
            </w:pPr>
            <w:r>
              <w:rPr>
                <w:rFonts w:ascii="Times New Roman"/>
                <w:b w:val="false"/>
                <w:i w:val="false"/>
                <w:color w:val="000000"/>
                <w:sz w:val="20"/>
              </w:rPr>
              <w:t>
Функционалдық топ</w:t>
            </w:r>
          </w:p>
          <w:bookmarkEnd w:id="1272"/>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1273"/>
          <w:p>
            <w:pPr>
              <w:spacing w:after="20"/>
              <w:ind w:left="20"/>
              <w:jc w:val="both"/>
            </w:pPr>
            <w:r>
              <w:rPr>
                <w:rFonts w:ascii="Times New Roman"/>
                <w:b w:val="false"/>
                <w:i w:val="false"/>
                <w:color w:val="000000"/>
                <w:sz w:val="20"/>
              </w:rPr>
              <w:t>
 </w:t>
            </w:r>
          </w:p>
          <w:bookmarkEnd w:id="12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1274"/>
          <w:p>
            <w:pPr>
              <w:spacing w:after="20"/>
              <w:ind w:left="20"/>
              <w:jc w:val="both"/>
            </w:pPr>
            <w:r>
              <w:rPr>
                <w:rFonts w:ascii="Times New Roman"/>
                <w:b w:val="false"/>
                <w:i w:val="false"/>
                <w:color w:val="000000"/>
                <w:sz w:val="20"/>
              </w:rPr>
              <w:t>
 </w:t>
            </w:r>
          </w:p>
          <w:bookmarkEnd w:id="1274"/>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1275"/>
          <w:p>
            <w:pPr>
              <w:spacing w:after="20"/>
              <w:ind w:left="20"/>
              <w:jc w:val="both"/>
            </w:pPr>
            <w:r>
              <w:rPr>
                <w:rFonts w:ascii="Times New Roman"/>
                <w:b w:val="false"/>
                <w:i w:val="false"/>
                <w:color w:val="000000"/>
                <w:sz w:val="20"/>
              </w:rPr>
              <w:t>
01</w:t>
            </w:r>
          </w:p>
          <w:bookmarkEnd w:id="1275"/>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1276"/>
          <w:p>
            <w:pPr>
              <w:spacing w:after="20"/>
              <w:ind w:left="20"/>
              <w:jc w:val="both"/>
            </w:pPr>
            <w:r>
              <w:rPr>
                <w:rFonts w:ascii="Times New Roman"/>
                <w:b w:val="false"/>
                <w:i w:val="false"/>
                <w:color w:val="000000"/>
                <w:sz w:val="20"/>
              </w:rPr>
              <w:t>
 </w:t>
            </w:r>
          </w:p>
          <w:bookmarkEnd w:id="1276"/>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1277"/>
          <w:p>
            <w:pPr>
              <w:spacing w:after="20"/>
              <w:ind w:left="20"/>
              <w:jc w:val="both"/>
            </w:pPr>
            <w:r>
              <w:rPr>
                <w:rFonts w:ascii="Times New Roman"/>
                <w:b w:val="false"/>
                <w:i w:val="false"/>
                <w:color w:val="000000"/>
                <w:sz w:val="20"/>
              </w:rPr>
              <w:t>
 </w:t>
            </w:r>
          </w:p>
          <w:bookmarkEnd w:id="1277"/>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1278"/>
          <w:p>
            <w:pPr>
              <w:spacing w:after="20"/>
              <w:ind w:left="20"/>
              <w:jc w:val="both"/>
            </w:pPr>
            <w:r>
              <w:rPr>
                <w:rFonts w:ascii="Times New Roman"/>
                <w:b w:val="false"/>
                <w:i w:val="false"/>
                <w:color w:val="000000"/>
                <w:sz w:val="20"/>
              </w:rPr>
              <w:t>
 </w:t>
            </w:r>
          </w:p>
          <w:bookmarkEnd w:id="1278"/>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1279"/>
          <w:p>
            <w:pPr>
              <w:spacing w:after="20"/>
              <w:ind w:left="20"/>
              <w:jc w:val="both"/>
            </w:pPr>
            <w:r>
              <w:rPr>
                <w:rFonts w:ascii="Times New Roman"/>
                <w:b w:val="false"/>
                <w:i w:val="false"/>
                <w:color w:val="000000"/>
                <w:sz w:val="20"/>
              </w:rPr>
              <w:t>
04</w:t>
            </w:r>
          </w:p>
          <w:bookmarkEnd w:id="1279"/>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1280"/>
          <w:p>
            <w:pPr>
              <w:spacing w:after="20"/>
              <w:ind w:left="20"/>
              <w:jc w:val="both"/>
            </w:pPr>
            <w:r>
              <w:rPr>
                <w:rFonts w:ascii="Times New Roman"/>
                <w:b w:val="false"/>
                <w:i w:val="false"/>
                <w:color w:val="000000"/>
                <w:sz w:val="20"/>
              </w:rPr>
              <w:t>
 </w:t>
            </w:r>
          </w:p>
          <w:bookmarkEnd w:id="1280"/>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1281"/>
          <w:p>
            <w:pPr>
              <w:spacing w:after="20"/>
              <w:ind w:left="20"/>
              <w:jc w:val="both"/>
            </w:pPr>
            <w:r>
              <w:rPr>
                <w:rFonts w:ascii="Times New Roman"/>
                <w:b w:val="false"/>
                <w:i w:val="false"/>
                <w:color w:val="000000"/>
                <w:sz w:val="20"/>
              </w:rPr>
              <w:t>
 </w:t>
            </w:r>
          </w:p>
          <w:bookmarkEnd w:id="1281"/>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1282"/>
          <w:p>
            <w:pPr>
              <w:spacing w:after="20"/>
              <w:ind w:left="20"/>
              <w:jc w:val="both"/>
            </w:pPr>
            <w:r>
              <w:rPr>
                <w:rFonts w:ascii="Times New Roman"/>
                <w:b w:val="false"/>
                <w:i w:val="false"/>
                <w:color w:val="000000"/>
                <w:sz w:val="20"/>
              </w:rPr>
              <w:t>
07</w:t>
            </w:r>
          </w:p>
          <w:bookmarkEnd w:id="1282"/>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1283"/>
          <w:p>
            <w:pPr>
              <w:spacing w:after="20"/>
              <w:ind w:left="20"/>
              <w:jc w:val="both"/>
            </w:pPr>
            <w:r>
              <w:rPr>
                <w:rFonts w:ascii="Times New Roman"/>
                <w:b w:val="false"/>
                <w:i w:val="false"/>
                <w:color w:val="000000"/>
                <w:sz w:val="20"/>
              </w:rPr>
              <w:t>
 </w:t>
            </w:r>
          </w:p>
          <w:bookmarkEnd w:id="128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1284"/>
          <w:p>
            <w:pPr>
              <w:spacing w:after="20"/>
              <w:ind w:left="20"/>
              <w:jc w:val="both"/>
            </w:pPr>
            <w:r>
              <w:rPr>
                <w:rFonts w:ascii="Times New Roman"/>
                <w:b w:val="false"/>
                <w:i w:val="false"/>
                <w:color w:val="000000"/>
                <w:sz w:val="20"/>
              </w:rPr>
              <w:t>
 </w:t>
            </w:r>
          </w:p>
          <w:bookmarkEnd w:id="1284"/>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1285"/>
          <w:p>
            <w:pPr>
              <w:spacing w:after="20"/>
              <w:ind w:left="20"/>
              <w:jc w:val="both"/>
            </w:pPr>
            <w:r>
              <w:rPr>
                <w:rFonts w:ascii="Times New Roman"/>
                <w:b w:val="false"/>
                <w:i w:val="false"/>
                <w:color w:val="000000"/>
                <w:sz w:val="20"/>
              </w:rPr>
              <w:t>
 </w:t>
            </w:r>
          </w:p>
          <w:bookmarkEnd w:id="1285"/>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1286"/>
          <w:p>
            <w:pPr>
              <w:spacing w:after="20"/>
              <w:ind w:left="20"/>
              <w:jc w:val="both"/>
            </w:pPr>
            <w:r>
              <w:rPr>
                <w:rFonts w:ascii="Times New Roman"/>
                <w:b w:val="false"/>
                <w:i w:val="false"/>
                <w:color w:val="000000"/>
                <w:sz w:val="20"/>
              </w:rPr>
              <w:t>
12</w:t>
            </w:r>
          </w:p>
          <w:bookmarkEnd w:id="1286"/>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1287"/>
          <w:p>
            <w:pPr>
              <w:spacing w:after="20"/>
              <w:ind w:left="20"/>
              <w:jc w:val="both"/>
            </w:pPr>
            <w:r>
              <w:rPr>
                <w:rFonts w:ascii="Times New Roman"/>
                <w:b w:val="false"/>
                <w:i w:val="false"/>
                <w:color w:val="000000"/>
                <w:sz w:val="20"/>
              </w:rPr>
              <w:t>
 </w:t>
            </w:r>
          </w:p>
          <w:bookmarkEnd w:id="1287"/>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1288"/>
          <w:p>
            <w:pPr>
              <w:spacing w:after="20"/>
              <w:ind w:left="20"/>
              <w:jc w:val="both"/>
            </w:pPr>
            <w:r>
              <w:rPr>
                <w:rFonts w:ascii="Times New Roman"/>
                <w:b w:val="false"/>
                <w:i w:val="false"/>
                <w:color w:val="000000"/>
                <w:sz w:val="20"/>
              </w:rPr>
              <w:t>
 </w:t>
            </w:r>
          </w:p>
          <w:bookmarkEnd w:id="1288"/>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1289"/>
          <w:p>
            <w:pPr>
              <w:spacing w:after="20"/>
              <w:ind w:left="20"/>
              <w:jc w:val="both"/>
            </w:pPr>
            <w:r>
              <w:rPr>
                <w:rFonts w:ascii="Times New Roman"/>
                <w:b w:val="false"/>
                <w:i w:val="false"/>
                <w:color w:val="000000"/>
                <w:sz w:val="20"/>
              </w:rPr>
              <w:t>
13</w:t>
            </w:r>
          </w:p>
          <w:bookmarkEnd w:id="1289"/>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1290"/>
          <w:p>
            <w:pPr>
              <w:spacing w:after="20"/>
              <w:ind w:left="20"/>
              <w:jc w:val="both"/>
            </w:pPr>
            <w:r>
              <w:rPr>
                <w:rFonts w:ascii="Times New Roman"/>
                <w:b w:val="false"/>
                <w:i w:val="false"/>
                <w:color w:val="000000"/>
                <w:sz w:val="20"/>
              </w:rPr>
              <w:t>
 </w:t>
            </w:r>
          </w:p>
          <w:bookmarkEnd w:id="1290"/>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1291"/>
          <w:p>
            <w:pPr>
              <w:spacing w:after="20"/>
              <w:ind w:left="20"/>
              <w:jc w:val="both"/>
            </w:pPr>
            <w:r>
              <w:rPr>
                <w:rFonts w:ascii="Times New Roman"/>
                <w:b w:val="false"/>
                <w:i w:val="false"/>
                <w:color w:val="000000"/>
                <w:sz w:val="20"/>
              </w:rPr>
              <w:t>
 </w:t>
            </w:r>
          </w:p>
          <w:bookmarkEnd w:id="1291"/>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1292"/>
          <w:p>
            <w:pPr>
              <w:spacing w:after="20"/>
              <w:ind w:left="20"/>
              <w:jc w:val="both"/>
            </w:pPr>
            <w:r>
              <w:rPr>
                <w:rFonts w:ascii="Times New Roman"/>
                <w:b w:val="false"/>
                <w:i w:val="false"/>
                <w:color w:val="000000"/>
                <w:sz w:val="20"/>
              </w:rPr>
              <w:t>
 </w:t>
            </w:r>
          </w:p>
          <w:bookmarkEnd w:id="1292"/>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1293"/>
          <w:p>
            <w:pPr>
              <w:spacing w:after="20"/>
              <w:ind w:left="20"/>
              <w:jc w:val="both"/>
            </w:pPr>
            <w:r>
              <w:rPr>
                <w:rFonts w:ascii="Times New Roman"/>
                <w:b w:val="false"/>
                <w:i w:val="false"/>
                <w:color w:val="000000"/>
                <w:sz w:val="20"/>
              </w:rPr>
              <w:t>
 </w:t>
            </w:r>
          </w:p>
          <w:bookmarkEnd w:id="129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1294"/>
          <w:p>
            <w:pPr>
              <w:spacing w:after="20"/>
              <w:ind w:left="20"/>
              <w:jc w:val="both"/>
            </w:pPr>
            <w:r>
              <w:rPr>
                <w:rFonts w:ascii="Times New Roman"/>
                <w:b w:val="false"/>
                <w:i w:val="false"/>
                <w:color w:val="000000"/>
                <w:sz w:val="20"/>
              </w:rPr>
              <w:t>
Функционалдық топ</w:t>
            </w:r>
          </w:p>
          <w:bookmarkEnd w:id="1294"/>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1295"/>
          <w:p>
            <w:pPr>
              <w:spacing w:after="20"/>
              <w:ind w:left="20"/>
              <w:jc w:val="both"/>
            </w:pPr>
            <w:r>
              <w:rPr>
                <w:rFonts w:ascii="Times New Roman"/>
                <w:b w:val="false"/>
                <w:i w:val="false"/>
                <w:color w:val="000000"/>
                <w:sz w:val="20"/>
              </w:rPr>
              <w:t>
 </w:t>
            </w:r>
          </w:p>
          <w:bookmarkEnd w:id="12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1296"/>
          <w:p>
            <w:pPr>
              <w:spacing w:after="20"/>
              <w:ind w:left="20"/>
              <w:jc w:val="both"/>
            </w:pPr>
            <w:r>
              <w:rPr>
                <w:rFonts w:ascii="Times New Roman"/>
                <w:b w:val="false"/>
                <w:i w:val="false"/>
                <w:color w:val="000000"/>
                <w:sz w:val="20"/>
              </w:rPr>
              <w:t>
 </w:t>
            </w:r>
          </w:p>
          <w:bookmarkEnd w:id="129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1297"/>
          <w:p>
            <w:pPr>
              <w:spacing w:after="20"/>
              <w:ind w:left="20"/>
              <w:jc w:val="both"/>
            </w:pPr>
            <w:r>
              <w:rPr>
                <w:rFonts w:ascii="Times New Roman"/>
                <w:b w:val="false"/>
                <w:i w:val="false"/>
                <w:color w:val="000000"/>
                <w:sz w:val="20"/>
              </w:rPr>
              <w:t>
 </w:t>
            </w:r>
          </w:p>
          <w:bookmarkEnd w:id="1297"/>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1298"/>
          <w:p>
            <w:pPr>
              <w:spacing w:after="20"/>
              <w:ind w:left="20"/>
              <w:jc w:val="both"/>
            </w:pPr>
            <w:r>
              <w:rPr>
                <w:rFonts w:ascii="Times New Roman"/>
                <w:b w:val="false"/>
                <w:i w:val="false"/>
                <w:color w:val="000000"/>
                <w:sz w:val="20"/>
              </w:rPr>
              <w:t xml:space="preserve">
Санаты </w:t>
            </w:r>
          </w:p>
          <w:bookmarkEnd w:id="1298"/>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1299"/>
          <w:p>
            <w:pPr>
              <w:spacing w:after="20"/>
              <w:ind w:left="20"/>
              <w:jc w:val="both"/>
            </w:pPr>
          </w:p>
          <w:bookmarkEnd w:id="12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1300"/>
          <w:p>
            <w:pPr>
              <w:spacing w:after="20"/>
              <w:ind w:left="20"/>
              <w:jc w:val="both"/>
            </w:pPr>
            <w:r>
              <w:rPr>
                <w:rFonts w:ascii="Times New Roman"/>
                <w:b w:val="false"/>
                <w:i w:val="false"/>
                <w:color w:val="000000"/>
                <w:sz w:val="20"/>
              </w:rPr>
              <w:t>
 </w:t>
            </w:r>
          </w:p>
          <w:bookmarkEnd w:id="130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1301"/>
          <w:p>
            <w:pPr>
              <w:spacing w:after="20"/>
              <w:ind w:left="20"/>
              <w:jc w:val="both"/>
            </w:pPr>
            <w:r>
              <w:rPr>
                <w:rFonts w:ascii="Times New Roman"/>
                <w:b w:val="false"/>
                <w:i w:val="false"/>
                <w:color w:val="000000"/>
                <w:sz w:val="20"/>
              </w:rPr>
              <w:t>
5</w:t>
            </w:r>
          </w:p>
          <w:bookmarkEnd w:id="1301"/>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1302"/>
          <w:p>
            <w:pPr>
              <w:spacing w:after="20"/>
              <w:ind w:left="20"/>
              <w:jc w:val="both"/>
            </w:pPr>
            <w:r>
              <w:rPr>
                <w:rFonts w:ascii="Times New Roman"/>
                <w:b w:val="false"/>
                <w:i w:val="false"/>
                <w:color w:val="000000"/>
                <w:sz w:val="20"/>
              </w:rPr>
              <w:t>
 </w:t>
            </w:r>
          </w:p>
          <w:bookmarkEnd w:id="130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1303"/>
          <w:p>
            <w:pPr>
              <w:spacing w:after="20"/>
              <w:ind w:left="20"/>
              <w:jc w:val="both"/>
            </w:pPr>
            <w:r>
              <w:rPr>
                <w:rFonts w:ascii="Times New Roman"/>
                <w:b w:val="false"/>
                <w:i w:val="false"/>
                <w:color w:val="000000"/>
                <w:sz w:val="20"/>
              </w:rPr>
              <w:t>
 </w:t>
            </w:r>
          </w:p>
          <w:bookmarkEnd w:id="130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1304"/>
          <w:p>
            <w:pPr>
              <w:spacing w:after="20"/>
              <w:ind w:left="20"/>
              <w:jc w:val="both"/>
            </w:pPr>
            <w:r>
              <w:rPr>
                <w:rFonts w:ascii="Times New Roman"/>
                <w:b w:val="false"/>
                <w:i w:val="false"/>
                <w:color w:val="000000"/>
                <w:sz w:val="20"/>
              </w:rPr>
              <w:t xml:space="preserve">
Функционалдық топ </w:t>
            </w:r>
          </w:p>
          <w:bookmarkEnd w:id="1304"/>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1305"/>
          <w:p>
            <w:pPr>
              <w:spacing w:after="20"/>
              <w:ind w:left="20"/>
              <w:jc w:val="both"/>
            </w:pPr>
            <w:r>
              <w:rPr>
                <w:rFonts w:ascii="Times New Roman"/>
                <w:b w:val="false"/>
                <w:i w:val="false"/>
                <w:color w:val="000000"/>
                <w:sz w:val="20"/>
              </w:rPr>
              <w:t>
 </w:t>
            </w:r>
          </w:p>
          <w:bookmarkEnd w:id="13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1306"/>
          <w:p>
            <w:pPr>
              <w:spacing w:after="20"/>
              <w:ind w:left="20"/>
              <w:jc w:val="both"/>
            </w:pPr>
            <w:r>
              <w:rPr>
                <w:rFonts w:ascii="Times New Roman"/>
                <w:b w:val="false"/>
                <w:i w:val="false"/>
                <w:color w:val="000000"/>
                <w:sz w:val="20"/>
              </w:rPr>
              <w:t>
 </w:t>
            </w:r>
          </w:p>
          <w:bookmarkEnd w:id="130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1307"/>
          <w:p>
            <w:pPr>
              <w:spacing w:after="20"/>
              <w:ind w:left="20"/>
              <w:jc w:val="both"/>
            </w:pPr>
            <w:r>
              <w:rPr>
                <w:rFonts w:ascii="Times New Roman"/>
                <w:b w:val="false"/>
                <w:i w:val="false"/>
                <w:color w:val="000000"/>
                <w:sz w:val="20"/>
              </w:rPr>
              <w:t>
 </w:t>
            </w:r>
          </w:p>
          <w:bookmarkEnd w:id="1307"/>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1308"/>
          <w:p>
            <w:pPr>
              <w:spacing w:after="20"/>
              <w:ind w:left="20"/>
              <w:jc w:val="both"/>
            </w:pPr>
            <w:r>
              <w:rPr>
                <w:rFonts w:ascii="Times New Roman"/>
                <w:b w:val="false"/>
                <w:i w:val="false"/>
                <w:color w:val="000000"/>
                <w:sz w:val="20"/>
              </w:rPr>
              <w:t>
 </w:t>
            </w:r>
          </w:p>
          <w:bookmarkEnd w:id="1308"/>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1309"/>
          <w:p>
            <w:pPr>
              <w:spacing w:after="20"/>
              <w:ind w:left="20"/>
              <w:jc w:val="both"/>
            </w:pPr>
            <w:r>
              <w:rPr>
                <w:rFonts w:ascii="Times New Roman"/>
                <w:b w:val="false"/>
                <w:i w:val="false"/>
                <w:color w:val="000000"/>
                <w:sz w:val="20"/>
              </w:rPr>
              <w:t xml:space="preserve">
Санаты </w:t>
            </w:r>
          </w:p>
          <w:bookmarkEnd w:id="1309"/>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1310"/>
          <w:p>
            <w:pPr>
              <w:spacing w:after="20"/>
              <w:ind w:left="20"/>
              <w:jc w:val="both"/>
            </w:pPr>
          </w:p>
          <w:bookmarkEnd w:id="13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1311"/>
          <w:p>
            <w:pPr>
              <w:spacing w:after="20"/>
              <w:ind w:left="20"/>
              <w:jc w:val="both"/>
            </w:pPr>
            <w:r>
              <w:rPr>
                <w:rFonts w:ascii="Times New Roman"/>
                <w:b w:val="false"/>
                <w:i w:val="false"/>
                <w:color w:val="000000"/>
                <w:sz w:val="20"/>
              </w:rPr>
              <w:t>
 </w:t>
            </w:r>
          </w:p>
          <w:bookmarkEnd w:id="131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1312"/>
          <w:p>
            <w:pPr>
              <w:spacing w:after="20"/>
              <w:ind w:left="20"/>
              <w:jc w:val="both"/>
            </w:pPr>
            <w:r>
              <w:rPr>
                <w:rFonts w:ascii="Times New Roman"/>
                <w:b w:val="false"/>
                <w:i w:val="false"/>
                <w:color w:val="000000"/>
                <w:sz w:val="20"/>
              </w:rPr>
              <w:t>
6</w:t>
            </w:r>
          </w:p>
          <w:bookmarkEnd w:id="131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1313"/>
          <w:p>
            <w:pPr>
              <w:spacing w:after="20"/>
              <w:ind w:left="20"/>
              <w:jc w:val="both"/>
            </w:pPr>
            <w:r>
              <w:rPr>
                <w:rFonts w:ascii="Times New Roman"/>
                <w:b w:val="false"/>
                <w:i w:val="false"/>
                <w:color w:val="000000"/>
                <w:sz w:val="20"/>
              </w:rPr>
              <w:t>
 </w:t>
            </w:r>
          </w:p>
          <w:bookmarkEnd w:id="131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1314"/>
          <w:p>
            <w:pPr>
              <w:spacing w:after="20"/>
              <w:ind w:left="20"/>
              <w:jc w:val="both"/>
            </w:pPr>
            <w:r>
              <w:rPr>
                <w:rFonts w:ascii="Times New Roman"/>
                <w:b w:val="false"/>
                <w:i w:val="false"/>
                <w:color w:val="000000"/>
                <w:sz w:val="20"/>
              </w:rPr>
              <w:t>
 </w:t>
            </w:r>
          </w:p>
          <w:bookmarkEnd w:id="131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1315"/>
          <w:p>
            <w:pPr>
              <w:spacing w:after="20"/>
              <w:ind w:left="20"/>
              <w:jc w:val="both"/>
            </w:pPr>
            <w:r>
              <w:rPr>
                <w:rFonts w:ascii="Times New Roman"/>
                <w:b w:val="false"/>
                <w:i w:val="false"/>
                <w:color w:val="000000"/>
                <w:sz w:val="20"/>
              </w:rPr>
              <w:t xml:space="preserve">
Функционалдық топ </w:t>
            </w:r>
          </w:p>
          <w:bookmarkEnd w:id="1315"/>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1316"/>
          <w:p>
            <w:pPr>
              <w:spacing w:after="20"/>
              <w:ind w:left="20"/>
              <w:jc w:val="both"/>
            </w:pPr>
            <w:r>
              <w:rPr>
                <w:rFonts w:ascii="Times New Roman"/>
                <w:b w:val="false"/>
                <w:i w:val="false"/>
                <w:color w:val="000000"/>
                <w:sz w:val="20"/>
              </w:rPr>
              <w:t>
 </w:t>
            </w:r>
          </w:p>
          <w:bookmarkEnd w:id="13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1317"/>
          <w:p>
            <w:pPr>
              <w:spacing w:after="20"/>
              <w:ind w:left="20"/>
              <w:jc w:val="both"/>
            </w:pPr>
            <w:r>
              <w:rPr>
                <w:rFonts w:ascii="Times New Roman"/>
                <w:b w:val="false"/>
                <w:i w:val="false"/>
                <w:color w:val="000000"/>
                <w:sz w:val="20"/>
              </w:rPr>
              <w:t>
 </w:t>
            </w:r>
          </w:p>
          <w:bookmarkEnd w:id="131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1318"/>
          <w:p>
            <w:pPr>
              <w:spacing w:after="20"/>
              <w:ind w:left="20"/>
              <w:jc w:val="both"/>
            </w:pPr>
            <w:r>
              <w:rPr>
                <w:rFonts w:ascii="Times New Roman"/>
                <w:b w:val="false"/>
                <w:i w:val="false"/>
                <w:color w:val="000000"/>
                <w:sz w:val="20"/>
              </w:rPr>
              <w:t>
 </w:t>
            </w:r>
          </w:p>
          <w:bookmarkEnd w:id="1318"/>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1319"/>
          <w:p>
            <w:pPr>
              <w:spacing w:after="20"/>
              <w:ind w:left="20"/>
              <w:jc w:val="both"/>
            </w:pPr>
            <w:r>
              <w:rPr>
                <w:rFonts w:ascii="Times New Roman"/>
                <w:b w:val="false"/>
                <w:i w:val="false"/>
                <w:color w:val="000000"/>
                <w:sz w:val="20"/>
              </w:rPr>
              <w:t>
 </w:t>
            </w:r>
          </w:p>
          <w:bookmarkEnd w:id="1319"/>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1320"/>
          <w:p>
            <w:pPr>
              <w:spacing w:after="20"/>
              <w:ind w:left="20"/>
              <w:jc w:val="both"/>
            </w:pPr>
            <w:r>
              <w:rPr>
                <w:rFonts w:ascii="Times New Roman"/>
                <w:b w:val="false"/>
                <w:i w:val="false"/>
                <w:color w:val="000000"/>
                <w:sz w:val="20"/>
              </w:rPr>
              <w:t xml:space="preserve">
Санаты </w:t>
            </w:r>
          </w:p>
          <w:bookmarkEnd w:id="1320"/>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1321"/>
          <w:p>
            <w:pPr>
              <w:spacing w:after="20"/>
              <w:ind w:left="20"/>
              <w:jc w:val="both"/>
            </w:pPr>
          </w:p>
          <w:bookmarkEnd w:id="13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1322"/>
          <w:p>
            <w:pPr>
              <w:spacing w:after="20"/>
              <w:ind w:left="20"/>
              <w:jc w:val="both"/>
            </w:pPr>
            <w:r>
              <w:rPr>
                <w:rFonts w:ascii="Times New Roman"/>
                <w:b w:val="false"/>
                <w:i w:val="false"/>
                <w:color w:val="000000"/>
                <w:sz w:val="20"/>
              </w:rPr>
              <w:t>
 </w:t>
            </w:r>
          </w:p>
          <w:bookmarkEnd w:id="132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1323"/>
          <w:p>
            <w:pPr>
              <w:spacing w:after="20"/>
              <w:ind w:left="20"/>
              <w:jc w:val="both"/>
            </w:pPr>
            <w:r>
              <w:rPr>
                <w:rFonts w:ascii="Times New Roman"/>
                <w:b w:val="false"/>
                <w:i w:val="false"/>
                <w:color w:val="000000"/>
                <w:sz w:val="20"/>
              </w:rPr>
              <w:t>
7</w:t>
            </w:r>
          </w:p>
          <w:bookmarkEnd w:id="132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1324"/>
          <w:p>
            <w:pPr>
              <w:spacing w:after="20"/>
              <w:ind w:left="20"/>
              <w:jc w:val="both"/>
            </w:pPr>
            <w:r>
              <w:rPr>
                <w:rFonts w:ascii="Times New Roman"/>
                <w:b w:val="false"/>
                <w:i w:val="false"/>
                <w:color w:val="000000"/>
                <w:sz w:val="20"/>
              </w:rPr>
              <w:t>
 </w:t>
            </w:r>
          </w:p>
          <w:bookmarkEnd w:id="132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1325"/>
          <w:p>
            <w:pPr>
              <w:spacing w:after="20"/>
              <w:ind w:left="20"/>
              <w:jc w:val="both"/>
            </w:pPr>
            <w:r>
              <w:rPr>
                <w:rFonts w:ascii="Times New Roman"/>
                <w:b w:val="false"/>
                <w:i w:val="false"/>
                <w:color w:val="000000"/>
                <w:sz w:val="20"/>
              </w:rPr>
              <w:t>
 </w:t>
            </w:r>
          </w:p>
          <w:bookmarkEnd w:id="132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1326"/>
          <w:p>
            <w:pPr>
              <w:spacing w:after="20"/>
              <w:ind w:left="20"/>
              <w:jc w:val="both"/>
            </w:pPr>
            <w:r>
              <w:rPr>
                <w:rFonts w:ascii="Times New Roman"/>
                <w:b w:val="false"/>
                <w:i w:val="false"/>
                <w:color w:val="000000"/>
                <w:sz w:val="20"/>
              </w:rPr>
              <w:t>
16</w:t>
            </w:r>
          </w:p>
          <w:bookmarkEnd w:id="132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1327"/>
          <w:p>
            <w:pPr>
              <w:spacing w:after="20"/>
              <w:ind w:left="20"/>
              <w:jc w:val="both"/>
            </w:pPr>
            <w:r>
              <w:rPr>
                <w:rFonts w:ascii="Times New Roman"/>
                <w:b w:val="false"/>
                <w:i w:val="false"/>
                <w:color w:val="000000"/>
                <w:sz w:val="20"/>
              </w:rPr>
              <w:t>
 </w:t>
            </w:r>
          </w:p>
          <w:bookmarkEnd w:id="132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1328"/>
          <w:p>
            <w:pPr>
              <w:spacing w:after="20"/>
              <w:ind w:left="20"/>
              <w:jc w:val="both"/>
            </w:pPr>
            <w:r>
              <w:rPr>
                <w:rFonts w:ascii="Times New Roman"/>
                <w:b w:val="false"/>
                <w:i w:val="false"/>
                <w:color w:val="000000"/>
                <w:sz w:val="20"/>
              </w:rPr>
              <w:t>
 </w:t>
            </w:r>
          </w:p>
          <w:bookmarkEnd w:id="132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1329"/>
          <w:p>
            <w:pPr>
              <w:spacing w:after="20"/>
              <w:ind w:left="20"/>
              <w:jc w:val="both"/>
            </w:pPr>
            <w:r>
              <w:rPr>
                <w:rFonts w:ascii="Times New Roman"/>
                <w:b w:val="false"/>
                <w:i w:val="false"/>
                <w:color w:val="000000"/>
                <w:sz w:val="20"/>
              </w:rPr>
              <w:t>
 </w:t>
            </w:r>
          </w:p>
          <w:bookmarkEnd w:id="132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1330"/>
          <w:p>
            <w:pPr>
              <w:spacing w:after="20"/>
              <w:ind w:left="20"/>
              <w:jc w:val="both"/>
            </w:pPr>
            <w:r>
              <w:rPr>
                <w:rFonts w:ascii="Times New Roman"/>
                <w:b w:val="false"/>
                <w:i w:val="false"/>
                <w:color w:val="000000"/>
                <w:sz w:val="20"/>
              </w:rPr>
              <w:t>
8</w:t>
            </w:r>
          </w:p>
          <w:bookmarkEnd w:id="133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01" w:id="1331"/>
    <w:p>
      <w:pPr>
        <w:spacing w:after="0"/>
        <w:ind w:left="0"/>
        <w:jc w:val="left"/>
      </w:pPr>
      <w:r>
        <w:rPr>
          <w:rFonts w:ascii="Times New Roman"/>
          <w:b/>
          <w:i w:val="false"/>
          <w:color w:val="000000"/>
        </w:rPr>
        <w:t xml:space="preserve"> 2020 жылға арналған Қаратөбе ауылдық округінің бюджеті</w:t>
      </w:r>
    </w:p>
    <w:bookmarkEnd w:id="1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1332"/>
          <w:p>
            <w:pPr>
              <w:spacing w:after="20"/>
              <w:ind w:left="20"/>
              <w:jc w:val="both"/>
            </w:pPr>
            <w:r>
              <w:rPr>
                <w:rFonts w:ascii="Times New Roman"/>
                <w:b w:val="false"/>
                <w:i w:val="false"/>
                <w:color w:val="000000"/>
                <w:sz w:val="20"/>
              </w:rPr>
              <w:t>
Санаты</w:t>
            </w:r>
          </w:p>
          <w:bookmarkEnd w:id="1332"/>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1333"/>
          <w:p>
            <w:pPr>
              <w:spacing w:after="20"/>
              <w:ind w:left="20"/>
              <w:jc w:val="both"/>
            </w:pPr>
            <w:r>
              <w:rPr>
                <w:rFonts w:ascii="Times New Roman"/>
                <w:b w:val="false"/>
                <w:i w:val="false"/>
                <w:color w:val="000000"/>
                <w:sz w:val="20"/>
              </w:rPr>
              <w:t>
1</w:t>
            </w:r>
          </w:p>
          <w:bookmarkEnd w:id="133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1334"/>
          <w:p>
            <w:pPr>
              <w:spacing w:after="20"/>
              <w:ind w:left="20"/>
              <w:jc w:val="both"/>
            </w:pPr>
            <w:r>
              <w:rPr>
                <w:rFonts w:ascii="Times New Roman"/>
                <w:b w:val="false"/>
                <w:i w:val="false"/>
                <w:color w:val="000000"/>
                <w:sz w:val="20"/>
              </w:rPr>
              <w:t>
2</w:t>
            </w:r>
          </w:p>
          <w:bookmarkEnd w:id="133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1335"/>
          <w:p>
            <w:pPr>
              <w:spacing w:after="20"/>
              <w:ind w:left="20"/>
              <w:jc w:val="both"/>
            </w:pPr>
            <w:r>
              <w:rPr>
                <w:rFonts w:ascii="Times New Roman"/>
                <w:b w:val="false"/>
                <w:i w:val="false"/>
                <w:color w:val="000000"/>
                <w:sz w:val="20"/>
              </w:rPr>
              <w:t>
3</w:t>
            </w:r>
          </w:p>
          <w:bookmarkEnd w:id="133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1336"/>
          <w:p>
            <w:pPr>
              <w:spacing w:after="20"/>
              <w:ind w:left="20"/>
              <w:jc w:val="both"/>
            </w:pPr>
            <w:r>
              <w:rPr>
                <w:rFonts w:ascii="Times New Roman"/>
                <w:b w:val="false"/>
                <w:i w:val="false"/>
                <w:color w:val="000000"/>
                <w:sz w:val="20"/>
              </w:rPr>
              <w:t>
4</w:t>
            </w:r>
          </w:p>
          <w:bookmarkEnd w:id="1336"/>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1337"/>
          <w:p>
            <w:pPr>
              <w:spacing w:after="20"/>
              <w:ind w:left="20"/>
              <w:jc w:val="both"/>
            </w:pPr>
            <w:r>
              <w:rPr>
                <w:rFonts w:ascii="Times New Roman"/>
                <w:b w:val="false"/>
                <w:i w:val="false"/>
                <w:color w:val="000000"/>
                <w:sz w:val="20"/>
              </w:rPr>
              <w:t>
Функционалдық топ</w:t>
            </w:r>
          </w:p>
          <w:bookmarkEnd w:id="1337"/>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1338"/>
          <w:p>
            <w:pPr>
              <w:spacing w:after="20"/>
              <w:ind w:left="20"/>
              <w:jc w:val="both"/>
            </w:pPr>
            <w:r>
              <w:rPr>
                <w:rFonts w:ascii="Times New Roman"/>
                <w:b w:val="false"/>
                <w:i w:val="false"/>
                <w:color w:val="000000"/>
                <w:sz w:val="20"/>
              </w:rPr>
              <w:t>
 </w:t>
            </w:r>
          </w:p>
          <w:bookmarkEnd w:id="1338"/>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1339"/>
          <w:p>
            <w:pPr>
              <w:spacing w:after="20"/>
              <w:ind w:left="20"/>
              <w:jc w:val="both"/>
            </w:pPr>
            <w:r>
              <w:rPr>
                <w:rFonts w:ascii="Times New Roman"/>
                <w:b w:val="false"/>
                <w:i w:val="false"/>
                <w:color w:val="000000"/>
                <w:sz w:val="20"/>
              </w:rPr>
              <w:t>
 </w:t>
            </w:r>
          </w:p>
          <w:bookmarkEnd w:id="133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1340"/>
          <w:p>
            <w:pPr>
              <w:spacing w:after="20"/>
              <w:ind w:left="20"/>
              <w:jc w:val="both"/>
            </w:pPr>
            <w:r>
              <w:rPr>
                <w:rFonts w:ascii="Times New Roman"/>
                <w:b w:val="false"/>
                <w:i w:val="false"/>
                <w:color w:val="000000"/>
                <w:sz w:val="20"/>
              </w:rPr>
              <w:t>
01</w:t>
            </w:r>
          </w:p>
          <w:bookmarkEnd w:id="134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1341"/>
          <w:p>
            <w:pPr>
              <w:spacing w:after="20"/>
              <w:ind w:left="20"/>
              <w:jc w:val="both"/>
            </w:pPr>
            <w:r>
              <w:rPr>
                <w:rFonts w:ascii="Times New Roman"/>
                <w:b w:val="false"/>
                <w:i w:val="false"/>
                <w:color w:val="000000"/>
                <w:sz w:val="20"/>
              </w:rPr>
              <w:t>
 </w:t>
            </w:r>
          </w:p>
          <w:bookmarkEnd w:id="134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1342"/>
          <w:p>
            <w:pPr>
              <w:spacing w:after="20"/>
              <w:ind w:left="20"/>
              <w:jc w:val="both"/>
            </w:pPr>
            <w:r>
              <w:rPr>
                <w:rFonts w:ascii="Times New Roman"/>
                <w:b w:val="false"/>
                <w:i w:val="false"/>
                <w:color w:val="000000"/>
                <w:sz w:val="20"/>
              </w:rPr>
              <w:t>
 </w:t>
            </w:r>
          </w:p>
          <w:bookmarkEnd w:id="134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1343"/>
          <w:p>
            <w:pPr>
              <w:spacing w:after="20"/>
              <w:ind w:left="20"/>
              <w:jc w:val="both"/>
            </w:pPr>
            <w:r>
              <w:rPr>
                <w:rFonts w:ascii="Times New Roman"/>
                <w:b w:val="false"/>
                <w:i w:val="false"/>
                <w:color w:val="000000"/>
                <w:sz w:val="20"/>
              </w:rPr>
              <w:t>
 </w:t>
            </w:r>
          </w:p>
          <w:bookmarkEnd w:id="134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1344"/>
          <w:p>
            <w:pPr>
              <w:spacing w:after="20"/>
              <w:ind w:left="20"/>
              <w:jc w:val="both"/>
            </w:pPr>
            <w:r>
              <w:rPr>
                <w:rFonts w:ascii="Times New Roman"/>
                <w:b w:val="false"/>
                <w:i w:val="false"/>
                <w:color w:val="000000"/>
                <w:sz w:val="20"/>
              </w:rPr>
              <w:t>
04</w:t>
            </w:r>
          </w:p>
          <w:bookmarkEnd w:id="134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1345"/>
          <w:p>
            <w:pPr>
              <w:spacing w:after="20"/>
              <w:ind w:left="20"/>
              <w:jc w:val="both"/>
            </w:pPr>
            <w:r>
              <w:rPr>
                <w:rFonts w:ascii="Times New Roman"/>
                <w:b w:val="false"/>
                <w:i w:val="false"/>
                <w:color w:val="000000"/>
                <w:sz w:val="20"/>
              </w:rPr>
              <w:t>
 </w:t>
            </w:r>
          </w:p>
          <w:bookmarkEnd w:id="134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1346"/>
          <w:p>
            <w:pPr>
              <w:spacing w:after="20"/>
              <w:ind w:left="20"/>
              <w:jc w:val="both"/>
            </w:pPr>
            <w:r>
              <w:rPr>
                <w:rFonts w:ascii="Times New Roman"/>
                <w:b w:val="false"/>
                <w:i w:val="false"/>
                <w:color w:val="000000"/>
                <w:sz w:val="20"/>
              </w:rPr>
              <w:t>
 </w:t>
            </w:r>
          </w:p>
          <w:bookmarkEnd w:id="134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1347"/>
          <w:p>
            <w:pPr>
              <w:spacing w:after="20"/>
              <w:ind w:left="20"/>
              <w:jc w:val="both"/>
            </w:pPr>
            <w:r>
              <w:rPr>
                <w:rFonts w:ascii="Times New Roman"/>
                <w:b w:val="false"/>
                <w:i w:val="false"/>
                <w:color w:val="000000"/>
                <w:sz w:val="20"/>
              </w:rPr>
              <w:t>
07</w:t>
            </w:r>
          </w:p>
          <w:bookmarkEnd w:id="134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1348"/>
          <w:p>
            <w:pPr>
              <w:spacing w:after="20"/>
              <w:ind w:left="20"/>
              <w:jc w:val="both"/>
            </w:pPr>
            <w:r>
              <w:rPr>
                <w:rFonts w:ascii="Times New Roman"/>
                <w:b w:val="false"/>
                <w:i w:val="false"/>
                <w:color w:val="000000"/>
                <w:sz w:val="20"/>
              </w:rPr>
              <w:t>
 </w:t>
            </w:r>
          </w:p>
          <w:bookmarkEnd w:id="134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1349"/>
          <w:p>
            <w:pPr>
              <w:spacing w:after="20"/>
              <w:ind w:left="20"/>
              <w:jc w:val="both"/>
            </w:pPr>
            <w:r>
              <w:rPr>
                <w:rFonts w:ascii="Times New Roman"/>
                <w:b w:val="false"/>
                <w:i w:val="false"/>
                <w:color w:val="000000"/>
                <w:sz w:val="20"/>
              </w:rPr>
              <w:t>
 </w:t>
            </w:r>
          </w:p>
          <w:bookmarkEnd w:id="134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1350"/>
          <w:p>
            <w:pPr>
              <w:spacing w:after="20"/>
              <w:ind w:left="20"/>
              <w:jc w:val="both"/>
            </w:pPr>
            <w:r>
              <w:rPr>
                <w:rFonts w:ascii="Times New Roman"/>
                <w:b w:val="false"/>
                <w:i w:val="false"/>
                <w:color w:val="000000"/>
                <w:sz w:val="20"/>
              </w:rPr>
              <w:t>
 </w:t>
            </w:r>
          </w:p>
          <w:bookmarkEnd w:id="135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1351"/>
          <w:p>
            <w:pPr>
              <w:spacing w:after="20"/>
              <w:ind w:left="20"/>
              <w:jc w:val="both"/>
            </w:pPr>
            <w:r>
              <w:rPr>
                <w:rFonts w:ascii="Times New Roman"/>
                <w:b w:val="false"/>
                <w:i w:val="false"/>
                <w:color w:val="000000"/>
                <w:sz w:val="20"/>
              </w:rPr>
              <w:t>
12</w:t>
            </w:r>
          </w:p>
          <w:bookmarkEnd w:id="135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1352"/>
          <w:p>
            <w:pPr>
              <w:spacing w:after="20"/>
              <w:ind w:left="20"/>
              <w:jc w:val="both"/>
            </w:pPr>
            <w:r>
              <w:rPr>
                <w:rFonts w:ascii="Times New Roman"/>
                <w:b w:val="false"/>
                <w:i w:val="false"/>
                <w:color w:val="000000"/>
                <w:sz w:val="20"/>
              </w:rPr>
              <w:t>
 </w:t>
            </w:r>
          </w:p>
          <w:bookmarkEnd w:id="135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1353"/>
          <w:p>
            <w:pPr>
              <w:spacing w:after="20"/>
              <w:ind w:left="20"/>
              <w:jc w:val="both"/>
            </w:pPr>
            <w:r>
              <w:rPr>
                <w:rFonts w:ascii="Times New Roman"/>
                <w:b w:val="false"/>
                <w:i w:val="false"/>
                <w:color w:val="000000"/>
                <w:sz w:val="20"/>
              </w:rPr>
              <w:t>
 </w:t>
            </w:r>
          </w:p>
          <w:bookmarkEnd w:id="135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1354"/>
          <w:p>
            <w:pPr>
              <w:spacing w:after="20"/>
              <w:ind w:left="20"/>
              <w:jc w:val="both"/>
            </w:pPr>
            <w:r>
              <w:rPr>
                <w:rFonts w:ascii="Times New Roman"/>
                <w:b w:val="false"/>
                <w:i w:val="false"/>
                <w:color w:val="000000"/>
                <w:sz w:val="20"/>
              </w:rPr>
              <w:t>
13</w:t>
            </w:r>
          </w:p>
          <w:bookmarkEnd w:id="135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1355"/>
          <w:p>
            <w:pPr>
              <w:spacing w:after="20"/>
              <w:ind w:left="20"/>
              <w:jc w:val="both"/>
            </w:pPr>
            <w:r>
              <w:rPr>
                <w:rFonts w:ascii="Times New Roman"/>
                <w:b w:val="false"/>
                <w:i w:val="false"/>
                <w:color w:val="000000"/>
                <w:sz w:val="20"/>
              </w:rPr>
              <w:t>
 </w:t>
            </w:r>
          </w:p>
          <w:bookmarkEnd w:id="135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1356"/>
          <w:p>
            <w:pPr>
              <w:spacing w:after="20"/>
              <w:ind w:left="20"/>
              <w:jc w:val="both"/>
            </w:pPr>
            <w:r>
              <w:rPr>
                <w:rFonts w:ascii="Times New Roman"/>
                <w:b w:val="false"/>
                <w:i w:val="false"/>
                <w:color w:val="000000"/>
                <w:sz w:val="20"/>
              </w:rPr>
              <w:t>
 </w:t>
            </w:r>
          </w:p>
          <w:bookmarkEnd w:id="135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1357"/>
          <w:p>
            <w:pPr>
              <w:spacing w:after="20"/>
              <w:ind w:left="20"/>
              <w:jc w:val="both"/>
            </w:pPr>
            <w:r>
              <w:rPr>
                <w:rFonts w:ascii="Times New Roman"/>
                <w:b w:val="false"/>
                <w:i w:val="false"/>
                <w:color w:val="000000"/>
                <w:sz w:val="20"/>
              </w:rPr>
              <w:t>
 </w:t>
            </w:r>
          </w:p>
          <w:bookmarkEnd w:id="135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1358"/>
          <w:p>
            <w:pPr>
              <w:spacing w:after="20"/>
              <w:ind w:left="20"/>
              <w:jc w:val="both"/>
            </w:pPr>
            <w:r>
              <w:rPr>
                <w:rFonts w:ascii="Times New Roman"/>
                <w:b w:val="false"/>
                <w:i w:val="false"/>
                <w:color w:val="000000"/>
                <w:sz w:val="20"/>
              </w:rPr>
              <w:t>
Функционалдық топ</w:t>
            </w:r>
          </w:p>
          <w:bookmarkEnd w:id="1358"/>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1" w:id="1359"/>
          <w:p>
            <w:pPr>
              <w:spacing w:after="20"/>
              <w:ind w:left="20"/>
              <w:jc w:val="both"/>
            </w:pPr>
            <w:r>
              <w:rPr>
                <w:rFonts w:ascii="Times New Roman"/>
                <w:b w:val="false"/>
                <w:i w:val="false"/>
                <w:color w:val="000000"/>
                <w:sz w:val="20"/>
              </w:rPr>
              <w:t>
 </w:t>
            </w:r>
          </w:p>
          <w:bookmarkEnd w:id="13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1360"/>
          <w:p>
            <w:pPr>
              <w:spacing w:after="20"/>
              <w:ind w:left="20"/>
              <w:jc w:val="both"/>
            </w:pPr>
            <w:r>
              <w:rPr>
                <w:rFonts w:ascii="Times New Roman"/>
                <w:b w:val="false"/>
                <w:i w:val="false"/>
                <w:color w:val="000000"/>
                <w:sz w:val="20"/>
              </w:rPr>
              <w:t>
 </w:t>
            </w:r>
          </w:p>
          <w:bookmarkEnd w:id="136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1361"/>
          <w:p>
            <w:pPr>
              <w:spacing w:after="20"/>
              <w:ind w:left="20"/>
              <w:jc w:val="both"/>
            </w:pPr>
            <w:r>
              <w:rPr>
                <w:rFonts w:ascii="Times New Roman"/>
                <w:b w:val="false"/>
                <w:i w:val="false"/>
                <w:color w:val="000000"/>
                <w:sz w:val="20"/>
              </w:rPr>
              <w:t>
 </w:t>
            </w:r>
          </w:p>
          <w:bookmarkEnd w:id="136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1362"/>
          <w:p>
            <w:pPr>
              <w:spacing w:after="20"/>
              <w:ind w:left="20"/>
              <w:jc w:val="both"/>
            </w:pPr>
            <w:r>
              <w:rPr>
                <w:rFonts w:ascii="Times New Roman"/>
                <w:b w:val="false"/>
                <w:i w:val="false"/>
                <w:color w:val="000000"/>
                <w:sz w:val="20"/>
              </w:rPr>
              <w:t xml:space="preserve">
Санаты </w:t>
            </w:r>
          </w:p>
          <w:bookmarkEnd w:id="1362"/>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1363"/>
          <w:p>
            <w:pPr>
              <w:spacing w:after="20"/>
              <w:ind w:left="20"/>
              <w:jc w:val="both"/>
            </w:pPr>
          </w:p>
          <w:bookmarkEnd w:id="13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1364"/>
          <w:p>
            <w:pPr>
              <w:spacing w:after="20"/>
              <w:ind w:left="20"/>
              <w:jc w:val="both"/>
            </w:pPr>
            <w:r>
              <w:rPr>
                <w:rFonts w:ascii="Times New Roman"/>
                <w:b w:val="false"/>
                <w:i w:val="false"/>
                <w:color w:val="000000"/>
                <w:sz w:val="20"/>
              </w:rPr>
              <w:t>
 </w:t>
            </w:r>
          </w:p>
          <w:bookmarkEnd w:id="136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1365"/>
          <w:p>
            <w:pPr>
              <w:spacing w:after="20"/>
              <w:ind w:left="20"/>
              <w:jc w:val="both"/>
            </w:pPr>
            <w:r>
              <w:rPr>
                <w:rFonts w:ascii="Times New Roman"/>
                <w:b w:val="false"/>
                <w:i w:val="false"/>
                <w:color w:val="000000"/>
                <w:sz w:val="20"/>
              </w:rPr>
              <w:t>
5</w:t>
            </w:r>
          </w:p>
          <w:bookmarkEnd w:id="136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1366"/>
          <w:p>
            <w:pPr>
              <w:spacing w:after="20"/>
              <w:ind w:left="20"/>
              <w:jc w:val="both"/>
            </w:pPr>
            <w:r>
              <w:rPr>
                <w:rFonts w:ascii="Times New Roman"/>
                <w:b w:val="false"/>
                <w:i w:val="false"/>
                <w:color w:val="000000"/>
                <w:sz w:val="20"/>
              </w:rPr>
              <w:t>
 </w:t>
            </w:r>
          </w:p>
          <w:bookmarkEnd w:id="136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1367"/>
          <w:p>
            <w:pPr>
              <w:spacing w:after="20"/>
              <w:ind w:left="20"/>
              <w:jc w:val="both"/>
            </w:pPr>
            <w:r>
              <w:rPr>
                <w:rFonts w:ascii="Times New Roman"/>
                <w:b w:val="false"/>
                <w:i w:val="false"/>
                <w:color w:val="000000"/>
                <w:sz w:val="20"/>
              </w:rPr>
              <w:t>
 </w:t>
            </w:r>
          </w:p>
          <w:bookmarkEnd w:id="136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1368"/>
          <w:p>
            <w:pPr>
              <w:spacing w:after="20"/>
              <w:ind w:left="20"/>
              <w:jc w:val="both"/>
            </w:pPr>
            <w:r>
              <w:rPr>
                <w:rFonts w:ascii="Times New Roman"/>
                <w:b w:val="false"/>
                <w:i w:val="false"/>
                <w:color w:val="000000"/>
                <w:sz w:val="20"/>
              </w:rPr>
              <w:t>
Функционалдық топ </w:t>
            </w:r>
          </w:p>
          <w:bookmarkEnd w:id="1368"/>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1369"/>
          <w:p>
            <w:pPr>
              <w:spacing w:after="20"/>
              <w:ind w:left="20"/>
              <w:jc w:val="both"/>
            </w:pPr>
            <w:r>
              <w:rPr>
                <w:rFonts w:ascii="Times New Roman"/>
                <w:b w:val="false"/>
                <w:i w:val="false"/>
                <w:color w:val="000000"/>
                <w:sz w:val="20"/>
              </w:rPr>
              <w:t>
 </w:t>
            </w:r>
          </w:p>
          <w:bookmarkEnd w:id="13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1370"/>
          <w:p>
            <w:pPr>
              <w:spacing w:after="20"/>
              <w:ind w:left="20"/>
              <w:jc w:val="both"/>
            </w:pPr>
            <w:r>
              <w:rPr>
                <w:rFonts w:ascii="Times New Roman"/>
                <w:b w:val="false"/>
                <w:i w:val="false"/>
                <w:color w:val="000000"/>
                <w:sz w:val="20"/>
              </w:rPr>
              <w:t>
 </w:t>
            </w:r>
          </w:p>
          <w:bookmarkEnd w:id="137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1371"/>
          <w:p>
            <w:pPr>
              <w:spacing w:after="20"/>
              <w:ind w:left="20"/>
              <w:jc w:val="both"/>
            </w:pPr>
            <w:r>
              <w:rPr>
                <w:rFonts w:ascii="Times New Roman"/>
                <w:b w:val="false"/>
                <w:i w:val="false"/>
                <w:color w:val="000000"/>
                <w:sz w:val="20"/>
              </w:rPr>
              <w:t>
 </w:t>
            </w:r>
          </w:p>
          <w:bookmarkEnd w:id="137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1372"/>
          <w:p>
            <w:pPr>
              <w:spacing w:after="20"/>
              <w:ind w:left="20"/>
              <w:jc w:val="both"/>
            </w:pPr>
            <w:r>
              <w:rPr>
                <w:rFonts w:ascii="Times New Roman"/>
                <w:b w:val="false"/>
                <w:i w:val="false"/>
                <w:color w:val="000000"/>
                <w:sz w:val="20"/>
              </w:rPr>
              <w:t xml:space="preserve">
Санаты </w:t>
            </w:r>
          </w:p>
          <w:bookmarkEnd w:id="1372"/>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1373"/>
          <w:p>
            <w:pPr>
              <w:spacing w:after="20"/>
              <w:ind w:left="20"/>
              <w:jc w:val="both"/>
            </w:pPr>
          </w:p>
          <w:bookmarkEnd w:id="13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1374"/>
          <w:p>
            <w:pPr>
              <w:spacing w:after="20"/>
              <w:ind w:left="20"/>
              <w:jc w:val="both"/>
            </w:pPr>
            <w:r>
              <w:rPr>
                <w:rFonts w:ascii="Times New Roman"/>
                <w:b w:val="false"/>
                <w:i w:val="false"/>
                <w:color w:val="000000"/>
                <w:sz w:val="20"/>
              </w:rPr>
              <w:t>
 </w:t>
            </w:r>
          </w:p>
          <w:bookmarkEnd w:id="137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1375"/>
          <w:p>
            <w:pPr>
              <w:spacing w:after="20"/>
              <w:ind w:left="20"/>
              <w:jc w:val="both"/>
            </w:pPr>
            <w:r>
              <w:rPr>
                <w:rFonts w:ascii="Times New Roman"/>
                <w:b w:val="false"/>
                <w:i w:val="false"/>
                <w:color w:val="000000"/>
                <w:sz w:val="20"/>
              </w:rPr>
              <w:t>
6</w:t>
            </w:r>
          </w:p>
          <w:bookmarkEnd w:id="137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1376"/>
          <w:p>
            <w:pPr>
              <w:spacing w:after="20"/>
              <w:ind w:left="20"/>
              <w:jc w:val="both"/>
            </w:pPr>
            <w:r>
              <w:rPr>
                <w:rFonts w:ascii="Times New Roman"/>
                <w:b w:val="false"/>
                <w:i w:val="false"/>
                <w:color w:val="000000"/>
                <w:sz w:val="20"/>
              </w:rPr>
              <w:t>
 </w:t>
            </w:r>
          </w:p>
          <w:bookmarkEnd w:id="137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1" w:id="1377"/>
          <w:p>
            <w:pPr>
              <w:spacing w:after="20"/>
              <w:ind w:left="20"/>
              <w:jc w:val="both"/>
            </w:pPr>
            <w:r>
              <w:rPr>
                <w:rFonts w:ascii="Times New Roman"/>
                <w:b w:val="false"/>
                <w:i w:val="false"/>
                <w:color w:val="000000"/>
                <w:sz w:val="20"/>
              </w:rPr>
              <w:t>
 </w:t>
            </w:r>
          </w:p>
          <w:bookmarkEnd w:id="137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1378"/>
          <w:p>
            <w:pPr>
              <w:spacing w:after="20"/>
              <w:ind w:left="20"/>
              <w:jc w:val="both"/>
            </w:pPr>
            <w:r>
              <w:rPr>
                <w:rFonts w:ascii="Times New Roman"/>
                <w:b w:val="false"/>
                <w:i w:val="false"/>
                <w:color w:val="000000"/>
                <w:sz w:val="20"/>
              </w:rPr>
              <w:t>
Функционалдық топ</w:t>
            </w:r>
          </w:p>
          <w:bookmarkEnd w:id="1378"/>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1379"/>
          <w:p>
            <w:pPr>
              <w:spacing w:after="20"/>
              <w:ind w:left="20"/>
              <w:jc w:val="both"/>
            </w:pPr>
            <w:r>
              <w:rPr>
                <w:rFonts w:ascii="Times New Roman"/>
                <w:b w:val="false"/>
                <w:i w:val="false"/>
                <w:color w:val="000000"/>
                <w:sz w:val="20"/>
              </w:rPr>
              <w:t>
 </w:t>
            </w:r>
          </w:p>
          <w:bookmarkEnd w:id="13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1380"/>
          <w:p>
            <w:pPr>
              <w:spacing w:after="20"/>
              <w:ind w:left="20"/>
              <w:jc w:val="both"/>
            </w:pPr>
            <w:r>
              <w:rPr>
                <w:rFonts w:ascii="Times New Roman"/>
                <w:b w:val="false"/>
                <w:i w:val="false"/>
                <w:color w:val="000000"/>
                <w:sz w:val="20"/>
              </w:rPr>
              <w:t>
 </w:t>
            </w:r>
          </w:p>
          <w:bookmarkEnd w:id="1380"/>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1381"/>
          <w:p>
            <w:pPr>
              <w:spacing w:after="20"/>
              <w:ind w:left="20"/>
              <w:jc w:val="both"/>
            </w:pPr>
            <w:r>
              <w:rPr>
                <w:rFonts w:ascii="Times New Roman"/>
                <w:b w:val="false"/>
                <w:i w:val="false"/>
                <w:color w:val="000000"/>
                <w:sz w:val="20"/>
              </w:rPr>
              <w:t>
 </w:t>
            </w:r>
          </w:p>
          <w:bookmarkEnd w:id="138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1382"/>
          <w:p>
            <w:pPr>
              <w:spacing w:after="20"/>
              <w:ind w:left="20"/>
              <w:jc w:val="both"/>
            </w:pPr>
            <w:r>
              <w:rPr>
                <w:rFonts w:ascii="Times New Roman"/>
                <w:b w:val="false"/>
                <w:i w:val="false"/>
                <w:color w:val="000000"/>
                <w:sz w:val="20"/>
              </w:rPr>
              <w:t>
 </w:t>
            </w:r>
          </w:p>
          <w:bookmarkEnd w:id="138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1383"/>
          <w:p>
            <w:pPr>
              <w:spacing w:after="20"/>
              <w:ind w:left="20"/>
              <w:jc w:val="both"/>
            </w:pPr>
            <w:r>
              <w:rPr>
                <w:rFonts w:ascii="Times New Roman"/>
                <w:b w:val="false"/>
                <w:i w:val="false"/>
                <w:color w:val="000000"/>
                <w:sz w:val="20"/>
              </w:rPr>
              <w:t xml:space="preserve">
Санаты </w:t>
            </w:r>
          </w:p>
          <w:bookmarkEnd w:id="1383"/>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1384"/>
          <w:p>
            <w:pPr>
              <w:spacing w:after="20"/>
              <w:ind w:left="20"/>
              <w:jc w:val="both"/>
            </w:pPr>
          </w:p>
          <w:bookmarkEnd w:id="13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1385"/>
          <w:p>
            <w:pPr>
              <w:spacing w:after="20"/>
              <w:ind w:left="20"/>
              <w:jc w:val="both"/>
            </w:pPr>
            <w:r>
              <w:rPr>
                <w:rFonts w:ascii="Times New Roman"/>
                <w:b w:val="false"/>
                <w:i w:val="false"/>
                <w:color w:val="000000"/>
                <w:sz w:val="20"/>
              </w:rPr>
              <w:t>
 </w:t>
            </w:r>
          </w:p>
          <w:bookmarkEnd w:id="138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1386"/>
          <w:p>
            <w:pPr>
              <w:spacing w:after="20"/>
              <w:ind w:left="20"/>
              <w:jc w:val="both"/>
            </w:pPr>
            <w:r>
              <w:rPr>
                <w:rFonts w:ascii="Times New Roman"/>
                <w:b w:val="false"/>
                <w:i w:val="false"/>
                <w:color w:val="000000"/>
                <w:sz w:val="20"/>
              </w:rPr>
              <w:t>
7</w:t>
            </w:r>
          </w:p>
          <w:bookmarkEnd w:id="138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1387"/>
          <w:p>
            <w:pPr>
              <w:spacing w:after="20"/>
              <w:ind w:left="20"/>
              <w:jc w:val="both"/>
            </w:pPr>
            <w:r>
              <w:rPr>
                <w:rFonts w:ascii="Times New Roman"/>
                <w:b w:val="false"/>
                <w:i w:val="false"/>
                <w:color w:val="000000"/>
                <w:sz w:val="20"/>
              </w:rPr>
              <w:t>
 </w:t>
            </w:r>
          </w:p>
          <w:bookmarkEnd w:id="138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1388"/>
          <w:p>
            <w:pPr>
              <w:spacing w:after="20"/>
              <w:ind w:left="20"/>
              <w:jc w:val="both"/>
            </w:pPr>
            <w:r>
              <w:rPr>
                <w:rFonts w:ascii="Times New Roman"/>
                <w:b w:val="false"/>
                <w:i w:val="false"/>
                <w:color w:val="000000"/>
                <w:sz w:val="20"/>
              </w:rPr>
              <w:t>
 </w:t>
            </w:r>
          </w:p>
          <w:bookmarkEnd w:id="138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1389"/>
          <w:p>
            <w:pPr>
              <w:spacing w:after="20"/>
              <w:ind w:left="20"/>
              <w:jc w:val="both"/>
            </w:pPr>
            <w:r>
              <w:rPr>
                <w:rFonts w:ascii="Times New Roman"/>
                <w:b w:val="false"/>
                <w:i w:val="false"/>
                <w:color w:val="000000"/>
                <w:sz w:val="20"/>
              </w:rPr>
              <w:t>
16</w:t>
            </w:r>
          </w:p>
          <w:bookmarkEnd w:id="138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1390"/>
          <w:p>
            <w:pPr>
              <w:spacing w:after="20"/>
              <w:ind w:left="20"/>
              <w:jc w:val="both"/>
            </w:pPr>
            <w:r>
              <w:rPr>
                <w:rFonts w:ascii="Times New Roman"/>
                <w:b w:val="false"/>
                <w:i w:val="false"/>
                <w:color w:val="000000"/>
                <w:sz w:val="20"/>
              </w:rPr>
              <w:t>
 </w:t>
            </w:r>
          </w:p>
          <w:bookmarkEnd w:id="139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1391"/>
          <w:p>
            <w:pPr>
              <w:spacing w:after="20"/>
              <w:ind w:left="20"/>
              <w:jc w:val="both"/>
            </w:pPr>
            <w:r>
              <w:rPr>
                <w:rFonts w:ascii="Times New Roman"/>
                <w:b w:val="false"/>
                <w:i w:val="false"/>
                <w:color w:val="000000"/>
                <w:sz w:val="20"/>
              </w:rPr>
              <w:t>
 </w:t>
            </w:r>
          </w:p>
          <w:bookmarkEnd w:id="139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1392"/>
          <w:p>
            <w:pPr>
              <w:spacing w:after="20"/>
              <w:ind w:left="20"/>
              <w:jc w:val="both"/>
            </w:pPr>
            <w:r>
              <w:rPr>
                <w:rFonts w:ascii="Times New Roman"/>
                <w:b w:val="false"/>
                <w:i w:val="false"/>
                <w:color w:val="000000"/>
                <w:sz w:val="20"/>
              </w:rPr>
              <w:t>
 </w:t>
            </w:r>
          </w:p>
          <w:bookmarkEnd w:id="139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1393"/>
          <w:p>
            <w:pPr>
              <w:spacing w:after="20"/>
              <w:ind w:left="20"/>
              <w:jc w:val="both"/>
            </w:pPr>
            <w:r>
              <w:rPr>
                <w:rFonts w:ascii="Times New Roman"/>
                <w:b w:val="false"/>
                <w:i w:val="false"/>
                <w:color w:val="000000"/>
                <w:sz w:val="20"/>
              </w:rPr>
              <w:t>
8</w:t>
            </w:r>
          </w:p>
          <w:bookmarkEnd w:id="139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11 қосымша</w:t>
            </w:r>
          </w:p>
        </w:tc>
      </w:tr>
    </w:tbl>
    <w:bookmarkStart w:name="z2977" w:id="1394"/>
    <w:p>
      <w:pPr>
        <w:spacing w:after="0"/>
        <w:ind w:left="0"/>
        <w:jc w:val="left"/>
      </w:pPr>
      <w:r>
        <w:rPr>
          <w:rFonts w:ascii="Times New Roman"/>
          <w:b/>
          <w:i w:val="false"/>
          <w:color w:val="000000"/>
        </w:rPr>
        <w:t xml:space="preserve"> 2018 жылға арналған Қаракемер ауылдық округтердің бюджеттері</w:t>
      </w:r>
    </w:p>
    <w:bookmarkEnd w:id="1394"/>
    <w:p>
      <w:pPr>
        <w:spacing w:after="0"/>
        <w:ind w:left="0"/>
        <w:jc w:val="both"/>
      </w:pPr>
      <w:r>
        <w:rPr>
          <w:rFonts w:ascii="Times New Roman"/>
          <w:b w:val="false"/>
          <w:i w:val="false"/>
          <w:color w:val="ff0000"/>
          <w:sz w:val="28"/>
        </w:rPr>
        <w:t xml:space="preserve">
      Ескерту. 11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Қаракемер ауылдық округтердің бюджеттері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1395"/>
          <w:p>
            <w:pPr>
              <w:spacing w:after="20"/>
              <w:ind w:left="20"/>
              <w:jc w:val="both"/>
            </w:pPr>
            <w:r>
              <w:rPr>
                <w:rFonts w:ascii="Times New Roman"/>
                <w:b w:val="false"/>
                <w:i w:val="false"/>
                <w:color w:val="000000"/>
                <w:sz w:val="20"/>
              </w:rPr>
              <w:t>
Санаты</w:t>
            </w:r>
          </w:p>
          <w:bookmarkEnd w:id="1395"/>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1396"/>
          <w:p>
            <w:pPr>
              <w:spacing w:after="20"/>
              <w:ind w:left="20"/>
              <w:jc w:val="both"/>
            </w:pPr>
            <w:r>
              <w:rPr>
                <w:rFonts w:ascii="Times New Roman"/>
                <w:b w:val="false"/>
                <w:i w:val="false"/>
                <w:color w:val="000000"/>
                <w:sz w:val="20"/>
              </w:rPr>
              <w:t>
1</w:t>
            </w:r>
          </w:p>
          <w:bookmarkEnd w:id="1396"/>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1397"/>
          <w:p>
            <w:pPr>
              <w:spacing w:after="20"/>
              <w:ind w:left="20"/>
              <w:jc w:val="both"/>
            </w:pPr>
            <w:r>
              <w:rPr>
                <w:rFonts w:ascii="Times New Roman"/>
                <w:b w:val="false"/>
                <w:i w:val="false"/>
                <w:color w:val="000000"/>
                <w:sz w:val="20"/>
              </w:rPr>
              <w:t>
2</w:t>
            </w:r>
          </w:p>
          <w:bookmarkEnd w:id="139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1398"/>
          <w:p>
            <w:pPr>
              <w:spacing w:after="20"/>
              <w:ind w:left="20"/>
              <w:jc w:val="both"/>
            </w:pPr>
            <w:r>
              <w:rPr>
                <w:rFonts w:ascii="Times New Roman"/>
                <w:b w:val="false"/>
                <w:i w:val="false"/>
                <w:color w:val="000000"/>
                <w:sz w:val="20"/>
              </w:rPr>
              <w:t>
3</w:t>
            </w:r>
          </w:p>
          <w:bookmarkEnd w:id="139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1399"/>
          <w:p>
            <w:pPr>
              <w:spacing w:after="20"/>
              <w:ind w:left="20"/>
              <w:jc w:val="both"/>
            </w:pPr>
            <w:r>
              <w:rPr>
                <w:rFonts w:ascii="Times New Roman"/>
                <w:b w:val="false"/>
                <w:i w:val="false"/>
                <w:color w:val="000000"/>
                <w:sz w:val="20"/>
              </w:rPr>
              <w:t>
4</w:t>
            </w:r>
          </w:p>
          <w:bookmarkEnd w:id="139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092"/>
        <w:gridCol w:w="1092"/>
        <w:gridCol w:w="4883"/>
        <w:gridCol w:w="1955"/>
        <w:gridCol w:w="1811"/>
        <w:gridCol w:w="219"/>
        <w:gridCol w:w="222"/>
        <w:gridCol w:w="222"/>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1400"/>
          <w:p>
            <w:pPr>
              <w:spacing w:after="20"/>
              <w:ind w:left="20"/>
              <w:jc w:val="both"/>
            </w:pPr>
            <w:r>
              <w:rPr>
                <w:rFonts w:ascii="Times New Roman"/>
                <w:b w:val="false"/>
                <w:i w:val="false"/>
                <w:color w:val="000000"/>
                <w:sz w:val="20"/>
              </w:rPr>
              <w:t>
Функционалдық топ</w:t>
            </w:r>
          </w:p>
          <w:bookmarkEnd w:id="1400"/>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 w:id="1401"/>
          <w:p>
            <w:pPr>
              <w:spacing w:after="20"/>
              <w:ind w:left="20"/>
              <w:jc w:val="both"/>
            </w:pPr>
            <w:r>
              <w:rPr>
                <w:rFonts w:ascii="Times New Roman"/>
                <w:b w:val="false"/>
                <w:i w:val="false"/>
                <w:color w:val="000000"/>
                <w:sz w:val="20"/>
              </w:rPr>
              <w:t>
 </w:t>
            </w:r>
          </w:p>
          <w:bookmarkEnd w:id="14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 w:id="1402"/>
          <w:p>
            <w:pPr>
              <w:spacing w:after="20"/>
              <w:ind w:left="20"/>
              <w:jc w:val="both"/>
            </w:pPr>
            <w:r>
              <w:rPr>
                <w:rFonts w:ascii="Times New Roman"/>
                <w:b w:val="false"/>
                <w:i w:val="false"/>
                <w:color w:val="000000"/>
                <w:sz w:val="20"/>
              </w:rPr>
              <w:t>
 </w:t>
            </w:r>
          </w:p>
          <w:bookmarkEnd w:id="1402"/>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1403"/>
          <w:p>
            <w:pPr>
              <w:spacing w:after="20"/>
              <w:ind w:left="20"/>
              <w:jc w:val="both"/>
            </w:pPr>
            <w:r>
              <w:rPr>
                <w:rFonts w:ascii="Times New Roman"/>
                <w:b w:val="false"/>
                <w:i w:val="false"/>
                <w:color w:val="000000"/>
                <w:sz w:val="20"/>
              </w:rPr>
              <w:t>
01</w:t>
            </w:r>
          </w:p>
          <w:bookmarkEnd w:id="140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1404"/>
          <w:p>
            <w:pPr>
              <w:spacing w:after="20"/>
              <w:ind w:left="20"/>
              <w:jc w:val="both"/>
            </w:pPr>
            <w:r>
              <w:rPr>
                <w:rFonts w:ascii="Times New Roman"/>
                <w:b w:val="false"/>
                <w:i w:val="false"/>
                <w:color w:val="000000"/>
                <w:sz w:val="20"/>
              </w:rPr>
              <w:t>
 </w:t>
            </w:r>
          </w:p>
          <w:bookmarkEnd w:id="1404"/>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19 219</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1405"/>
          <w:p>
            <w:pPr>
              <w:spacing w:after="20"/>
              <w:ind w:left="20"/>
              <w:jc w:val="both"/>
            </w:pPr>
            <w:r>
              <w:rPr>
                <w:rFonts w:ascii="Times New Roman"/>
                <w:b w:val="false"/>
                <w:i w:val="false"/>
                <w:color w:val="000000"/>
                <w:sz w:val="20"/>
              </w:rPr>
              <w:t>
 </w:t>
            </w:r>
          </w:p>
          <w:bookmarkEnd w:id="1405"/>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1406"/>
          <w:p>
            <w:pPr>
              <w:spacing w:after="20"/>
              <w:ind w:left="20"/>
              <w:jc w:val="both"/>
            </w:pPr>
            <w:r>
              <w:rPr>
                <w:rFonts w:ascii="Times New Roman"/>
                <w:b w:val="false"/>
                <w:i w:val="false"/>
                <w:color w:val="000000"/>
                <w:sz w:val="20"/>
              </w:rPr>
              <w:t>
 </w:t>
            </w:r>
          </w:p>
          <w:bookmarkEnd w:id="1406"/>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1407"/>
          <w:p>
            <w:pPr>
              <w:spacing w:after="20"/>
              <w:ind w:left="20"/>
              <w:jc w:val="both"/>
            </w:pPr>
            <w:r>
              <w:rPr>
                <w:rFonts w:ascii="Times New Roman"/>
                <w:b w:val="false"/>
                <w:i w:val="false"/>
                <w:color w:val="000000"/>
                <w:sz w:val="20"/>
              </w:rPr>
              <w:t>
07</w:t>
            </w:r>
          </w:p>
          <w:bookmarkEnd w:id="1407"/>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1408"/>
          <w:p>
            <w:pPr>
              <w:spacing w:after="20"/>
              <w:ind w:left="20"/>
              <w:jc w:val="both"/>
            </w:pPr>
            <w:r>
              <w:rPr>
                <w:rFonts w:ascii="Times New Roman"/>
                <w:b w:val="false"/>
                <w:i w:val="false"/>
                <w:color w:val="000000"/>
                <w:sz w:val="20"/>
              </w:rPr>
              <w:t>
 </w:t>
            </w:r>
          </w:p>
          <w:bookmarkEnd w:id="1408"/>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1409"/>
          <w:p>
            <w:pPr>
              <w:spacing w:after="20"/>
              <w:ind w:left="20"/>
              <w:jc w:val="both"/>
            </w:pPr>
            <w:r>
              <w:rPr>
                <w:rFonts w:ascii="Times New Roman"/>
                <w:b w:val="false"/>
                <w:i w:val="false"/>
                <w:color w:val="000000"/>
                <w:sz w:val="20"/>
              </w:rPr>
              <w:t>
 </w:t>
            </w:r>
          </w:p>
          <w:bookmarkEnd w:id="1409"/>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1410"/>
          <w:p>
            <w:pPr>
              <w:spacing w:after="20"/>
              <w:ind w:left="20"/>
              <w:jc w:val="both"/>
            </w:pPr>
            <w:r>
              <w:rPr>
                <w:rFonts w:ascii="Times New Roman"/>
                <w:b w:val="false"/>
                <w:i w:val="false"/>
                <w:color w:val="000000"/>
                <w:sz w:val="20"/>
              </w:rPr>
              <w:t>
 </w:t>
            </w:r>
          </w:p>
          <w:bookmarkEnd w:id="1410"/>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1411"/>
          <w:p>
            <w:pPr>
              <w:spacing w:after="20"/>
              <w:ind w:left="20"/>
              <w:jc w:val="both"/>
            </w:pPr>
            <w:r>
              <w:rPr>
                <w:rFonts w:ascii="Times New Roman"/>
                <w:b w:val="false"/>
                <w:i w:val="false"/>
                <w:color w:val="000000"/>
                <w:sz w:val="20"/>
              </w:rPr>
              <w:t>
12</w:t>
            </w:r>
          </w:p>
          <w:bookmarkEnd w:id="1411"/>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12 046</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1412"/>
          <w:p>
            <w:pPr>
              <w:spacing w:after="20"/>
              <w:ind w:left="20"/>
              <w:jc w:val="both"/>
            </w:pPr>
            <w:r>
              <w:rPr>
                <w:rFonts w:ascii="Times New Roman"/>
                <w:b w:val="false"/>
                <w:i w:val="false"/>
                <w:color w:val="000000"/>
                <w:sz w:val="20"/>
              </w:rPr>
              <w:t>
 </w:t>
            </w:r>
          </w:p>
          <w:bookmarkEnd w:id="1412"/>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12 046</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1413"/>
          <w:p>
            <w:pPr>
              <w:spacing w:after="20"/>
              <w:ind w:left="20"/>
              <w:jc w:val="both"/>
            </w:pPr>
            <w:r>
              <w:rPr>
                <w:rFonts w:ascii="Times New Roman"/>
                <w:b w:val="false"/>
                <w:i w:val="false"/>
                <w:color w:val="000000"/>
                <w:sz w:val="20"/>
              </w:rPr>
              <w:t>
 </w:t>
            </w:r>
          </w:p>
          <w:bookmarkEnd w:id="141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1414"/>
          <w:p>
            <w:pPr>
              <w:spacing w:after="20"/>
              <w:ind w:left="20"/>
              <w:jc w:val="both"/>
            </w:pPr>
            <w:r>
              <w:rPr>
                <w:rFonts w:ascii="Times New Roman"/>
                <w:b w:val="false"/>
                <w:i w:val="false"/>
                <w:color w:val="000000"/>
                <w:sz w:val="20"/>
              </w:rPr>
              <w:t>
 </w:t>
            </w:r>
          </w:p>
          <w:bookmarkEnd w:id="1414"/>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11 896</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1415"/>
          <w:p>
            <w:pPr>
              <w:spacing w:after="20"/>
              <w:ind w:left="20"/>
              <w:jc w:val="both"/>
            </w:pPr>
            <w:r>
              <w:rPr>
                <w:rFonts w:ascii="Times New Roman"/>
                <w:b w:val="false"/>
                <w:i w:val="false"/>
                <w:color w:val="000000"/>
                <w:sz w:val="20"/>
              </w:rPr>
              <w:t>
13</w:t>
            </w:r>
          </w:p>
          <w:bookmarkEnd w:id="1415"/>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1416"/>
          <w:p>
            <w:pPr>
              <w:spacing w:after="20"/>
              <w:ind w:left="20"/>
              <w:jc w:val="both"/>
            </w:pPr>
            <w:r>
              <w:rPr>
                <w:rFonts w:ascii="Times New Roman"/>
                <w:b w:val="false"/>
                <w:i w:val="false"/>
                <w:color w:val="000000"/>
                <w:sz w:val="20"/>
              </w:rPr>
              <w:t>
 </w:t>
            </w:r>
          </w:p>
          <w:bookmarkEnd w:id="1416"/>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0" w:id="1417"/>
          <w:p>
            <w:pPr>
              <w:spacing w:after="20"/>
              <w:ind w:left="20"/>
              <w:jc w:val="both"/>
            </w:pPr>
            <w:r>
              <w:rPr>
                <w:rFonts w:ascii="Times New Roman"/>
                <w:b w:val="false"/>
                <w:i w:val="false"/>
                <w:color w:val="000000"/>
                <w:sz w:val="20"/>
              </w:rPr>
              <w:t>
 </w:t>
            </w:r>
          </w:p>
          <w:bookmarkEnd w:id="1417"/>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1" w:id="1418"/>
          <w:p>
            <w:pPr>
              <w:spacing w:after="20"/>
              <w:ind w:left="20"/>
              <w:jc w:val="both"/>
            </w:pPr>
            <w:r>
              <w:rPr>
                <w:rFonts w:ascii="Times New Roman"/>
                <w:b w:val="false"/>
                <w:i w:val="false"/>
                <w:color w:val="000000"/>
                <w:sz w:val="20"/>
              </w:rPr>
              <w:t>
 </w:t>
            </w:r>
          </w:p>
          <w:bookmarkEnd w:id="1418"/>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1419"/>
          <w:p>
            <w:pPr>
              <w:spacing w:after="20"/>
              <w:ind w:left="20"/>
              <w:jc w:val="both"/>
            </w:pPr>
            <w:r>
              <w:rPr>
                <w:rFonts w:ascii="Times New Roman"/>
                <w:b w:val="false"/>
                <w:i w:val="false"/>
                <w:color w:val="000000"/>
                <w:sz w:val="20"/>
              </w:rPr>
              <w:t>
 </w:t>
            </w:r>
          </w:p>
          <w:bookmarkEnd w:id="1419"/>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1420"/>
          <w:p>
            <w:pPr>
              <w:spacing w:after="20"/>
              <w:ind w:left="20"/>
              <w:jc w:val="both"/>
            </w:pPr>
            <w:r>
              <w:rPr>
                <w:rFonts w:ascii="Times New Roman"/>
                <w:b w:val="false"/>
                <w:i w:val="false"/>
                <w:color w:val="000000"/>
                <w:sz w:val="20"/>
              </w:rPr>
              <w:t>
Функционалдық топ</w:t>
            </w:r>
          </w:p>
          <w:bookmarkEnd w:id="1420"/>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1421"/>
          <w:p>
            <w:pPr>
              <w:spacing w:after="20"/>
              <w:ind w:left="20"/>
              <w:jc w:val="both"/>
            </w:pPr>
            <w:r>
              <w:rPr>
                <w:rFonts w:ascii="Times New Roman"/>
                <w:b w:val="false"/>
                <w:i w:val="false"/>
                <w:color w:val="000000"/>
                <w:sz w:val="20"/>
              </w:rPr>
              <w:t>
 </w:t>
            </w:r>
          </w:p>
          <w:bookmarkEnd w:id="14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1422"/>
          <w:p>
            <w:pPr>
              <w:spacing w:after="20"/>
              <w:ind w:left="20"/>
              <w:jc w:val="both"/>
            </w:pPr>
            <w:r>
              <w:rPr>
                <w:rFonts w:ascii="Times New Roman"/>
                <w:b w:val="false"/>
                <w:i w:val="false"/>
                <w:color w:val="000000"/>
                <w:sz w:val="20"/>
              </w:rPr>
              <w:t>
 </w:t>
            </w:r>
          </w:p>
          <w:bookmarkEnd w:id="142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1423"/>
          <w:p>
            <w:pPr>
              <w:spacing w:after="20"/>
              <w:ind w:left="20"/>
              <w:jc w:val="both"/>
            </w:pPr>
            <w:r>
              <w:rPr>
                <w:rFonts w:ascii="Times New Roman"/>
                <w:b w:val="false"/>
                <w:i w:val="false"/>
                <w:color w:val="000000"/>
                <w:sz w:val="20"/>
              </w:rPr>
              <w:t>
 </w:t>
            </w:r>
          </w:p>
          <w:bookmarkEnd w:id="142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1424"/>
          <w:p>
            <w:pPr>
              <w:spacing w:after="20"/>
              <w:ind w:left="20"/>
              <w:jc w:val="both"/>
            </w:pPr>
            <w:r>
              <w:rPr>
                <w:rFonts w:ascii="Times New Roman"/>
                <w:b w:val="false"/>
                <w:i w:val="false"/>
                <w:color w:val="000000"/>
                <w:sz w:val="20"/>
              </w:rPr>
              <w:t xml:space="preserve">
Санаты </w:t>
            </w:r>
          </w:p>
          <w:bookmarkEnd w:id="1424"/>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 w:id="1425"/>
          <w:p>
            <w:pPr>
              <w:spacing w:after="20"/>
              <w:ind w:left="20"/>
              <w:jc w:val="both"/>
            </w:pPr>
          </w:p>
          <w:bookmarkEnd w:id="14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1426"/>
          <w:p>
            <w:pPr>
              <w:spacing w:after="20"/>
              <w:ind w:left="20"/>
              <w:jc w:val="both"/>
            </w:pPr>
            <w:r>
              <w:rPr>
                <w:rFonts w:ascii="Times New Roman"/>
                <w:b w:val="false"/>
                <w:i w:val="false"/>
                <w:color w:val="000000"/>
                <w:sz w:val="20"/>
              </w:rPr>
              <w:t>
 </w:t>
            </w:r>
          </w:p>
          <w:bookmarkEnd w:id="142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1427"/>
          <w:p>
            <w:pPr>
              <w:spacing w:after="20"/>
              <w:ind w:left="20"/>
              <w:jc w:val="both"/>
            </w:pPr>
            <w:r>
              <w:rPr>
                <w:rFonts w:ascii="Times New Roman"/>
                <w:b w:val="false"/>
                <w:i w:val="false"/>
                <w:color w:val="000000"/>
                <w:sz w:val="20"/>
              </w:rPr>
              <w:t>
5</w:t>
            </w:r>
          </w:p>
          <w:bookmarkEnd w:id="142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1428"/>
          <w:p>
            <w:pPr>
              <w:spacing w:after="20"/>
              <w:ind w:left="20"/>
              <w:jc w:val="both"/>
            </w:pPr>
            <w:r>
              <w:rPr>
                <w:rFonts w:ascii="Times New Roman"/>
                <w:b w:val="false"/>
                <w:i w:val="false"/>
                <w:color w:val="000000"/>
                <w:sz w:val="20"/>
              </w:rPr>
              <w:t>
 </w:t>
            </w:r>
          </w:p>
          <w:bookmarkEnd w:id="142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1429"/>
          <w:p>
            <w:pPr>
              <w:spacing w:after="20"/>
              <w:ind w:left="20"/>
              <w:jc w:val="both"/>
            </w:pPr>
            <w:r>
              <w:rPr>
                <w:rFonts w:ascii="Times New Roman"/>
                <w:b w:val="false"/>
                <w:i w:val="false"/>
                <w:color w:val="000000"/>
                <w:sz w:val="20"/>
              </w:rPr>
              <w:t>
 </w:t>
            </w:r>
          </w:p>
          <w:bookmarkEnd w:id="142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1430"/>
          <w:p>
            <w:pPr>
              <w:spacing w:after="20"/>
              <w:ind w:left="20"/>
              <w:jc w:val="both"/>
            </w:pPr>
            <w:r>
              <w:rPr>
                <w:rFonts w:ascii="Times New Roman"/>
                <w:b w:val="false"/>
                <w:i w:val="false"/>
                <w:color w:val="000000"/>
                <w:sz w:val="20"/>
              </w:rPr>
              <w:t>
Функционалдық топ </w:t>
            </w:r>
          </w:p>
          <w:bookmarkEnd w:id="1430"/>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4" w:id="1431"/>
          <w:p>
            <w:pPr>
              <w:spacing w:after="20"/>
              <w:ind w:left="20"/>
              <w:jc w:val="both"/>
            </w:pPr>
            <w:r>
              <w:rPr>
                <w:rFonts w:ascii="Times New Roman"/>
                <w:b w:val="false"/>
                <w:i w:val="false"/>
                <w:color w:val="000000"/>
                <w:sz w:val="20"/>
              </w:rPr>
              <w:t>
 </w:t>
            </w:r>
          </w:p>
          <w:bookmarkEnd w:id="14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1432"/>
          <w:p>
            <w:pPr>
              <w:spacing w:after="20"/>
              <w:ind w:left="20"/>
              <w:jc w:val="both"/>
            </w:pPr>
            <w:r>
              <w:rPr>
                <w:rFonts w:ascii="Times New Roman"/>
                <w:b w:val="false"/>
                <w:i w:val="false"/>
                <w:color w:val="000000"/>
                <w:sz w:val="20"/>
              </w:rPr>
              <w:t>
 </w:t>
            </w:r>
          </w:p>
          <w:bookmarkEnd w:id="143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1433"/>
          <w:p>
            <w:pPr>
              <w:spacing w:after="20"/>
              <w:ind w:left="20"/>
              <w:jc w:val="both"/>
            </w:pPr>
            <w:r>
              <w:rPr>
                <w:rFonts w:ascii="Times New Roman"/>
                <w:b w:val="false"/>
                <w:i w:val="false"/>
                <w:color w:val="000000"/>
                <w:sz w:val="20"/>
              </w:rPr>
              <w:t>
 </w:t>
            </w:r>
          </w:p>
          <w:bookmarkEnd w:id="1433"/>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1434"/>
          <w:p>
            <w:pPr>
              <w:spacing w:after="20"/>
              <w:ind w:left="20"/>
              <w:jc w:val="both"/>
            </w:pPr>
            <w:r>
              <w:rPr>
                <w:rFonts w:ascii="Times New Roman"/>
                <w:b w:val="false"/>
                <w:i w:val="false"/>
                <w:color w:val="000000"/>
                <w:sz w:val="20"/>
              </w:rPr>
              <w:t>
 </w:t>
            </w:r>
          </w:p>
          <w:bookmarkEnd w:id="1434"/>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1435"/>
          <w:p>
            <w:pPr>
              <w:spacing w:after="20"/>
              <w:ind w:left="20"/>
              <w:jc w:val="both"/>
            </w:pPr>
            <w:r>
              <w:rPr>
                <w:rFonts w:ascii="Times New Roman"/>
                <w:b w:val="false"/>
                <w:i w:val="false"/>
                <w:color w:val="000000"/>
                <w:sz w:val="20"/>
              </w:rPr>
              <w:t xml:space="preserve">
Санаты </w:t>
            </w:r>
          </w:p>
          <w:bookmarkEnd w:id="1435"/>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1436"/>
          <w:p>
            <w:pPr>
              <w:spacing w:after="20"/>
              <w:ind w:left="20"/>
              <w:jc w:val="both"/>
            </w:pPr>
          </w:p>
          <w:bookmarkEnd w:id="14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 w:id="1437"/>
          <w:p>
            <w:pPr>
              <w:spacing w:after="20"/>
              <w:ind w:left="20"/>
              <w:jc w:val="both"/>
            </w:pPr>
            <w:r>
              <w:rPr>
                <w:rFonts w:ascii="Times New Roman"/>
                <w:b w:val="false"/>
                <w:i w:val="false"/>
                <w:color w:val="000000"/>
                <w:sz w:val="20"/>
              </w:rPr>
              <w:t>
 </w:t>
            </w:r>
          </w:p>
          <w:bookmarkEnd w:id="143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1438"/>
          <w:p>
            <w:pPr>
              <w:spacing w:after="20"/>
              <w:ind w:left="20"/>
              <w:jc w:val="both"/>
            </w:pPr>
            <w:r>
              <w:rPr>
                <w:rFonts w:ascii="Times New Roman"/>
                <w:b w:val="false"/>
                <w:i w:val="false"/>
                <w:color w:val="000000"/>
                <w:sz w:val="20"/>
              </w:rPr>
              <w:t>
6</w:t>
            </w:r>
          </w:p>
          <w:bookmarkEnd w:id="143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1439"/>
          <w:p>
            <w:pPr>
              <w:spacing w:after="20"/>
              <w:ind w:left="20"/>
              <w:jc w:val="both"/>
            </w:pPr>
            <w:r>
              <w:rPr>
                <w:rFonts w:ascii="Times New Roman"/>
                <w:b w:val="false"/>
                <w:i w:val="false"/>
                <w:color w:val="000000"/>
                <w:sz w:val="20"/>
              </w:rPr>
              <w:t>
 </w:t>
            </w:r>
          </w:p>
          <w:bookmarkEnd w:id="143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1440"/>
          <w:p>
            <w:pPr>
              <w:spacing w:after="20"/>
              <w:ind w:left="20"/>
              <w:jc w:val="both"/>
            </w:pPr>
            <w:r>
              <w:rPr>
                <w:rFonts w:ascii="Times New Roman"/>
                <w:b w:val="false"/>
                <w:i w:val="false"/>
                <w:color w:val="000000"/>
                <w:sz w:val="20"/>
              </w:rPr>
              <w:t>
 </w:t>
            </w:r>
          </w:p>
          <w:bookmarkEnd w:id="144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1441"/>
          <w:p>
            <w:pPr>
              <w:spacing w:after="20"/>
              <w:ind w:left="20"/>
              <w:jc w:val="both"/>
            </w:pPr>
            <w:r>
              <w:rPr>
                <w:rFonts w:ascii="Times New Roman"/>
                <w:b w:val="false"/>
                <w:i w:val="false"/>
                <w:color w:val="000000"/>
                <w:sz w:val="20"/>
              </w:rPr>
              <w:t>
Функционалдық топ </w:t>
            </w:r>
          </w:p>
          <w:bookmarkEnd w:id="1441"/>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1442"/>
          <w:p>
            <w:pPr>
              <w:spacing w:after="20"/>
              <w:ind w:left="20"/>
              <w:jc w:val="both"/>
            </w:pPr>
            <w:r>
              <w:rPr>
                <w:rFonts w:ascii="Times New Roman"/>
                <w:b w:val="false"/>
                <w:i w:val="false"/>
                <w:color w:val="000000"/>
                <w:sz w:val="20"/>
              </w:rPr>
              <w:t>
 </w:t>
            </w:r>
          </w:p>
          <w:bookmarkEnd w:id="14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1443"/>
          <w:p>
            <w:pPr>
              <w:spacing w:after="20"/>
              <w:ind w:left="20"/>
              <w:jc w:val="both"/>
            </w:pPr>
            <w:r>
              <w:rPr>
                <w:rFonts w:ascii="Times New Roman"/>
                <w:b w:val="false"/>
                <w:i w:val="false"/>
                <w:color w:val="000000"/>
                <w:sz w:val="20"/>
              </w:rPr>
              <w:t>
 </w:t>
            </w:r>
          </w:p>
          <w:bookmarkEnd w:id="144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1444"/>
          <w:p>
            <w:pPr>
              <w:spacing w:after="20"/>
              <w:ind w:left="20"/>
              <w:jc w:val="both"/>
            </w:pPr>
            <w:r>
              <w:rPr>
                <w:rFonts w:ascii="Times New Roman"/>
                <w:b w:val="false"/>
                <w:i w:val="false"/>
                <w:color w:val="000000"/>
                <w:sz w:val="20"/>
              </w:rPr>
              <w:t>
 </w:t>
            </w:r>
          </w:p>
          <w:bookmarkEnd w:id="1444"/>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1445"/>
          <w:p>
            <w:pPr>
              <w:spacing w:after="20"/>
              <w:ind w:left="20"/>
              <w:jc w:val="both"/>
            </w:pPr>
            <w:r>
              <w:rPr>
                <w:rFonts w:ascii="Times New Roman"/>
                <w:b w:val="false"/>
                <w:i w:val="false"/>
                <w:color w:val="000000"/>
                <w:sz w:val="20"/>
              </w:rPr>
              <w:t>
 </w:t>
            </w:r>
          </w:p>
          <w:bookmarkEnd w:id="1445"/>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9" w:id="1446"/>
          <w:p>
            <w:pPr>
              <w:spacing w:after="20"/>
              <w:ind w:left="20"/>
              <w:jc w:val="both"/>
            </w:pPr>
            <w:r>
              <w:rPr>
                <w:rFonts w:ascii="Times New Roman"/>
                <w:b w:val="false"/>
                <w:i w:val="false"/>
                <w:color w:val="000000"/>
                <w:sz w:val="20"/>
              </w:rPr>
              <w:t xml:space="preserve">
Санаты </w:t>
            </w:r>
          </w:p>
          <w:bookmarkEnd w:id="1446"/>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1447"/>
          <w:p>
            <w:pPr>
              <w:spacing w:after="20"/>
              <w:ind w:left="20"/>
              <w:jc w:val="both"/>
            </w:pPr>
          </w:p>
          <w:bookmarkEnd w:id="14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1448"/>
          <w:p>
            <w:pPr>
              <w:spacing w:after="20"/>
              <w:ind w:left="20"/>
              <w:jc w:val="both"/>
            </w:pPr>
            <w:r>
              <w:rPr>
                <w:rFonts w:ascii="Times New Roman"/>
                <w:b w:val="false"/>
                <w:i w:val="false"/>
                <w:color w:val="000000"/>
                <w:sz w:val="20"/>
              </w:rPr>
              <w:t>
 </w:t>
            </w:r>
          </w:p>
          <w:bookmarkEnd w:id="144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2" w:id="1449"/>
          <w:p>
            <w:pPr>
              <w:spacing w:after="20"/>
              <w:ind w:left="20"/>
              <w:jc w:val="both"/>
            </w:pPr>
            <w:r>
              <w:rPr>
                <w:rFonts w:ascii="Times New Roman"/>
                <w:b w:val="false"/>
                <w:i w:val="false"/>
                <w:color w:val="000000"/>
                <w:sz w:val="20"/>
              </w:rPr>
              <w:t>
7</w:t>
            </w:r>
          </w:p>
          <w:bookmarkEnd w:id="144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1450"/>
          <w:p>
            <w:pPr>
              <w:spacing w:after="20"/>
              <w:ind w:left="20"/>
              <w:jc w:val="both"/>
            </w:pPr>
            <w:r>
              <w:rPr>
                <w:rFonts w:ascii="Times New Roman"/>
                <w:b w:val="false"/>
                <w:i w:val="false"/>
                <w:color w:val="000000"/>
                <w:sz w:val="20"/>
              </w:rPr>
              <w:t>
 </w:t>
            </w:r>
          </w:p>
          <w:bookmarkEnd w:id="145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1451"/>
          <w:p>
            <w:pPr>
              <w:spacing w:after="20"/>
              <w:ind w:left="20"/>
              <w:jc w:val="both"/>
            </w:pPr>
            <w:r>
              <w:rPr>
                <w:rFonts w:ascii="Times New Roman"/>
                <w:b w:val="false"/>
                <w:i w:val="false"/>
                <w:color w:val="000000"/>
                <w:sz w:val="20"/>
              </w:rPr>
              <w:t>
 </w:t>
            </w:r>
          </w:p>
          <w:bookmarkEnd w:id="145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1452"/>
          <w:p>
            <w:pPr>
              <w:spacing w:after="20"/>
              <w:ind w:left="20"/>
              <w:jc w:val="both"/>
            </w:pPr>
            <w:r>
              <w:rPr>
                <w:rFonts w:ascii="Times New Roman"/>
                <w:b w:val="false"/>
                <w:i w:val="false"/>
                <w:color w:val="000000"/>
                <w:sz w:val="20"/>
              </w:rPr>
              <w:t>
16</w:t>
            </w:r>
          </w:p>
          <w:bookmarkEnd w:id="145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 w:id="1453"/>
          <w:p>
            <w:pPr>
              <w:spacing w:after="20"/>
              <w:ind w:left="20"/>
              <w:jc w:val="both"/>
            </w:pPr>
            <w:r>
              <w:rPr>
                <w:rFonts w:ascii="Times New Roman"/>
                <w:b w:val="false"/>
                <w:i w:val="false"/>
                <w:color w:val="000000"/>
                <w:sz w:val="20"/>
              </w:rPr>
              <w:t>
 </w:t>
            </w:r>
          </w:p>
          <w:bookmarkEnd w:id="145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1454"/>
          <w:p>
            <w:pPr>
              <w:spacing w:after="20"/>
              <w:ind w:left="20"/>
              <w:jc w:val="both"/>
            </w:pPr>
            <w:r>
              <w:rPr>
                <w:rFonts w:ascii="Times New Roman"/>
                <w:b w:val="false"/>
                <w:i w:val="false"/>
                <w:color w:val="000000"/>
                <w:sz w:val="20"/>
              </w:rPr>
              <w:t>
 </w:t>
            </w:r>
          </w:p>
          <w:bookmarkEnd w:id="145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1455"/>
          <w:p>
            <w:pPr>
              <w:spacing w:after="20"/>
              <w:ind w:left="20"/>
              <w:jc w:val="both"/>
            </w:pPr>
            <w:r>
              <w:rPr>
                <w:rFonts w:ascii="Times New Roman"/>
                <w:b w:val="false"/>
                <w:i w:val="false"/>
                <w:color w:val="000000"/>
                <w:sz w:val="20"/>
              </w:rPr>
              <w:t>
 </w:t>
            </w:r>
          </w:p>
          <w:bookmarkEnd w:id="145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1456"/>
          <w:p>
            <w:pPr>
              <w:spacing w:after="20"/>
              <w:ind w:left="20"/>
              <w:jc w:val="both"/>
            </w:pPr>
            <w:r>
              <w:rPr>
                <w:rFonts w:ascii="Times New Roman"/>
                <w:b w:val="false"/>
                <w:i w:val="false"/>
                <w:color w:val="000000"/>
                <w:sz w:val="20"/>
              </w:rPr>
              <w:t>
8</w:t>
            </w:r>
          </w:p>
          <w:bookmarkEnd w:id="145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060" w:id="1457"/>
    <w:p>
      <w:pPr>
        <w:spacing w:after="0"/>
        <w:ind w:left="0"/>
        <w:jc w:val="left"/>
      </w:pPr>
      <w:r>
        <w:rPr>
          <w:rFonts w:ascii="Times New Roman"/>
          <w:b/>
          <w:i w:val="false"/>
          <w:color w:val="000000"/>
        </w:rPr>
        <w:t xml:space="preserve"> 2020 жылға арналған Қаракемер ауылдық округінің бюджеті</w:t>
      </w:r>
    </w:p>
    <w:bookmarkEnd w:id="1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1458"/>
          <w:p>
            <w:pPr>
              <w:spacing w:after="20"/>
              <w:ind w:left="20"/>
              <w:jc w:val="both"/>
            </w:pPr>
            <w:r>
              <w:rPr>
                <w:rFonts w:ascii="Times New Roman"/>
                <w:b w:val="false"/>
                <w:i w:val="false"/>
                <w:color w:val="000000"/>
                <w:sz w:val="20"/>
              </w:rPr>
              <w:t>
Санаты</w:t>
            </w:r>
          </w:p>
          <w:bookmarkEnd w:id="1458"/>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1459"/>
          <w:p>
            <w:pPr>
              <w:spacing w:after="20"/>
              <w:ind w:left="20"/>
              <w:jc w:val="both"/>
            </w:pPr>
            <w:r>
              <w:rPr>
                <w:rFonts w:ascii="Times New Roman"/>
                <w:b w:val="false"/>
                <w:i w:val="false"/>
                <w:color w:val="000000"/>
                <w:sz w:val="20"/>
              </w:rPr>
              <w:t>
1</w:t>
            </w:r>
          </w:p>
          <w:bookmarkEnd w:id="145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4" w:id="1460"/>
          <w:p>
            <w:pPr>
              <w:spacing w:after="20"/>
              <w:ind w:left="20"/>
              <w:jc w:val="both"/>
            </w:pPr>
            <w:r>
              <w:rPr>
                <w:rFonts w:ascii="Times New Roman"/>
                <w:b w:val="false"/>
                <w:i w:val="false"/>
                <w:color w:val="000000"/>
                <w:sz w:val="20"/>
              </w:rPr>
              <w:t>
2</w:t>
            </w:r>
          </w:p>
          <w:bookmarkEnd w:id="146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1461"/>
          <w:p>
            <w:pPr>
              <w:spacing w:after="20"/>
              <w:ind w:left="20"/>
              <w:jc w:val="both"/>
            </w:pPr>
            <w:r>
              <w:rPr>
                <w:rFonts w:ascii="Times New Roman"/>
                <w:b w:val="false"/>
                <w:i w:val="false"/>
                <w:color w:val="000000"/>
                <w:sz w:val="20"/>
              </w:rPr>
              <w:t>
3</w:t>
            </w:r>
          </w:p>
          <w:bookmarkEnd w:id="146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1462"/>
          <w:p>
            <w:pPr>
              <w:spacing w:after="20"/>
              <w:ind w:left="20"/>
              <w:jc w:val="both"/>
            </w:pPr>
            <w:r>
              <w:rPr>
                <w:rFonts w:ascii="Times New Roman"/>
                <w:b w:val="false"/>
                <w:i w:val="false"/>
                <w:color w:val="000000"/>
                <w:sz w:val="20"/>
              </w:rPr>
              <w:t>
4</w:t>
            </w:r>
          </w:p>
          <w:bookmarkEnd w:id="146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3" w:id="1463"/>
          <w:p>
            <w:pPr>
              <w:spacing w:after="20"/>
              <w:ind w:left="20"/>
              <w:jc w:val="both"/>
            </w:pPr>
            <w:r>
              <w:rPr>
                <w:rFonts w:ascii="Times New Roman"/>
                <w:b w:val="false"/>
                <w:i w:val="false"/>
                <w:color w:val="000000"/>
                <w:sz w:val="20"/>
              </w:rPr>
              <w:t>
Функционалдық топ</w:t>
            </w:r>
          </w:p>
          <w:bookmarkEnd w:id="1463"/>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1464"/>
          <w:p>
            <w:pPr>
              <w:spacing w:after="20"/>
              <w:ind w:left="20"/>
              <w:jc w:val="both"/>
            </w:pPr>
            <w:r>
              <w:rPr>
                <w:rFonts w:ascii="Times New Roman"/>
                <w:b w:val="false"/>
                <w:i w:val="false"/>
                <w:color w:val="000000"/>
                <w:sz w:val="20"/>
              </w:rPr>
              <w:t>
 </w:t>
            </w:r>
          </w:p>
          <w:bookmarkEnd w:id="1464"/>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1465"/>
          <w:p>
            <w:pPr>
              <w:spacing w:after="20"/>
              <w:ind w:left="20"/>
              <w:jc w:val="both"/>
            </w:pPr>
            <w:r>
              <w:rPr>
                <w:rFonts w:ascii="Times New Roman"/>
                <w:b w:val="false"/>
                <w:i w:val="false"/>
                <w:color w:val="000000"/>
                <w:sz w:val="20"/>
              </w:rPr>
              <w:t>
 </w:t>
            </w:r>
          </w:p>
          <w:bookmarkEnd w:id="146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1466"/>
          <w:p>
            <w:pPr>
              <w:spacing w:after="20"/>
              <w:ind w:left="20"/>
              <w:jc w:val="both"/>
            </w:pPr>
            <w:r>
              <w:rPr>
                <w:rFonts w:ascii="Times New Roman"/>
                <w:b w:val="false"/>
                <w:i w:val="false"/>
                <w:color w:val="000000"/>
                <w:sz w:val="20"/>
              </w:rPr>
              <w:t>
01</w:t>
            </w:r>
          </w:p>
          <w:bookmarkEnd w:id="146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1467"/>
          <w:p>
            <w:pPr>
              <w:spacing w:after="20"/>
              <w:ind w:left="20"/>
              <w:jc w:val="both"/>
            </w:pPr>
            <w:r>
              <w:rPr>
                <w:rFonts w:ascii="Times New Roman"/>
                <w:b w:val="false"/>
                <w:i w:val="false"/>
                <w:color w:val="000000"/>
                <w:sz w:val="20"/>
              </w:rPr>
              <w:t>
 </w:t>
            </w:r>
          </w:p>
          <w:bookmarkEnd w:id="146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1468"/>
          <w:p>
            <w:pPr>
              <w:spacing w:after="20"/>
              <w:ind w:left="20"/>
              <w:jc w:val="both"/>
            </w:pPr>
            <w:r>
              <w:rPr>
                <w:rFonts w:ascii="Times New Roman"/>
                <w:b w:val="false"/>
                <w:i w:val="false"/>
                <w:color w:val="000000"/>
                <w:sz w:val="20"/>
              </w:rPr>
              <w:t>
 </w:t>
            </w:r>
          </w:p>
          <w:bookmarkEnd w:id="146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1469"/>
          <w:p>
            <w:pPr>
              <w:spacing w:after="20"/>
              <w:ind w:left="20"/>
              <w:jc w:val="both"/>
            </w:pPr>
            <w:r>
              <w:rPr>
                <w:rFonts w:ascii="Times New Roman"/>
                <w:b w:val="false"/>
                <w:i w:val="false"/>
                <w:color w:val="000000"/>
                <w:sz w:val="20"/>
              </w:rPr>
              <w:t>
 </w:t>
            </w:r>
          </w:p>
          <w:bookmarkEnd w:id="146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1470"/>
          <w:p>
            <w:pPr>
              <w:spacing w:after="20"/>
              <w:ind w:left="20"/>
              <w:jc w:val="both"/>
            </w:pPr>
            <w:r>
              <w:rPr>
                <w:rFonts w:ascii="Times New Roman"/>
                <w:b w:val="false"/>
                <w:i w:val="false"/>
                <w:color w:val="000000"/>
                <w:sz w:val="20"/>
              </w:rPr>
              <w:t>
07</w:t>
            </w:r>
          </w:p>
          <w:bookmarkEnd w:id="147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1471"/>
          <w:p>
            <w:pPr>
              <w:spacing w:after="20"/>
              <w:ind w:left="20"/>
              <w:jc w:val="both"/>
            </w:pPr>
            <w:r>
              <w:rPr>
                <w:rFonts w:ascii="Times New Roman"/>
                <w:b w:val="false"/>
                <w:i w:val="false"/>
                <w:color w:val="000000"/>
                <w:sz w:val="20"/>
              </w:rPr>
              <w:t>
 </w:t>
            </w:r>
          </w:p>
          <w:bookmarkEnd w:id="147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1472"/>
          <w:p>
            <w:pPr>
              <w:spacing w:after="20"/>
              <w:ind w:left="20"/>
              <w:jc w:val="both"/>
            </w:pPr>
            <w:r>
              <w:rPr>
                <w:rFonts w:ascii="Times New Roman"/>
                <w:b w:val="false"/>
                <w:i w:val="false"/>
                <w:color w:val="000000"/>
                <w:sz w:val="20"/>
              </w:rPr>
              <w:t>
 </w:t>
            </w:r>
          </w:p>
          <w:bookmarkEnd w:id="147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1473"/>
          <w:p>
            <w:pPr>
              <w:spacing w:after="20"/>
              <w:ind w:left="20"/>
              <w:jc w:val="both"/>
            </w:pPr>
            <w:r>
              <w:rPr>
                <w:rFonts w:ascii="Times New Roman"/>
                <w:b w:val="false"/>
                <w:i w:val="false"/>
                <w:color w:val="000000"/>
                <w:sz w:val="20"/>
              </w:rPr>
              <w:t>
 </w:t>
            </w:r>
          </w:p>
          <w:bookmarkEnd w:id="147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1474"/>
          <w:p>
            <w:pPr>
              <w:spacing w:after="20"/>
              <w:ind w:left="20"/>
              <w:jc w:val="both"/>
            </w:pPr>
            <w:r>
              <w:rPr>
                <w:rFonts w:ascii="Times New Roman"/>
                <w:b w:val="false"/>
                <w:i w:val="false"/>
                <w:color w:val="000000"/>
                <w:sz w:val="20"/>
              </w:rPr>
              <w:t>
12</w:t>
            </w:r>
          </w:p>
          <w:bookmarkEnd w:id="147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1475"/>
          <w:p>
            <w:pPr>
              <w:spacing w:after="20"/>
              <w:ind w:left="20"/>
              <w:jc w:val="both"/>
            </w:pPr>
            <w:r>
              <w:rPr>
                <w:rFonts w:ascii="Times New Roman"/>
                <w:b w:val="false"/>
                <w:i w:val="false"/>
                <w:color w:val="000000"/>
                <w:sz w:val="20"/>
              </w:rPr>
              <w:t>
 </w:t>
            </w:r>
          </w:p>
          <w:bookmarkEnd w:id="147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1476"/>
          <w:p>
            <w:pPr>
              <w:spacing w:after="20"/>
              <w:ind w:left="20"/>
              <w:jc w:val="both"/>
            </w:pPr>
            <w:r>
              <w:rPr>
                <w:rFonts w:ascii="Times New Roman"/>
                <w:b w:val="false"/>
                <w:i w:val="false"/>
                <w:color w:val="000000"/>
                <w:sz w:val="20"/>
              </w:rPr>
              <w:t>
 </w:t>
            </w:r>
          </w:p>
          <w:bookmarkEnd w:id="147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1477"/>
          <w:p>
            <w:pPr>
              <w:spacing w:after="20"/>
              <w:ind w:left="20"/>
              <w:jc w:val="both"/>
            </w:pPr>
            <w:r>
              <w:rPr>
                <w:rFonts w:ascii="Times New Roman"/>
                <w:b w:val="false"/>
                <w:i w:val="false"/>
                <w:color w:val="000000"/>
                <w:sz w:val="20"/>
              </w:rPr>
              <w:t>
 </w:t>
            </w:r>
          </w:p>
          <w:bookmarkEnd w:id="147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1478"/>
          <w:p>
            <w:pPr>
              <w:spacing w:after="20"/>
              <w:ind w:left="20"/>
              <w:jc w:val="both"/>
            </w:pPr>
            <w:r>
              <w:rPr>
                <w:rFonts w:ascii="Times New Roman"/>
                <w:b w:val="false"/>
                <w:i w:val="false"/>
                <w:color w:val="000000"/>
                <w:sz w:val="20"/>
              </w:rPr>
              <w:t>
13</w:t>
            </w:r>
          </w:p>
          <w:bookmarkEnd w:id="147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1479"/>
          <w:p>
            <w:pPr>
              <w:spacing w:after="20"/>
              <w:ind w:left="20"/>
              <w:jc w:val="both"/>
            </w:pPr>
            <w:r>
              <w:rPr>
                <w:rFonts w:ascii="Times New Roman"/>
                <w:b w:val="false"/>
                <w:i w:val="false"/>
                <w:color w:val="000000"/>
                <w:sz w:val="20"/>
              </w:rPr>
              <w:t>
 </w:t>
            </w:r>
          </w:p>
          <w:bookmarkEnd w:id="147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1480"/>
          <w:p>
            <w:pPr>
              <w:spacing w:after="20"/>
              <w:ind w:left="20"/>
              <w:jc w:val="both"/>
            </w:pPr>
            <w:r>
              <w:rPr>
                <w:rFonts w:ascii="Times New Roman"/>
                <w:b w:val="false"/>
                <w:i w:val="false"/>
                <w:color w:val="000000"/>
                <w:sz w:val="20"/>
              </w:rPr>
              <w:t>
 </w:t>
            </w:r>
          </w:p>
          <w:bookmarkEnd w:id="148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 w:id="1481"/>
          <w:p>
            <w:pPr>
              <w:spacing w:after="20"/>
              <w:ind w:left="20"/>
              <w:jc w:val="both"/>
            </w:pPr>
            <w:r>
              <w:rPr>
                <w:rFonts w:ascii="Times New Roman"/>
                <w:b w:val="false"/>
                <w:i w:val="false"/>
                <w:color w:val="000000"/>
                <w:sz w:val="20"/>
              </w:rPr>
              <w:t>
 </w:t>
            </w:r>
          </w:p>
          <w:bookmarkEnd w:id="148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1482"/>
          <w:p>
            <w:pPr>
              <w:spacing w:after="20"/>
              <w:ind w:left="20"/>
              <w:jc w:val="both"/>
            </w:pPr>
            <w:r>
              <w:rPr>
                <w:rFonts w:ascii="Times New Roman"/>
                <w:b w:val="false"/>
                <w:i w:val="false"/>
                <w:color w:val="000000"/>
                <w:sz w:val="20"/>
              </w:rPr>
              <w:t>
 </w:t>
            </w:r>
          </w:p>
          <w:bookmarkEnd w:id="148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1483"/>
          <w:p>
            <w:pPr>
              <w:spacing w:after="20"/>
              <w:ind w:left="20"/>
              <w:jc w:val="both"/>
            </w:pPr>
            <w:r>
              <w:rPr>
                <w:rFonts w:ascii="Times New Roman"/>
                <w:b w:val="false"/>
                <w:i w:val="false"/>
                <w:color w:val="000000"/>
                <w:sz w:val="20"/>
              </w:rPr>
              <w:t>
Функционалдық топ</w:t>
            </w:r>
          </w:p>
          <w:bookmarkEnd w:id="1483"/>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1484"/>
          <w:p>
            <w:pPr>
              <w:spacing w:after="20"/>
              <w:ind w:left="20"/>
              <w:jc w:val="both"/>
            </w:pPr>
            <w:r>
              <w:rPr>
                <w:rFonts w:ascii="Times New Roman"/>
                <w:b w:val="false"/>
                <w:i w:val="false"/>
                <w:color w:val="000000"/>
                <w:sz w:val="20"/>
              </w:rPr>
              <w:t>
 </w:t>
            </w:r>
          </w:p>
          <w:bookmarkEnd w:id="14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9" w:id="1485"/>
          <w:p>
            <w:pPr>
              <w:spacing w:after="20"/>
              <w:ind w:left="20"/>
              <w:jc w:val="both"/>
            </w:pPr>
            <w:r>
              <w:rPr>
                <w:rFonts w:ascii="Times New Roman"/>
                <w:b w:val="false"/>
                <w:i w:val="false"/>
                <w:color w:val="000000"/>
                <w:sz w:val="20"/>
              </w:rPr>
              <w:t>
 </w:t>
            </w:r>
          </w:p>
          <w:bookmarkEnd w:id="148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1486"/>
          <w:p>
            <w:pPr>
              <w:spacing w:after="20"/>
              <w:ind w:left="20"/>
              <w:jc w:val="both"/>
            </w:pPr>
            <w:r>
              <w:rPr>
                <w:rFonts w:ascii="Times New Roman"/>
                <w:b w:val="false"/>
                <w:i w:val="false"/>
                <w:color w:val="000000"/>
                <w:sz w:val="20"/>
              </w:rPr>
              <w:t>
 </w:t>
            </w:r>
          </w:p>
          <w:bookmarkEnd w:id="148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1" w:id="1487"/>
          <w:p>
            <w:pPr>
              <w:spacing w:after="20"/>
              <w:ind w:left="20"/>
              <w:jc w:val="both"/>
            </w:pPr>
            <w:r>
              <w:rPr>
                <w:rFonts w:ascii="Times New Roman"/>
                <w:b w:val="false"/>
                <w:i w:val="false"/>
                <w:color w:val="000000"/>
                <w:sz w:val="20"/>
              </w:rPr>
              <w:t xml:space="preserve">
Санаты </w:t>
            </w:r>
          </w:p>
          <w:bookmarkEnd w:id="1487"/>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1488"/>
          <w:p>
            <w:pPr>
              <w:spacing w:after="20"/>
              <w:ind w:left="20"/>
              <w:jc w:val="both"/>
            </w:pPr>
          </w:p>
          <w:bookmarkEnd w:id="14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1489"/>
          <w:p>
            <w:pPr>
              <w:spacing w:after="20"/>
              <w:ind w:left="20"/>
              <w:jc w:val="both"/>
            </w:pPr>
            <w:r>
              <w:rPr>
                <w:rFonts w:ascii="Times New Roman"/>
                <w:b w:val="false"/>
                <w:i w:val="false"/>
                <w:color w:val="000000"/>
                <w:sz w:val="20"/>
              </w:rPr>
              <w:t>
 </w:t>
            </w:r>
          </w:p>
          <w:bookmarkEnd w:id="148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1490"/>
          <w:p>
            <w:pPr>
              <w:spacing w:after="20"/>
              <w:ind w:left="20"/>
              <w:jc w:val="both"/>
            </w:pPr>
            <w:r>
              <w:rPr>
                <w:rFonts w:ascii="Times New Roman"/>
                <w:b w:val="false"/>
                <w:i w:val="false"/>
                <w:color w:val="000000"/>
                <w:sz w:val="20"/>
              </w:rPr>
              <w:t>
5</w:t>
            </w:r>
          </w:p>
          <w:bookmarkEnd w:id="149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1491"/>
          <w:p>
            <w:pPr>
              <w:spacing w:after="20"/>
              <w:ind w:left="20"/>
              <w:jc w:val="both"/>
            </w:pPr>
            <w:r>
              <w:rPr>
                <w:rFonts w:ascii="Times New Roman"/>
                <w:b w:val="false"/>
                <w:i w:val="false"/>
                <w:color w:val="000000"/>
                <w:sz w:val="20"/>
              </w:rPr>
              <w:t>
 </w:t>
            </w:r>
          </w:p>
          <w:bookmarkEnd w:id="1491"/>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1492"/>
          <w:p>
            <w:pPr>
              <w:spacing w:after="20"/>
              <w:ind w:left="20"/>
              <w:jc w:val="both"/>
            </w:pPr>
            <w:r>
              <w:rPr>
                <w:rFonts w:ascii="Times New Roman"/>
                <w:b w:val="false"/>
                <w:i w:val="false"/>
                <w:color w:val="000000"/>
                <w:sz w:val="20"/>
              </w:rPr>
              <w:t>
 </w:t>
            </w:r>
          </w:p>
          <w:bookmarkEnd w:id="149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1493"/>
          <w:p>
            <w:pPr>
              <w:spacing w:after="20"/>
              <w:ind w:left="20"/>
              <w:jc w:val="both"/>
            </w:pPr>
            <w:r>
              <w:rPr>
                <w:rFonts w:ascii="Times New Roman"/>
                <w:b w:val="false"/>
                <w:i w:val="false"/>
                <w:color w:val="000000"/>
                <w:sz w:val="20"/>
              </w:rPr>
              <w:t xml:space="preserve">
Функционалдық топ </w:t>
            </w:r>
          </w:p>
          <w:bookmarkEnd w:id="1493"/>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1494"/>
          <w:p>
            <w:pPr>
              <w:spacing w:after="20"/>
              <w:ind w:left="20"/>
              <w:jc w:val="both"/>
            </w:pPr>
            <w:r>
              <w:rPr>
                <w:rFonts w:ascii="Times New Roman"/>
                <w:b w:val="false"/>
                <w:i w:val="false"/>
                <w:color w:val="000000"/>
                <w:sz w:val="20"/>
              </w:rPr>
              <w:t>
 </w:t>
            </w:r>
          </w:p>
          <w:bookmarkEnd w:id="14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1495"/>
          <w:p>
            <w:pPr>
              <w:spacing w:after="20"/>
              <w:ind w:left="20"/>
              <w:jc w:val="both"/>
            </w:pPr>
            <w:r>
              <w:rPr>
                <w:rFonts w:ascii="Times New Roman"/>
                <w:b w:val="false"/>
                <w:i w:val="false"/>
                <w:color w:val="000000"/>
                <w:sz w:val="20"/>
              </w:rPr>
              <w:t>
 </w:t>
            </w:r>
          </w:p>
          <w:bookmarkEnd w:id="149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1496"/>
          <w:p>
            <w:pPr>
              <w:spacing w:after="20"/>
              <w:ind w:left="20"/>
              <w:jc w:val="both"/>
            </w:pPr>
            <w:r>
              <w:rPr>
                <w:rFonts w:ascii="Times New Roman"/>
                <w:b w:val="false"/>
                <w:i w:val="false"/>
                <w:color w:val="000000"/>
                <w:sz w:val="20"/>
              </w:rPr>
              <w:t>
 </w:t>
            </w:r>
          </w:p>
          <w:bookmarkEnd w:id="149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1497"/>
          <w:p>
            <w:pPr>
              <w:spacing w:after="20"/>
              <w:ind w:left="20"/>
              <w:jc w:val="both"/>
            </w:pPr>
            <w:r>
              <w:rPr>
                <w:rFonts w:ascii="Times New Roman"/>
                <w:b w:val="false"/>
                <w:i w:val="false"/>
                <w:color w:val="000000"/>
                <w:sz w:val="20"/>
              </w:rPr>
              <w:t>
 </w:t>
            </w:r>
          </w:p>
          <w:bookmarkEnd w:id="1497"/>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1498"/>
          <w:p>
            <w:pPr>
              <w:spacing w:after="20"/>
              <w:ind w:left="20"/>
              <w:jc w:val="both"/>
            </w:pPr>
            <w:r>
              <w:rPr>
                <w:rFonts w:ascii="Times New Roman"/>
                <w:b w:val="false"/>
                <w:i w:val="false"/>
                <w:color w:val="000000"/>
                <w:sz w:val="20"/>
              </w:rPr>
              <w:t xml:space="preserve">
Санаты </w:t>
            </w:r>
          </w:p>
          <w:bookmarkEnd w:id="1498"/>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1499"/>
          <w:p>
            <w:pPr>
              <w:spacing w:after="20"/>
              <w:ind w:left="20"/>
              <w:jc w:val="both"/>
            </w:pPr>
          </w:p>
          <w:bookmarkEnd w:id="14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1500"/>
          <w:p>
            <w:pPr>
              <w:spacing w:after="20"/>
              <w:ind w:left="20"/>
              <w:jc w:val="both"/>
            </w:pPr>
            <w:r>
              <w:rPr>
                <w:rFonts w:ascii="Times New Roman"/>
                <w:b w:val="false"/>
                <w:i w:val="false"/>
                <w:color w:val="000000"/>
                <w:sz w:val="20"/>
              </w:rPr>
              <w:t>
 </w:t>
            </w:r>
          </w:p>
          <w:bookmarkEnd w:id="150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1501"/>
          <w:p>
            <w:pPr>
              <w:spacing w:after="20"/>
              <w:ind w:left="20"/>
              <w:jc w:val="both"/>
            </w:pPr>
            <w:r>
              <w:rPr>
                <w:rFonts w:ascii="Times New Roman"/>
                <w:b w:val="false"/>
                <w:i w:val="false"/>
                <w:color w:val="000000"/>
                <w:sz w:val="20"/>
              </w:rPr>
              <w:t>
6</w:t>
            </w:r>
          </w:p>
          <w:bookmarkEnd w:id="150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1502"/>
          <w:p>
            <w:pPr>
              <w:spacing w:after="20"/>
              <w:ind w:left="20"/>
              <w:jc w:val="both"/>
            </w:pPr>
            <w:r>
              <w:rPr>
                <w:rFonts w:ascii="Times New Roman"/>
                <w:b w:val="false"/>
                <w:i w:val="false"/>
                <w:color w:val="000000"/>
                <w:sz w:val="20"/>
              </w:rPr>
              <w:t>
 </w:t>
            </w:r>
          </w:p>
          <w:bookmarkEnd w:id="150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1503"/>
          <w:p>
            <w:pPr>
              <w:spacing w:after="20"/>
              <w:ind w:left="20"/>
              <w:jc w:val="both"/>
            </w:pPr>
            <w:r>
              <w:rPr>
                <w:rFonts w:ascii="Times New Roman"/>
                <w:b w:val="false"/>
                <w:i w:val="false"/>
                <w:color w:val="000000"/>
                <w:sz w:val="20"/>
              </w:rPr>
              <w:t>
 </w:t>
            </w:r>
          </w:p>
          <w:bookmarkEnd w:id="150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8" w:id="1504"/>
          <w:p>
            <w:pPr>
              <w:spacing w:after="20"/>
              <w:ind w:left="20"/>
              <w:jc w:val="both"/>
            </w:pPr>
            <w:r>
              <w:rPr>
                <w:rFonts w:ascii="Times New Roman"/>
                <w:b w:val="false"/>
                <w:i w:val="false"/>
                <w:color w:val="000000"/>
                <w:sz w:val="20"/>
              </w:rPr>
              <w:t>
Функционалдық топ </w:t>
            </w:r>
          </w:p>
          <w:bookmarkEnd w:id="1504"/>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1505"/>
          <w:p>
            <w:pPr>
              <w:spacing w:after="20"/>
              <w:ind w:left="20"/>
              <w:jc w:val="both"/>
            </w:pPr>
            <w:r>
              <w:rPr>
                <w:rFonts w:ascii="Times New Roman"/>
                <w:b w:val="false"/>
                <w:i w:val="false"/>
                <w:color w:val="000000"/>
                <w:sz w:val="20"/>
              </w:rPr>
              <w:t>
 </w:t>
            </w:r>
          </w:p>
          <w:bookmarkEnd w:id="15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1506"/>
          <w:p>
            <w:pPr>
              <w:spacing w:after="20"/>
              <w:ind w:left="20"/>
              <w:jc w:val="both"/>
            </w:pPr>
            <w:r>
              <w:rPr>
                <w:rFonts w:ascii="Times New Roman"/>
                <w:b w:val="false"/>
                <w:i w:val="false"/>
                <w:color w:val="000000"/>
                <w:sz w:val="20"/>
              </w:rPr>
              <w:t>
 </w:t>
            </w:r>
          </w:p>
          <w:bookmarkEnd w:id="1506"/>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1507"/>
          <w:p>
            <w:pPr>
              <w:spacing w:after="20"/>
              <w:ind w:left="20"/>
              <w:jc w:val="both"/>
            </w:pPr>
            <w:r>
              <w:rPr>
                <w:rFonts w:ascii="Times New Roman"/>
                <w:b w:val="false"/>
                <w:i w:val="false"/>
                <w:color w:val="000000"/>
                <w:sz w:val="20"/>
              </w:rPr>
              <w:t>
 </w:t>
            </w:r>
          </w:p>
          <w:bookmarkEnd w:id="150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1508"/>
          <w:p>
            <w:pPr>
              <w:spacing w:after="20"/>
              <w:ind w:left="20"/>
              <w:jc w:val="both"/>
            </w:pPr>
            <w:r>
              <w:rPr>
                <w:rFonts w:ascii="Times New Roman"/>
                <w:b w:val="false"/>
                <w:i w:val="false"/>
                <w:color w:val="000000"/>
                <w:sz w:val="20"/>
              </w:rPr>
              <w:t>
 </w:t>
            </w:r>
          </w:p>
          <w:bookmarkEnd w:id="1508"/>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3" w:id="1509"/>
          <w:p>
            <w:pPr>
              <w:spacing w:after="20"/>
              <w:ind w:left="20"/>
              <w:jc w:val="both"/>
            </w:pPr>
            <w:r>
              <w:rPr>
                <w:rFonts w:ascii="Times New Roman"/>
                <w:b w:val="false"/>
                <w:i w:val="false"/>
                <w:color w:val="000000"/>
                <w:sz w:val="20"/>
              </w:rPr>
              <w:t xml:space="preserve">
Санаты </w:t>
            </w:r>
          </w:p>
          <w:bookmarkEnd w:id="1509"/>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1510"/>
          <w:p>
            <w:pPr>
              <w:spacing w:after="20"/>
              <w:ind w:left="20"/>
              <w:jc w:val="both"/>
            </w:pPr>
          </w:p>
          <w:bookmarkEnd w:id="15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1511"/>
          <w:p>
            <w:pPr>
              <w:spacing w:after="20"/>
              <w:ind w:left="20"/>
              <w:jc w:val="both"/>
            </w:pPr>
            <w:r>
              <w:rPr>
                <w:rFonts w:ascii="Times New Roman"/>
                <w:b w:val="false"/>
                <w:i w:val="false"/>
                <w:color w:val="000000"/>
                <w:sz w:val="20"/>
              </w:rPr>
              <w:t>
 </w:t>
            </w:r>
          </w:p>
          <w:bookmarkEnd w:id="151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6" w:id="1512"/>
          <w:p>
            <w:pPr>
              <w:spacing w:after="20"/>
              <w:ind w:left="20"/>
              <w:jc w:val="both"/>
            </w:pPr>
            <w:r>
              <w:rPr>
                <w:rFonts w:ascii="Times New Roman"/>
                <w:b w:val="false"/>
                <w:i w:val="false"/>
                <w:color w:val="000000"/>
                <w:sz w:val="20"/>
              </w:rPr>
              <w:t>
7</w:t>
            </w:r>
          </w:p>
          <w:bookmarkEnd w:id="151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7" w:id="1513"/>
          <w:p>
            <w:pPr>
              <w:spacing w:after="20"/>
              <w:ind w:left="20"/>
              <w:jc w:val="both"/>
            </w:pPr>
            <w:r>
              <w:rPr>
                <w:rFonts w:ascii="Times New Roman"/>
                <w:b w:val="false"/>
                <w:i w:val="false"/>
                <w:color w:val="000000"/>
                <w:sz w:val="20"/>
              </w:rPr>
              <w:t>
 </w:t>
            </w:r>
          </w:p>
          <w:bookmarkEnd w:id="151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1514"/>
          <w:p>
            <w:pPr>
              <w:spacing w:after="20"/>
              <w:ind w:left="20"/>
              <w:jc w:val="both"/>
            </w:pPr>
            <w:r>
              <w:rPr>
                <w:rFonts w:ascii="Times New Roman"/>
                <w:b w:val="false"/>
                <w:i w:val="false"/>
                <w:color w:val="000000"/>
                <w:sz w:val="20"/>
              </w:rPr>
              <w:t>
 </w:t>
            </w:r>
          </w:p>
          <w:bookmarkEnd w:id="151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1515"/>
          <w:p>
            <w:pPr>
              <w:spacing w:after="20"/>
              <w:ind w:left="20"/>
              <w:jc w:val="both"/>
            </w:pPr>
            <w:r>
              <w:rPr>
                <w:rFonts w:ascii="Times New Roman"/>
                <w:b w:val="false"/>
                <w:i w:val="false"/>
                <w:color w:val="000000"/>
                <w:sz w:val="20"/>
              </w:rPr>
              <w:t>
16</w:t>
            </w:r>
          </w:p>
          <w:bookmarkEnd w:id="151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1516"/>
          <w:p>
            <w:pPr>
              <w:spacing w:after="20"/>
              <w:ind w:left="20"/>
              <w:jc w:val="both"/>
            </w:pPr>
            <w:r>
              <w:rPr>
                <w:rFonts w:ascii="Times New Roman"/>
                <w:b w:val="false"/>
                <w:i w:val="false"/>
                <w:color w:val="000000"/>
                <w:sz w:val="20"/>
              </w:rPr>
              <w:t>
 </w:t>
            </w:r>
          </w:p>
          <w:bookmarkEnd w:id="151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1517"/>
          <w:p>
            <w:pPr>
              <w:spacing w:after="20"/>
              <w:ind w:left="20"/>
              <w:jc w:val="both"/>
            </w:pPr>
            <w:r>
              <w:rPr>
                <w:rFonts w:ascii="Times New Roman"/>
                <w:b w:val="false"/>
                <w:i w:val="false"/>
                <w:color w:val="000000"/>
                <w:sz w:val="20"/>
              </w:rPr>
              <w:t>
 </w:t>
            </w:r>
          </w:p>
          <w:bookmarkEnd w:id="151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1518"/>
          <w:p>
            <w:pPr>
              <w:spacing w:after="20"/>
              <w:ind w:left="20"/>
              <w:jc w:val="both"/>
            </w:pPr>
            <w:r>
              <w:rPr>
                <w:rFonts w:ascii="Times New Roman"/>
                <w:b w:val="false"/>
                <w:i w:val="false"/>
                <w:color w:val="000000"/>
                <w:sz w:val="20"/>
              </w:rPr>
              <w:t>
 </w:t>
            </w:r>
          </w:p>
          <w:bookmarkEnd w:id="151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1519"/>
          <w:p>
            <w:pPr>
              <w:spacing w:after="20"/>
              <w:ind w:left="20"/>
              <w:jc w:val="both"/>
            </w:pPr>
            <w:r>
              <w:rPr>
                <w:rFonts w:ascii="Times New Roman"/>
                <w:b w:val="false"/>
                <w:i w:val="false"/>
                <w:color w:val="000000"/>
                <w:sz w:val="20"/>
              </w:rPr>
              <w:t>
8</w:t>
            </w:r>
          </w:p>
          <w:bookmarkEnd w:id="151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1520"/>
          <w:p>
            <w:pPr>
              <w:spacing w:after="20"/>
              <w:ind w:left="20"/>
              <w:jc w:val="both"/>
            </w:pPr>
            <w:r>
              <w:rPr>
                <w:rFonts w:ascii="Times New Roman"/>
                <w:b w:val="false"/>
                <w:i w:val="false"/>
                <w:color w:val="000000"/>
                <w:sz w:val="20"/>
              </w:rPr>
              <w:t>
Функционалдық топ</w:t>
            </w:r>
          </w:p>
          <w:bookmarkEnd w:id="1520"/>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1521"/>
          <w:p>
            <w:pPr>
              <w:spacing w:after="20"/>
              <w:ind w:left="20"/>
              <w:jc w:val="both"/>
            </w:pPr>
            <w:r>
              <w:rPr>
                <w:rFonts w:ascii="Times New Roman"/>
                <w:b w:val="false"/>
                <w:i w:val="false"/>
                <w:color w:val="000000"/>
                <w:sz w:val="20"/>
              </w:rPr>
              <w:t>
 </w:t>
            </w:r>
          </w:p>
          <w:bookmarkEnd w:id="1521"/>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1522"/>
          <w:p>
            <w:pPr>
              <w:spacing w:after="20"/>
              <w:ind w:left="20"/>
              <w:jc w:val="both"/>
            </w:pPr>
            <w:r>
              <w:rPr>
                <w:rFonts w:ascii="Times New Roman"/>
                <w:b w:val="false"/>
                <w:i w:val="false"/>
                <w:color w:val="000000"/>
                <w:sz w:val="20"/>
              </w:rPr>
              <w:t>
 </w:t>
            </w:r>
          </w:p>
          <w:bookmarkEnd w:id="152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1523"/>
          <w:p>
            <w:pPr>
              <w:spacing w:after="20"/>
              <w:ind w:left="20"/>
              <w:jc w:val="both"/>
            </w:pPr>
            <w:r>
              <w:rPr>
                <w:rFonts w:ascii="Times New Roman"/>
                <w:b w:val="false"/>
                <w:i w:val="false"/>
                <w:color w:val="000000"/>
                <w:sz w:val="20"/>
              </w:rPr>
              <w:t>
01</w:t>
            </w:r>
          </w:p>
          <w:bookmarkEnd w:id="152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1524"/>
          <w:p>
            <w:pPr>
              <w:spacing w:after="20"/>
              <w:ind w:left="20"/>
              <w:jc w:val="both"/>
            </w:pPr>
            <w:r>
              <w:rPr>
                <w:rFonts w:ascii="Times New Roman"/>
                <w:b w:val="false"/>
                <w:i w:val="false"/>
                <w:color w:val="000000"/>
                <w:sz w:val="20"/>
              </w:rPr>
              <w:t>
 </w:t>
            </w:r>
          </w:p>
          <w:bookmarkEnd w:id="152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1525"/>
          <w:p>
            <w:pPr>
              <w:spacing w:after="20"/>
              <w:ind w:left="20"/>
              <w:jc w:val="both"/>
            </w:pPr>
            <w:r>
              <w:rPr>
                <w:rFonts w:ascii="Times New Roman"/>
                <w:b w:val="false"/>
                <w:i w:val="false"/>
                <w:color w:val="000000"/>
                <w:sz w:val="20"/>
              </w:rPr>
              <w:t>
 </w:t>
            </w:r>
          </w:p>
          <w:bookmarkEnd w:id="152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1526"/>
          <w:p>
            <w:pPr>
              <w:spacing w:after="20"/>
              <w:ind w:left="20"/>
              <w:jc w:val="both"/>
            </w:pPr>
            <w:r>
              <w:rPr>
                <w:rFonts w:ascii="Times New Roman"/>
                <w:b w:val="false"/>
                <w:i w:val="false"/>
                <w:color w:val="000000"/>
                <w:sz w:val="20"/>
              </w:rPr>
              <w:t>
 </w:t>
            </w:r>
          </w:p>
          <w:bookmarkEnd w:id="152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1527"/>
          <w:p>
            <w:pPr>
              <w:spacing w:after="20"/>
              <w:ind w:left="20"/>
              <w:jc w:val="both"/>
            </w:pPr>
            <w:r>
              <w:rPr>
                <w:rFonts w:ascii="Times New Roman"/>
                <w:b w:val="false"/>
                <w:i w:val="false"/>
                <w:color w:val="000000"/>
                <w:sz w:val="20"/>
              </w:rPr>
              <w:t>
04</w:t>
            </w:r>
          </w:p>
          <w:bookmarkEnd w:id="152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1528"/>
          <w:p>
            <w:pPr>
              <w:spacing w:after="20"/>
              <w:ind w:left="20"/>
              <w:jc w:val="both"/>
            </w:pPr>
            <w:r>
              <w:rPr>
                <w:rFonts w:ascii="Times New Roman"/>
                <w:b w:val="false"/>
                <w:i w:val="false"/>
                <w:color w:val="000000"/>
                <w:sz w:val="20"/>
              </w:rPr>
              <w:t>
 </w:t>
            </w:r>
          </w:p>
          <w:bookmarkEnd w:id="152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1529"/>
          <w:p>
            <w:pPr>
              <w:spacing w:after="20"/>
              <w:ind w:left="20"/>
              <w:jc w:val="both"/>
            </w:pPr>
            <w:r>
              <w:rPr>
                <w:rFonts w:ascii="Times New Roman"/>
                <w:b w:val="false"/>
                <w:i w:val="false"/>
                <w:color w:val="000000"/>
                <w:sz w:val="20"/>
              </w:rPr>
              <w:t>
 </w:t>
            </w:r>
          </w:p>
          <w:bookmarkEnd w:id="152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 w:id="1530"/>
          <w:p>
            <w:pPr>
              <w:spacing w:after="20"/>
              <w:ind w:left="20"/>
              <w:jc w:val="both"/>
            </w:pPr>
            <w:r>
              <w:rPr>
                <w:rFonts w:ascii="Times New Roman"/>
                <w:b w:val="false"/>
                <w:i w:val="false"/>
                <w:color w:val="000000"/>
                <w:sz w:val="20"/>
              </w:rPr>
              <w:t>
07</w:t>
            </w:r>
          </w:p>
          <w:bookmarkEnd w:id="153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 w:id="1531"/>
          <w:p>
            <w:pPr>
              <w:spacing w:after="20"/>
              <w:ind w:left="20"/>
              <w:jc w:val="both"/>
            </w:pPr>
            <w:r>
              <w:rPr>
                <w:rFonts w:ascii="Times New Roman"/>
                <w:b w:val="false"/>
                <w:i w:val="false"/>
                <w:color w:val="000000"/>
                <w:sz w:val="20"/>
              </w:rPr>
              <w:t>
 </w:t>
            </w:r>
          </w:p>
          <w:bookmarkEnd w:id="153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1532"/>
          <w:p>
            <w:pPr>
              <w:spacing w:after="20"/>
              <w:ind w:left="20"/>
              <w:jc w:val="both"/>
            </w:pPr>
            <w:r>
              <w:rPr>
                <w:rFonts w:ascii="Times New Roman"/>
                <w:b w:val="false"/>
                <w:i w:val="false"/>
                <w:color w:val="000000"/>
                <w:sz w:val="20"/>
              </w:rPr>
              <w:t>
 </w:t>
            </w:r>
          </w:p>
          <w:bookmarkEnd w:id="153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1533"/>
          <w:p>
            <w:pPr>
              <w:spacing w:after="20"/>
              <w:ind w:left="20"/>
              <w:jc w:val="both"/>
            </w:pPr>
            <w:r>
              <w:rPr>
                <w:rFonts w:ascii="Times New Roman"/>
                <w:b w:val="false"/>
                <w:i w:val="false"/>
                <w:color w:val="000000"/>
                <w:sz w:val="20"/>
              </w:rPr>
              <w:t>
 </w:t>
            </w:r>
          </w:p>
          <w:bookmarkEnd w:id="153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1534"/>
          <w:p>
            <w:pPr>
              <w:spacing w:after="20"/>
              <w:ind w:left="20"/>
              <w:jc w:val="both"/>
            </w:pPr>
            <w:r>
              <w:rPr>
                <w:rFonts w:ascii="Times New Roman"/>
                <w:b w:val="false"/>
                <w:i w:val="false"/>
                <w:color w:val="000000"/>
                <w:sz w:val="20"/>
              </w:rPr>
              <w:t>
12</w:t>
            </w:r>
          </w:p>
          <w:bookmarkEnd w:id="153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1535"/>
          <w:p>
            <w:pPr>
              <w:spacing w:after="20"/>
              <w:ind w:left="20"/>
              <w:jc w:val="both"/>
            </w:pPr>
            <w:r>
              <w:rPr>
                <w:rFonts w:ascii="Times New Roman"/>
                <w:b w:val="false"/>
                <w:i w:val="false"/>
                <w:color w:val="000000"/>
                <w:sz w:val="20"/>
              </w:rPr>
              <w:t>
 </w:t>
            </w:r>
          </w:p>
          <w:bookmarkEnd w:id="153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1536"/>
          <w:p>
            <w:pPr>
              <w:spacing w:after="20"/>
              <w:ind w:left="20"/>
              <w:jc w:val="both"/>
            </w:pPr>
            <w:r>
              <w:rPr>
                <w:rFonts w:ascii="Times New Roman"/>
                <w:b w:val="false"/>
                <w:i w:val="false"/>
                <w:color w:val="000000"/>
                <w:sz w:val="20"/>
              </w:rPr>
              <w:t>
 </w:t>
            </w:r>
          </w:p>
          <w:bookmarkEnd w:id="153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1537"/>
          <w:p>
            <w:pPr>
              <w:spacing w:after="20"/>
              <w:ind w:left="20"/>
              <w:jc w:val="both"/>
            </w:pPr>
            <w:r>
              <w:rPr>
                <w:rFonts w:ascii="Times New Roman"/>
                <w:b w:val="false"/>
                <w:i w:val="false"/>
                <w:color w:val="000000"/>
                <w:sz w:val="20"/>
              </w:rPr>
              <w:t>
 </w:t>
            </w:r>
          </w:p>
          <w:bookmarkEnd w:id="153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1538"/>
          <w:p>
            <w:pPr>
              <w:spacing w:after="20"/>
              <w:ind w:left="20"/>
              <w:jc w:val="both"/>
            </w:pPr>
            <w:r>
              <w:rPr>
                <w:rFonts w:ascii="Times New Roman"/>
                <w:b w:val="false"/>
                <w:i w:val="false"/>
                <w:color w:val="000000"/>
                <w:sz w:val="20"/>
              </w:rPr>
              <w:t>
13</w:t>
            </w:r>
          </w:p>
          <w:bookmarkEnd w:id="153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1539"/>
          <w:p>
            <w:pPr>
              <w:spacing w:after="20"/>
              <w:ind w:left="20"/>
              <w:jc w:val="both"/>
            </w:pPr>
            <w:r>
              <w:rPr>
                <w:rFonts w:ascii="Times New Roman"/>
                <w:b w:val="false"/>
                <w:i w:val="false"/>
                <w:color w:val="000000"/>
                <w:sz w:val="20"/>
              </w:rPr>
              <w:t>
 </w:t>
            </w:r>
          </w:p>
          <w:bookmarkEnd w:id="153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1540"/>
          <w:p>
            <w:pPr>
              <w:spacing w:after="20"/>
              <w:ind w:left="20"/>
              <w:jc w:val="both"/>
            </w:pPr>
            <w:r>
              <w:rPr>
                <w:rFonts w:ascii="Times New Roman"/>
                <w:b w:val="false"/>
                <w:i w:val="false"/>
                <w:color w:val="000000"/>
                <w:sz w:val="20"/>
              </w:rPr>
              <w:t>
 </w:t>
            </w:r>
          </w:p>
          <w:bookmarkEnd w:id="154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1541"/>
          <w:p>
            <w:pPr>
              <w:spacing w:after="20"/>
              <w:ind w:left="20"/>
              <w:jc w:val="both"/>
            </w:pPr>
            <w:r>
              <w:rPr>
                <w:rFonts w:ascii="Times New Roman"/>
                <w:b w:val="false"/>
                <w:i w:val="false"/>
                <w:color w:val="000000"/>
                <w:sz w:val="20"/>
              </w:rPr>
              <w:t>
 </w:t>
            </w:r>
          </w:p>
          <w:bookmarkEnd w:id="154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 w:id="1542"/>
          <w:p>
            <w:pPr>
              <w:spacing w:after="20"/>
              <w:ind w:left="20"/>
              <w:jc w:val="both"/>
            </w:pPr>
            <w:r>
              <w:rPr>
                <w:rFonts w:ascii="Times New Roman"/>
                <w:b w:val="false"/>
                <w:i w:val="false"/>
                <w:color w:val="000000"/>
                <w:sz w:val="20"/>
              </w:rPr>
              <w:t>
 </w:t>
            </w:r>
          </w:p>
          <w:bookmarkEnd w:id="154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1543"/>
          <w:p>
            <w:pPr>
              <w:spacing w:after="20"/>
              <w:ind w:left="20"/>
              <w:jc w:val="both"/>
            </w:pPr>
            <w:r>
              <w:rPr>
                <w:rFonts w:ascii="Times New Roman"/>
                <w:b w:val="false"/>
                <w:i w:val="false"/>
                <w:color w:val="000000"/>
                <w:sz w:val="20"/>
              </w:rPr>
              <w:t>
Функционалдық топ</w:t>
            </w:r>
          </w:p>
          <w:bookmarkEnd w:id="1543"/>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1544"/>
          <w:p>
            <w:pPr>
              <w:spacing w:after="20"/>
              <w:ind w:left="20"/>
              <w:jc w:val="both"/>
            </w:pPr>
            <w:r>
              <w:rPr>
                <w:rFonts w:ascii="Times New Roman"/>
                <w:b w:val="false"/>
                <w:i w:val="false"/>
                <w:color w:val="000000"/>
                <w:sz w:val="20"/>
              </w:rPr>
              <w:t>
 </w:t>
            </w:r>
          </w:p>
          <w:bookmarkEnd w:id="15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1545"/>
          <w:p>
            <w:pPr>
              <w:spacing w:after="20"/>
              <w:ind w:left="20"/>
              <w:jc w:val="both"/>
            </w:pPr>
            <w:r>
              <w:rPr>
                <w:rFonts w:ascii="Times New Roman"/>
                <w:b w:val="false"/>
                <w:i w:val="false"/>
                <w:color w:val="000000"/>
                <w:sz w:val="20"/>
              </w:rPr>
              <w:t>
 </w:t>
            </w:r>
          </w:p>
          <w:bookmarkEnd w:id="154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 w:id="1546"/>
          <w:p>
            <w:pPr>
              <w:spacing w:after="20"/>
              <w:ind w:left="20"/>
              <w:jc w:val="both"/>
            </w:pPr>
            <w:r>
              <w:rPr>
                <w:rFonts w:ascii="Times New Roman"/>
                <w:b w:val="false"/>
                <w:i w:val="false"/>
                <w:color w:val="000000"/>
                <w:sz w:val="20"/>
              </w:rPr>
              <w:t>
 </w:t>
            </w:r>
          </w:p>
          <w:bookmarkEnd w:id="154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 w:id="1547"/>
          <w:p>
            <w:pPr>
              <w:spacing w:after="20"/>
              <w:ind w:left="20"/>
              <w:jc w:val="both"/>
            </w:pPr>
            <w:r>
              <w:rPr>
                <w:rFonts w:ascii="Times New Roman"/>
                <w:b w:val="false"/>
                <w:i w:val="false"/>
                <w:color w:val="000000"/>
                <w:sz w:val="20"/>
              </w:rPr>
              <w:t xml:space="preserve">
Санаты </w:t>
            </w:r>
          </w:p>
          <w:bookmarkEnd w:id="1547"/>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1548"/>
          <w:p>
            <w:pPr>
              <w:spacing w:after="20"/>
              <w:ind w:left="20"/>
              <w:jc w:val="both"/>
            </w:pPr>
          </w:p>
          <w:bookmarkEnd w:id="15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1549"/>
          <w:p>
            <w:pPr>
              <w:spacing w:after="20"/>
              <w:ind w:left="20"/>
              <w:jc w:val="both"/>
            </w:pPr>
            <w:r>
              <w:rPr>
                <w:rFonts w:ascii="Times New Roman"/>
                <w:b w:val="false"/>
                <w:i w:val="false"/>
                <w:color w:val="000000"/>
                <w:sz w:val="20"/>
              </w:rPr>
              <w:t>
 </w:t>
            </w:r>
          </w:p>
          <w:bookmarkEnd w:id="154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8" w:id="1550"/>
          <w:p>
            <w:pPr>
              <w:spacing w:after="20"/>
              <w:ind w:left="20"/>
              <w:jc w:val="both"/>
            </w:pPr>
            <w:r>
              <w:rPr>
                <w:rFonts w:ascii="Times New Roman"/>
                <w:b w:val="false"/>
                <w:i w:val="false"/>
                <w:color w:val="000000"/>
                <w:sz w:val="20"/>
              </w:rPr>
              <w:t>
5</w:t>
            </w:r>
          </w:p>
          <w:bookmarkEnd w:id="155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1551"/>
          <w:p>
            <w:pPr>
              <w:spacing w:after="20"/>
              <w:ind w:left="20"/>
              <w:jc w:val="both"/>
            </w:pPr>
            <w:r>
              <w:rPr>
                <w:rFonts w:ascii="Times New Roman"/>
                <w:b w:val="false"/>
                <w:i w:val="false"/>
                <w:color w:val="000000"/>
                <w:sz w:val="20"/>
              </w:rPr>
              <w:t>
 </w:t>
            </w:r>
          </w:p>
          <w:bookmarkEnd w:id="1551"/>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1552"/>
          <w:p>
            <w:pPr>
              <w:spacing w:after="20"/>
              <w:ind w:left="20"/>
              <w:jc w:val="both"/>
            </w:pPr>
            <w:r>
              <w:rPr>
                <w:rFonts w:ascii="Times New Roman"/>
                <w:b w:val="false"/>
                <w:i w:val="false"/>
                <w:color w:val="000000"/>
                <w:sz w:val="20"/>
              </w:rPr>
              <w:t>
 </w:t>
            </w:r>
          </w:p>
          <w:bookmarkEnd w:id="155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1553"/>
          <w:p>
            <w:pPr>
              <w:spacing w:after="20"/>
              <w:ind w:left="20"/>
              <w:jc w:val="both"/>
            </w:pPr>
            <w:r>
              <w:rPr>
                <w:rFonts w:ascii="Times New Roman"/>
                <w:b w:val="false"/>
                <w:i w:val="false"/>
                <w:color w:val="000000"/>
                <w:sz w:val="20"/>
              </w:rPr>
              <w:t>
Функционалдық топ </w:t>
            </w:r>
          </w:p>
          <w:bookmarkEnd w:id="1553"/>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1554"/>
          <w:p>
            <w:pPr>
              <w:spacing w:after="20"/>
              <w:ind w:left="20"/>
              <w:jc w:val="both"/>
            </w:pPr>
            <w:r>
              <w:rPr>
                <w:rFonts w:ascii="Times New Roman"/>
                <w:b w:val="false"/>
                <w:i w:val="false"/>
                <w:color w:val="000000"/>
                <w:sz w:val="20"/>
              </w:rPr>
              <w:t>
 </w:t>
            </w:r>
          </w:p>
          <w:bookmarkEnd w:id="15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1555"/>
          <w:p>
            <w:pPr>
              <w:spacing w:after="20"/>
              <w:ind w:left="20"/>
              <w:jc w:val="both"/>
            </w:pPr>
            <w:r>
              <w:rPr>
                <w:rFonts w:ascii="Times New Roman"/>
                <w:b w:val="false"/>
                <w:i w:val="false"/>
                <w:color w:val="000000"/>
                <w:sz w:val="20"/>
              </w:rPr>
              <w:t>
 </w:t>
            </w:r>
          </w:p>
          <w:bookmarkEnd w:id="155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 w:id="1556"/>
          <w:p>
            <w:pPr>
              <w:spacing w:after="20"/>
              <w:ind w:left="20"/>
              <w:jc w:val="both"/>
            </w:pPr>
            <w:r>
              <w:rPr>
                <w:rFonts w:ascii="Times New Roman"/>
                <w:b w:val="false"/>
                <w:i w:val="false"/>
                <w:color w:val="000000"/>
                <w:sz w:val="20"/>
              </w:rPr>
              <w:t>
 </w:t>
            </w:r>
          </w:p>
          <w:bookmarkEnd w:id="155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1557"/>
          <w:p>
            <w:pPr>
              <w:spacing w:after="20"/>
              <w:ind w:left="20"/>
              <w:jc w:val="both"/>
            </w:pPr>
            <w:r>
              <w:rPr>
                <w:rFonts w:ascii="Times New Roman"/>
                <w:b w:val="false"/>
                <w:i w:val="false"/>
                <w:color w:val="000000"/>
                <w:sz w:val="20"/>
              </w:rPr>
              <w:t>
 </w:t>
            </w:r>
          </w:p>
          <w:bookmarkEnd w:id="1557"/>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 w:id="1558"/>
          <w:p>
            <w:pPr>
              <w:spacing w:after="20"/>
              <w:ind w:left="20"/>
              <w:jc w:val="both"/>
            </w:pPr>
            <w:r>
              <w:rPr>
                <w:rFonts w:ascii="Times New Roman"/>
                <w:b w:val="false"/>
                <w:i w:val="false"/>
                <w:color w:val="000000"/>
                <w:sz w:val="20"/>
              </w:rPr>
              <w:t xml:space="preserve">
Санаты </w:t>
            </w:r>
          </w:p>
          <w:bookmarkEnd w:id="1558"/>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 w:id="1559"/>
          <w:p>
            <w:pPr>
              <w:spacing w:after="20"/>
              <w:ind w:left="20"/>
              <w:jc w:val="both"/>
            </w:pPr>
          </w:p>
          <w:bookmarkEnd w:id="15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8" w:id="1560"/>
          <w:p>
            <w:pPr>
              <w:spacing w:after="20"/>
              <w:ind w:left="20"/>
              <w:jc w:val="both"/>
            </w:pPr>
            <w:r>
              <w:rPr>
                <w:rFonts w:ascii="Times New Roman"/>
                <w:b w:val="false"/>
                <w:i w:val="false"/>
                <w:color w:val="000000"/>
                <w:sz w:val="20"/>
              </w:rPr>
              <w:t>
 </w:t>
            </w:r>
          </w:p>
          <w:bookmarkEnd w:id="156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9" w:id="1561"/>
          <w:p>
            <w:pPr>
              <w:spacing w:after="20"/>
              <w:ind w:left="20"/>
              <w:jc w:val="both"/>
            </w:pPr>
            <w:r>
              <w:rPr>
                <w:rFonts w:ascii="Times New Roman"/>
                <w:b w:val="false"/>
                <w:i w:val="false"/>
                <w:color w:val="000000"/>
                <w:sz w:val="20"/>
              </w:rPr>
              <w:t>
6</w:t>
            </w:r>
          </w:p>
          <w:bookmarkEnd w:id="156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1562"/>
          <w:p>
            <w:pPr>
              <w:spacing w:after="20"/>
              <w:ind w:left="20"/>
              <w:jc w:val="both"/>
            </w:pPr>
            <w:r>
              <w:rPr>
                <w:rFonts w:ascii="Times New Roman"/>
                <w:b w:val="false"/>
                <w:i w:val="false"/>
                <w:color w:val="000000"/>
                <w:sz w:val="20"/>
              </w:rPr>
              <w:t>
 </w:t>
            </w:r>
          </w:p>
          <w:bookmarkEnd w:id="156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 w:id="1563"/>
          <w:p>
            <w:pPr>
              <w:spacing w:after="20"/>
              <w:ind w:left="20"/>
              <w:jc w:val="both"/>
            </w:pPr>
            <w:r>
              <w:rPr>
                <w:rFonts w:ascii="Times New Roman"/>
                <w:b w:val="false"/>
                <w:i w:val="false"/>
                <w:color w:val="000000"/>
                <w:sz w:val="20"/>
              </w:rPr>
              <w:t>
 </w:t>
            </w:r>
          </w:p>
          <w:bookmarkEnd w:id="156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 w:id="1564"/>
          <w:p>
            <w:pPr>
              <w:spacing w:after="20"/>
              <w:ind w:left="20"/>
              <w:jc w:val="both"/>
            </w:pPr>
            <w:r>
              <w:rPr>
                <w:rFonts w:ascii="Times New Roman"/>
                <w:b w:val="false"/>
                <w:i w:val="false"/>
                <w:color w:val="000000"/>
                <w:sz w:val="20"/>
              </w:rPr>
              <w:t>
Функционалдық топ </w:t>
            </w:r>
          </w:p>
          <w:bookmarkEnd w:id="1564"/>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1565"/>
          <w:p>
            <w:pPr>
              <w:spacing w:after="20"/>
              <w:ind w:left="20"/>
              <w:jc w:val="both"/>
            </w:pPr>
            <w:r>
              <w:rPr>
                <w:rFonts w:ascii="Times New Roman"/>
                <w:b w:val="false"/>
                <w:i w:val="false"/>
                <w:color w:val="000000"/>
                <w:sz w:val="20"/>
              </w:rPr>
              <w:t>
 </w:t>
            </w:r>
          </w:p>
          <w:bookmarkEnd w:id="15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1566"/>
          <w:p>
            <w:pPr>
              <w:spacing w:after="20"/>
              <w:ind w:left="20"/>
              <w:jc w:val="both"/>
            </w:pPr>
            <w:r>
              <w:rPr>
                <w:rFonts w:ascii="Times New Roman"/>
                <w:b w:val="false"/>
                <w:i w:val="false"/>
                <w:color w:val="000000"/>
                <w:sz w:val="20"/>
              </w:rPr>
              <w:t>
 </w:t>
            </w:r>
          </w:p>
          <w:bookmarkEnd w:id="1566"/>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1567"/>
          <w:p>
            <w:pPr>
              <w:spacing w:after="20"/>
              <w:ind w:left="20"/>
              <w:jc w:val="both"/>
            </w:pPr>
            <w:r>
              <w:rPr>
                <w:rFonts w:ascii="Times New Roman"/>
                <w:b w:val="false"/>
                <w:i w:val="false"/>
                <w:color w:val="000000"/>
                <w:sz w:val="20"/>
              </w:rPr>
              <w:t>
 </w:t>
            </w:r>
          </w:p>
          <w:bookmarkEnd w:id="156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1568"/>
          <w:p>
            <w:pPr>
              <w:spacing w:after="20"/>
              <w:ind w:left="20"/>
              <w:jc w:val="both"/>
            </w:pPr>
            <w:r>
              <w:rPr>
                <w:rFonts w:ascii="Times New Roman"/>
                <w:b w:val="false"/>
                <w:i w:val="false"/>
                <w:color w:val="000000"/>
                <w:sz w:val="20"/>
              </w:rPr>
              <w:t>
 </w:t>
            </w:r>
          </w:p>
          <w:bookmarkEnd w:id="1568"/>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1569"/>
          <w:p>
            <w:pPr>
              <w:spacing w:after="20"/>
              <w:ind w:left="20"/>
              <w:jc w:val="both"/>
            </w:pPr>
            <w:r>
              <w:rPr>
                <w:rFonts w:ascii="Times New Roman"/>
                <w:b w:val="false"/>
                <w:i w:val="false"/>
                <w:color w:val="000000"/>
                <w:sz w:val="20"/>
              </w:rPr>
              <w:t xml:space="preserve">
Санаты </w:t>
            </w:r>
          </w:p>
          <w:bookmarkEnd w:id="1569"/>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1570"/>
          <w:p>
            <w:pPr>
              <w:spacing w:after="20"/>
              <w:ind w:left="20"/>
              <w:jc w:val="both"/>
            </w:pPr>
          </w:p>
          <w:bookmarkEnd w:id="15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1571"/>
          <w:p>
            <w:pPr>
              <w:spacing w:after="20"/>
              <w:ind w:left="20"/>
              <w:jc w:val="both"/>
            </w:pPr>
            <w:r>
              <w:rPr>
                <w:rFonts w:ascii="Times New Roman"/>
                <w:b w:val="false"/>
                <w:i w:val="false"/>
                <w:color w:val="000000"/>
                <w:sz w:val="20"/>
              </w:rPr>
              <w:t>
 </w:t>
            </w:r>
          </w:p>
          <w:bookmarkEnd w:id="157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1572"/>
          <w:p>
            <w:pPr>
              <w:spacing w:after="20"/>
              <w:ind w:left="20"/>
              <w:jc w:val="both"/>
            </w:pPr>
            <w:r>
              <w:rPr>
                <w:rFonts w:ascii="Times New Roman"/>
                <w:b w:val="false"/>
                <w:i w:val="false"/>
                <w:color w:val="000000"/>
                <w:sz w:val="20"/>
              </w:rPr>
              <w:t>
7</w:t>
            </w:r>
          </w:p>
          <w:bookmarkEnd w:id="157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1573"/>
          <w:p>
            <w:pPr>
              <w:spacing w:after="20"/>
              <w:ind w:left="20"/>
              <w:jc w:val="both"/>
            </w:pPr>
            <w:r>
              <w:rPr>
                <w:rFonts w:ascii="Times New Roman"/>
                <w:b w:val="false"/>
                <w:i w:val="false"/>
                <w:color w:val="000000"/>
                <w:sz w:val="20"/>
              </w:rPr>
              <w:t>
 </w:t>
            </w:r>
          </w:p>
          <w:bookmarkEnd w:id="157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1574"/>
          <w:p>
            <w:pPr>
              <w:spacing w:after="20"/>
              <w:ind w:left="20"/>
              <w:jc w:val="both"/>
            </w:pPr>
            <w:r>
              <w:rPr>
                <w:rFonts w:ascii="Times New Roman"/>
                <w:b w:val="false"/>
                <w:i w:val="false"/>
                <w:color w:val="000000"/>
                <w:sz w:val="20"/>
              </w:rPr>
              <w:t>
 </w:t>
            </w:r>
          </w:p>
          <w:bookmarkEnd w:id="157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1575"/>
          <w:p>
            <w:pPr>
              <w:spacing w:after="20"/>
              <w:ind w:left="20"/>
              <w:jc w:val="both"/>
            </w:pPr>
            <w:r>
              <w:rPr>
                <w:rFonts w:ascii="Times New Roman"/>
                <w:b w:val="false"/>
                <w:i w:val="false"/>
                <w:color w:val="000000"/>
                <w:sz w:val="20"/>
              </w:rPr>
              <w:t>
16</w:t>
            </w:r>
          </w:p>
          <w:bookmarkEnd w:id="157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1576"/>
          <w:p>
            <w:pPr>
              <w:spacing w:after="20"/>
              <w:ind w:left="20"/>
              <w:jc w:val="both"/>
            </w:pPr>
            <w:r>
              <w:rPr>
                <w:rFonts w:ascii="Times New Roman"/>
                <w:b w:val="false"/>
                <w:i w:val="false"/>
                <w:color w:val="000000"/>
                <w:sz w:val="20"/>
              </w:rPr>
              <w:t>
 </w:t>
            </w:r>
          </w:p>
          <w:bookmarkEnd w:id="157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1577"/>
          <w:p>
            <w:pPr>
              <w:spacing w:after="20"/>
              <w:ind w:left="20"/>
              <w:jc w:val="both"/>
            </w:pPr>
            <w:r>
              <w:rPr>
                <w:rFonts w:ascii="Times New Roman"/>
                <w:b w:val="false"/>
                <w:i w:val="false"/>
                <w:color w:val="000000"/>
                <w:sz w:val="20"/>
              </w:rPr>
              <w:t>
 </w:t>
            </w:r>
          </w:p>
          <w:bookmarkEnd w:id="157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1578"/>
          <w:p>
            <w:pPr>
              <w:spacing w:after="20"/>
              <w:ind w:left="20"/>
              <w:jc w:val="both"/>
            </w:pPr>
            <w:r>
              <w:rPr>
                <w:rFonts w:ascii="Times New Roman"/>
                <w:b w:val="false"/>
                <w:i w:val="false"/>
                <w:color w:val="000000"/>
                <w:sz w:val="20"/>
              </w:rPr>
              <w:t>
 </w:t>
            </w:r>
          </w:p>
          <w:bookmarkEnd w:id="157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1579"/>
          <w:p>
            <w:pPr>
              <w:spacing w:after="20"/>
              <w:ind w:left="20"/>
              <w:jc w:val="both"/>
            </w:pPr>
            <w:r>
              <w:rPr>
                <w:rFonts w:ascii="Times New Roman"/>
                <w:b w:val="false"/>
                <w:i w:val="false"/>
                <w:color w:val="000000"/>
                <w:sz w:val="20"/>
              </w:rPr>
              <w:t>
8</w:t>
            </w:r>
          </w:p>
          <w:bookmarkEnd w:id="157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12 қосымша</w:t>
            </w:r>
          </w:p>
        </w:tc>
      </w:tr>
    </w:tbl>
    <w:bookmarkStart w:name="z1099" w:id="1580"/>
    <w:p>
      <w:pPr>
        <w:spacing w:after="0"/>
        <w:ind w:left="0"/>
        <w:jc w:val="left"/>
      </w:pPr>
      <w:r>
        <w:rPr>
          <w:rFonts w:ascii="Times New Roman"/>
          <w:b/>
          <w:i w:val="false"/>
          <w:color w:val="000000"/>
        </w:rPr>
        <w:t xml:space="preserve"> </w:t>
      </w:r>
      <w:r>
        <w:rPr>
          <w:rFonts w:ascii="Times New Roman"/>
          <w:b/>
          <w:i w:val="false"/>
          <w:color w:val="000000"/>
        </w:rPr>
        <w:t>2018 жылға арналған Көлқайнар ауылдық округінің бюджеті</w:t>
      </w:r>
    </w:p>
    <w:bookmarkEnd w:id="1580"/>
    <w:p>
      <w:pPr>
        <w:spacing w:after="0"/>
        <w:ind w:left="0"/>
        <w:jc w:val="both"/>
      </w:pPr>
      <w:r>
        <w:rPr>
          <w:rFonts w:ascii="Times New Roman"/>
          <w:b w:val="false"/>
          <w:i w:val="false"/>
          <w:color w:val="ff0000"/>
          <w:sz w:val="28"/>
        </w:rPr>
        <w:t xml:space="preserve">
      Ескерту. 12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Көлқайнар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1581"/>
          <w:p>
            <w:pPr>
              <w:spacing w:after="20"/>
              <w:ind w:left="20"/>
              <w:jc w:val="both"/>
            </w:pPr>
            <w:r>
              <w:rPr>
                <w:rFonts w:ascii="Times New Roman"/>
                <w:b w:val="false"/>
                <w:i w:val="false"/>
                <w:color w:val="000000"/>
                <w:sz w:val="20"/>
              </w:rPr>
              <w:t>
Санаты</w:t>
            </w:r>
          </w:p>
          <w:bookmarkEnd w:id="1581"/>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1582"/>
          <w:p>
            <w:pPr>
              <w:spacing w:after="20"/>
              <w:ind w:left="20"/>
              <w:jc w:val="both"/>
            </w:pPr>
            <w:r>
              <w:rPr>
                <w:rFonts w:ascii="Times New Roman"/>
                <w:b w:val="false"/>
                <w:i w:val="false"/>
                <w:color w:val="000000"/>
                <w:sz w:val="20"/>
              </w:rPr>
              <w:t>
1</w:t>
            </w:r>
          </w:p>
          <w:bookmarkEnd w:id="158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1583"/>
          <w:p>
            <w:pPr>
              <w:spacing w:after="20"/>
              <w:ind w:left="20"/>
              <w:jc w:val="both"/>
            </w:pPr>
            <w:r>
              <w:rPr>
                <w:rFonts w:ascii="Times New Roman"/>
                <w:b w:val="false"/>
                <w:i w:val="false"/>
                <w:color w:val="000000"/>
                <w:sz w:val="20"/>
              </w:rPr>
              <w:t>
2</w:t>
            </w:r>
          </w:p>
          <w:bookmarkEnd w:id="158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1584"/>
          <w:p>
            <w:pPr>
              <w:spacing w:after="20"/>
              <w:ind w:left="20"/>
              <w:jc w:val="both"/>
            </w:pPr>
            <w:r>
              <w:rPr>
                <w:rFonts w:ascii="Times New Roman"/>
                <w:b w:val="false"/>
                <w:i w:val="false"/>
                <w:color w:val="000000"/>
                <w:sz w:val="20"/>
              </w:rPr>
              <w:t>
3</w:t>
            </w:r>
          </w:p>
          <w:bookmarkEnd w:id="158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1585"/>
          <w:p>
            <w:pPr>
              <w:spacing w:after="20"/>
              <w:ind w:left="20"/>
              <w:jc w:val="both"/>
            </w:pPr>
            <w:r>
              <w:rPr>
                <w:rFonts w:ascii="Times New Roman"/>
                <w:b w:val="false"/>
                <w:i w:val="false"/>
                <w:color w:val="000000"/>
                <w:sz w:val="20"/>
              </w:rPr>
              <w:t>
4</w:t>
            </w:r>
          </w:p>
          <w:bookmarkEnd w:id="158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259"/>
        <w:gridCol w:w="1259"/>
        <w:gridCol w:w="3915"/>
        <w:gridCol w:w="2254"/>
        <w:gridCol w:w="2088"/>
        <w:gridCol w:w="198"/>
        <w:gridCol w:w="198"/>
        <w:gridCol w:w="202"/>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1586"/>
          <w:p>
            <w:pPr>
              <w:spacing w:after="20"/>
              <w:ind w:left="20"/>
              <w:jc w:val="both"/>
            </w:pPr>
            <w:r>
              <w:rPr>
                <w:rFonts w:ascii="Times New Roman"/>
                <w:b w:val="false"/>
                <w:i w:val="false"/>
                <w:color w:val="000000"/>
                <w:sz w:val="20"/>
              </w:rPr>
              <w:t>
Функционалдық топ</w:t>
            </w:r>
          </w:p>
          <w:bookmarkEnd w:id="1586"/>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34 039</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1587"/>
          <w:p>
            <w:pPr>
              <w:spacing w:after="20"/>
              <w:ind w:left="20"/>
              <w:jc w:val="both"/>
            </w:pPr>
            <w:r>
              <w:rPr>
                <w:rFonts w:ascii="Times New Roman"/>
                <w:b w:val="false"/>
                <w:i w:val="false"/>
                <w:color w:val="000000"/>
                <w:sz w:val="20"/>
              </w:rPr>
              <w:t>
01</w:t>
            </w:r>
          </w:p>
          <w:bookmarkEnd w:id="1587"/>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20 746</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1588"/>
          <w:p>
            <w:pPr>
              <w:spacing w:after="20"/>
              <w:ind w:left="20"/>
              <w:jc w:val="both"/>
            </w:pPr>
            <w:r>
              <w:rPr>
                <w:rFonts w:ascii="Times New Roman"/>
                <w:b w:val="false"/>
                <w:i w:val="false"/>
                <w:color w:val="000000"/>
                <w:sz w:val="20"/>
              </w:rPr>
              <w:t>
04</w:t>
            </w:r>
          </w:p>
          <w:bookmarkEnd w:id="1588"/>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1589"/>
          <w:p>
            <w:pPr>
              <w:spacing w:after="20"/>
              <w:ind w:left="20"/>
              <w:jc w:val="both"/>
            </w:pPr>
            <w:r>
              <w:rPr>
                <w:rFonts w:ascii="Times New Roman"/>
                <w:b w:val="false"/>
                <w:i w:val="false"/>
                <w:color w:val="000000"/>
                <w:sz w:val="20"/>
              </w:rPr>
              <w:t>
07</w:t>
            </w:r>
          </w:p>
          <w:bookmarkEnd w:id="1589"/>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1" w:id="1590"/>
          <w:p>
            <w:pPr>
              <w:spacing w:after="20"/>
              <w:ind w:left="20"/>
              <w:jc w:val="both"/>
            </w:pPr>
            <w:r>
              <w:rPr>
                <w:rFonts w:ascii="Times New Roman"/>
                <w:b w:val="false"/>
                <w:i w:val="false"/>
                <w:color w:val="000000"/>
                <w:sz w:val="20"/>
              </w:rPr>
              <w:t>
12</w:t>
            </w:r>
          </w:p>
          <w:bookmarkEnd w:id="1590"/>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1591"/>
          <w:p>
            <w:pPr>
              <w:spacing w:after="20"/>
              <w:ind w:left="20"/>
              <w:jc w:val="both"/>
            </w:pPr>
            <w:r>
              <w:rPr>
                <w:rFonts w:ascii="Times New Roman"/>
                <w:b w:val="false"/>
                <w:i w:val="false"/>
                <w:color w:val="000000"/>
                <w:sz w:val="20"/>
              </w:rPr>
              <w:t>
13</w:t>
            </w:r>
          </w:p>
          <w:bookmarkEnd w:id="1591"/>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 жайластыруды шешуге арналған іс-шараларды іске асыру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1592"/>
          <w:p>
            <w:pPr>
              <w:spacing w:after="20"/>
              <w:ind w:left="20"/>
              <w:jc w:val="both"/>
            </w:pPr>
            <w:r>
              <w:rPr>
                <w:rFonts w:ascii="Times New Roman"/>
                <w:b w:val="false"/>
                <w:i w:val="false"/>
                <w:color w:val="000000"/>
                <w:sz w:val="20"/>
              </w:rPr>
              <w:t>
Функционалдық топ</w:t>
            </w:r>
          </w:p>
          <w:bookmarkEnd w:id="1592"/>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1593"/>
          <w:p>
            <w:pPr>
              <w:spacing w:after="20"/>
              <w:ind w:left="20"/>
              <w:jc w:val="both"/>
            </w:pPr>
            <w:r>
              <w:rPr>
                <w:rFonts w:ascii="Times New Roman"/>
                <w:b w:val="false"/>
                <w:i w:val="false"/>
                <w:color w:val="000000"/>
                <w:sz w:val="20"/>
              </w:rPr>
              <w:t>
 </w:t>
            </w:r>
          </w:p>
          <w:bookmarkEnd w:id="15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1594"/>
          <w:p>
            <w:pPr>
              <w:spacing w:after="20"/>
              <w:ind w:left="20"/>
              <w:jc w:val="both"/>
            </w:pPr>
            <w:r>
              <w:rPr>
                <w:rFonts w:ascii="Times New Roman"/>
                <w:b w:val="false"/>
                <w:i w:val="false"/>
                <w:color w:val="000000"/>
                <w:sz w:val="20"/>
              </w:rPr>
              <w:t>
 </w:t>
            </w:r>
          </w:p>
          <w:bookmarkEnd w:id="159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1595"/>
          <w:p>
            <w:pPr>
              <w:spacing w:after="20"/>
              <w:ind w:left="20"/>
              <w:jc w:val="both"/>
            </w:pPr>
            <w:r>
              <w:rPr>
                <w:rFonts w:ascii="Times New Roman"/>
                <w:b w:val="false"/>
                <w:i w:val="false"/>
                <w:color w:val="000000"/>
                <w:sz w:val="20"/>
              </w:rPr>
              <w:t>
 </w:t>
            </w:r>
          </w:p>
          <w:bookmarkEnd w:id="159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1596"/>
          <w:p>
            <w:pPr>
              <w:spacing w:after="20"/>
              <w:ind w:left="20"/>
              <w:jc w:val="both"/>
            </w:pPr>
            <w:r>
              <w:rPr>
                <w:rFonts w:ascii="Times New Roman"/>
                <w:b w:val="false"/>
                <w:i w:val="false"/>
                <w:color w:val="000000"/>
                <w:sz w:val="20"/>
              </w:rPr>
              <w:t xml:space="preserve">
Санаты </w:t>
            </w:r>
          </w:p>
          <w:bookmarkEnd w:id="1596"/>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6" w:id="1597"/>
          <w:p>
            <w:pPr>
              <w:spacing w:after="20"/>
              <w:ind w:left="20"/>
              <w:jc w:val="both"/>
            </w:pPr>
          </w:p>
          <w:bookmarkEnd w:id="15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1598"/>
          <w:p>
            <w:pPr>
              <w:spacing w:after="20"/>
              <w:ind w:left="20"/>
              <w:jc w:val="both"/>
            </w:pPr>
            <w:r>
              <w:rPr>
                <w:rFonts w:ascii="Times New Roman"/>
                <w:b w:val="false"/>
                <w:i w:val="false"/>
                <w:color w:val="000000"/>
                <w:sz w:val="20"/>
              </w:rPr>
              <w:t>
 </w:t>
            </w:r>
          </w:p>
          <w:bookmarkEnd w:id="159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8" w:id="1599"/>
          <w:p>
            <w:pPr>
              <w:spacing w:after="20"/>
              <w:ind w:left="20"/>
              <w:jc w:val="both"/>
            </w:pPr>
            <w:r>
              <w:rPr>
                <w:rFonts w:ascii="Times New Roman"/>
                <w:b w:val="false"/>
                <w:i w:val="false"/>
                <w:color w:val="000000"/>
                <w:sz w:val="20"/>
              </w:rPr>
              <w:t>
5</w:t>
            </w:r>
          </w:p>
          <w:bookmarkEnd w:id="159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1600"/>
          <w:p>
            <w:pPr>
              <w:spacing w:after="20"/>
              <w:ind w:left="20"/>
              <w:jc w:val="both"/>
            </w:pPr>
            <w:r>
              <w:rPr>
                <w:rFonts w:ascii="Times New Roman"/>
                <w:b w:val="false"/>
                <w:i w:val="false"/>
                <w:color w:val="000000"/>
                <w:sz w:val="20"/>
              </w:rPr>
              <w:t>
 </w:t>
            </w:r>
          </w:p>
          <w:bookmarkEnd w:id="160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1601"/>
          <w:p>
            <w:pPr>
              <w:spacing w:after="20"/>
              <w:ind w:left="20"/>
              <w:jc w:val="both"/>
            </w:pPr>
            <w:r>
              <w:rPr>
                <w:rFonts w:ascii="Times New Roman"/>
                <w:b w:val="false"/>
                <w:i w:val="false"/>
                <w:color w:val="000000"/>
                <w:sz w:val="20"/>
              </w:rPr>
              <w:t>
 </w:t>
            </w:r>
          </w:p>
          <w:bookmarkEnd w:id="1601"/>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1602"/>
          <w:p>
            <w:pPr>
              <w:spacing w:after="20"/>
              <w:ind w:left="20"/>
              <w:jc w:val="both"/>
            </w:pPr>
            <w:r>
              <w:rPr>
                <w:rFonts w:ascii="Times New Roman"/>
                <w:b w:val="false"/>
                <w:i w:val="false"/>
                <w:color w:val="000000"/>
                <w:sz w:val="20"/>
              </w:rPr>
              <w:t>
Функционалдық топ </w:t>
            </w:r>
          </w:p>
          <w:bookmarkEnd w:id="1602"/>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1603"/>
          <w:p>
            <w:pPr>
              <w:spacing w:after="20"/>
              <w:ind w:left="20"/>
              <w:jc w:val="both"/>
            </w:pPr>
            <w:r>
              <w:rPr>
                <w:rFonts w:ascii="Times New Roman"/>
                <w:b w:val="false"/>
                <w:i w:val="false"/>
                <w:color w:val="000000"/>
                <w:sz w:val="20"/>
              </w:rPr>
              <w:t>
 </w:t>
            </w:r>
          </w:p>
          <w:bookmarkEnd w:id="16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1604"/>
          <w:p>
            <w:pPr>
              <w:spacing w:after="20"/>
              <w:ind w:left="20"/>
              <w:jc w:val="both"/>
            </w:pPr>
            <w:r>
              <w:rPr>
                <w:rFonts w:ascii="Times New Roman"/>
                <w:b w:val="false"/>
                <w:i w:val="false"/>
                <w:color w:val="000000"/>
                <w:sz w:val="20"/>
              </w:rPr>
              <w:t>
 </w:t>
            </w:r>
          </w:p>
          <w:bookmarkEnd w:id="1604"/>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1605"/>
          <w:p>
            <w:pPr>
              <w:spacing w:after="20"/>
              <w:ind w:left="20"/>
              <w:jc w:val="both"/>
            </w:pPr>
            <w:r>
              <w:rPr>
                <w:rFonts w:ascii="Times New Roman"/>
                <w:b w:val="false"/>
                <w:i w:val="false"/>
                <w:color w:val="000000"/>
                <w:sz w:val="20"/>
              </w:rPr>
              <w:t>
 </w:t>
            </w:r>
          </w:p>
          <w:bookmarkEnd w:id="160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1606"/>
          <w:p>
            <w:pPr>
              <w:spacing w:after="20"/>
              <w:ind w:left="20"/>
              <w:jc w:val="both"/>
            </w:pPr>
            <w:r>
              <w:rPr>
                <w:rFonts w:ascii="Times New Roman"/>
                <w:b w:val="false"/>
                <w:i w:val="false"/>
                <w:color w:val="000000"/>
                <w:sz w:val="20"/>
              </w:rPr>
              <w:t>
 </w:t>
            </w:r>
          </w:p>
          <w:bookmarkEnd w:id="160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6" w:id="1607"/>
          <w:p>
            <w:pPr>
              <w:spacing w:after="20"/>
              <w:ind w:left="20"/>
              <w:jc w:val="both"/>
            </w:pPr>
            <w:r>
              <w:rPr>
                <w:rFonts w:ascii="Times New Roman"/>
                <w:b w:val="false"/>
                <w:i w:val="false"/>
                <w:color w:val="000000"/>
                <w:sz w:val="20"/>
              </w:rPr>
              <w:t xml:space="preserve">
Санаты </w:t>
            </w:r>
          </w:p>
          <w:bookmarkEnd w:id="1607"/>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1608"/>
          <w:p>
            <w:pPr>
              <w:spacing w:after="20"/>
              <w:ind w:left="20"/>
              <w:jc w:val="both"/>
            </w:pPr>
          </w:p>
          <w:bookmarkEnd w:id="16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1609"/>
          <w:p>
            <w:pPr>
              <w:spacing w:after="20"/>
              <w:ind w:left="20"/>
              <w:jc w:val="both"/>
            </w:pPr>
            <w:r>
              <w:rPr>
                <w:rFonts w:ascii="Times New Roman"/>
                <w:b w:val="false"/>
                <w:i w:val="false"/>
                <w:color w:val="000000"/>
                <w:sz w:val="20"/>
              </w:rPr>
              <w:t>
 </w:t>
            </w:r>
          </w:p>
          <w:bookmarkEnd w:id="160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1610"/>
          <w:p>
            <w:pPr>
              <w:spacing w:after="20"/>
              <w:ind w:left="20"/>
              <w:jc w:val="both"/>
            </w:pPr>
            <w:r>
              <w:rPr>
                <w:rFonts w:ascii="Times New Roman"/>
                <w:b w:val="false"/>
                <w:i w:val="false"/>
                <w:color w:val="000000"/>
                <w:sz w:val="20"/>
              </w:rPr>
              <w:t>
6</w:t>
            </w:r>
          </w:p>
          <w:bookmarkEnd w:id="161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1611"/>
          <w:p>
            <w:pPr>
              <w:spacing w:after="20"/>
              <w:ind w:left="20"/>
              <w:jc w:val="both"/>
            </w:pPr>
            <w:r>
              <w:rPr>
                <w:rFonts w:ascii="Times New Roman"/>
                <w:b w:val="false"/>
                <w:i w:val="false"/>
                <w:color w:val="000000"/>
                <w:sz w:val="20"/>
              </w:rPr>
              <w:t>
 </w:t>
            </w:r>
          </w:p>
          <w:bookmarkEnd w:id="161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1612"/>
          <w:p>
            <w:pPr>
              <w:spacing w:after="20"/>
              <w:ind w:left="20"/>
              <w:jc w:val="both"/>
            </w:pPr>
            <w:r>
              <w:rPr>
                <w:rFonts w:ascii="Times New Roman"/>
                <w:b w:val="false"/>
                <w:i w:val="false"/>
                <w:color w:val="000000"/>
                <w:sz w:val="20"/>
              </w:rPr>
              <w:t>
 </w:t>
            </w:r>
          </w:p>
          <w:bookmarkEnd w:id="161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1613"/>
          <w:p>
            <w:pPr>
              <w:spacing w:after="20"/>
              <w:ind w:left="20"/>
              <w:jc w:val="both"/>
            </w:pPr>
            <w:r>
              <w:rPr>
                <w:rFonts w:ascii="Times New Roman"/>
                <w:b w:val="false"/>
                <w:i w:val="false"/>
                <w:color w:val="000000"/>
                <w:sz w:val="20"/>
              </w:rPr>
              <w:t>
Функционалдық топ </w:t>
            </w:r>
          </w:p>
          <w:bookmarkEnd w:id="1613"/>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1614"/>
          <w:p>
            <w:pPr>
              <w:spacing w:after="20"/>
              <w:ind w:left="20"/>
              <w:jc w:val="both"/>
            </w:pPr>
            <w:r>
              <w:rPr>
                <w:rFonts w:ascii="Times New Roman"/>
                <w:b w:val="false"/>
                <w:i w:val="false"/>
                <w:color w:val="000000"/>
                <w:sz w:val="20"/>
              </w:rPr>
              <w:t>
 </w:t>
            </w:r>
          </w:p>
          <w:bookmarkEnd w:id="16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1615"/>
          <w:p>
            <w:pPr>
              <w:spacing w:after="20"/>
              <w:ind w:left="20"/>
              <w:jc w:val="both"/>
            </w:pPr>
            <w:r>
              <w:rPr>
                <w:rFonts w:ascii="Times New Roman"/>
                <w:b w:val="false"/>
                <w:i w:val="false"/>
                <w:color w:val="000000"/>
                <w:sz w:val="20"/>
              </w:rPr>
              <w:t>
 </w:t>
            </w:r>
          </w:p>
          <w:bookmarkEnd w:id="1615"/>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1616"/>
          <w:p>
            <w:pPr>
              <w:spacing w:after="20"/>
              <w:ind w:left="20"/>
              <w:jc w:val="both"/>
            </w:pPr>
            <w:r>
              <w:rPr>
                <w:rFonts w:ascii="Times New Roman"/>
                <w:b w:val="false"/>
                <w:i w:val="false"/>
                <w:color w:val="000000"/>
                <w:sz w:val="20"/>
              </w:rPr>
              <w:t>
 </w:t>
            </w:r>
          </w:p>
          <w:bookmarkEnd w:id="1616"/>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1617"/>
          <w:p>
            <w:pPr>
              <w:spacing w:after="20"/>
              <w:ind w:left="20"/>
              <w:jc w:val="both"/>
            </w:pPr>
            <w:r>
              <w:rPr>
                <w:rFonts w:ascii="Times New Roman"/>
                <w:b w:val="false"/>
                <w:i w:val="false"/>
                <w:color w:val="000000"/>
                <w:sz w:val="20"/>
              </w:rPr>
              <w:t>
 </w:t>
            </w:r>
          </w:p>
          <w:bookmarkEnd w:id="161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7" w:id="1618"/>
          <w:p>
            <w:pPr>
              <w:spacing w:after="20"/>
              <w:ind w:left="20"/>
              <w:jc w:val="both"/>
            </w:pPr>
            <w:r>
              <w:rPr>
                <w:rFonts w:ascii="Times New Roman"/>
                <w:b w:val="false"/>
                <w:i w:val="false"/>
                <w:color w:val="000000"/>
                <w:sz w:val="20"/>
              </w:rPr>
              <w:t>
Санаты</w:t>
            </w:r>
          </w:p>
          <w:bookmarkEnd w:id="1618"/>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1619"/>
          <w:p>
            <w:pPr>
              <w:spacing w:after="20"/>
              <w:ind w:left="20"/>
              <w:jc w:val="both"/>
            </w:pPr>
            <w:r>
              <w:rPr>
                <w:rFonts w:ascii="Times New Roman"/>
                <w:b w:val="false"/>
                <w:i w:val="false"/>
                <w:color w:val="000000"/>
                <w:sz w:val="20"/>
              </w:rPr>
              <w:t>
7</w:t>
            </w:r>
          </w:p>
          <w:bookmarkEnd w:id="161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1620"/>
          <w:p>
            <w:pPr>
              <w:spacing w:after="20"/>
              <w:ind w:left="20"/>
              <w:jc w:val="both"/>
            </w:pPr>
            <w:r>
              <w:rPr>
                <w:rFonts w:ascii="Times New Roman"/>
                <w:b w:val="false"/>
                <w:i w:val="false"/>
                <w:color w:val="000000"/>
                <w:sz w:val="20"/>
              </w:rPr>
              <w:t>
16</w:t>
            </w:r>
          </w:p>
          <w:bookmarkEnd w:id="162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1621"/>
          <w:p>
            <w:pPr>
              <w:spacing w:after="20"/>
              <w:ind w:left="20"/>
              <w:jc w:val="both"/>
            </w:pPr>
            <w:r>
              <w:rPr>
                <w:rFonts w:ascii="Times New Roman"/>
                <w:b w:val="false"/>
                <w:i w:val="false"/>
                <w:color w:val="000000"/>
                <w:sz w:val="20"/>
              </w:rPr>
              <w:t>
8</w:t>
            </w:r>
          </w:p>
          <w:bookmarkEnd w:id="162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88" w:id="1622"/>
    <w:p>
      <w:pPr>
        <w:spacing w:after="0"/>
        <w:ind w:left="0"/>
        <w:jc w:val="left"/>
      </w:pPr>
      <w:r>
        <w:rPr>
          <w:rFonts w:ascii="Times New Roman"/>
          <w:b/>
          <w:i w:val="false"/>
          <w:color w:val="000000"/>
        </w:rPr>
        <w:t xml:space="preserve"> 2020 жылға арналған Көлқайнар ауылдық округінің бюджеті</w:t>
      </w:r>
    </w:p>
    <w:bookmarkEnd w:id="1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1623"/>
          <w:p>
            <w:pPr>
              <w:spacing w:after="20"/>
              <w:ind w:left="20"/>
              <w:jc w:val="both"/>
            </w:pPr>
            <w:r>
              <w:rPr>
                <w:rFonts w:ascii="Times New Roman"/>
                <w:b w:val="false"/>
                <w:i w:val="false"/>
                <w:color w:val="000000"/>
                <w:sz w:val="20"/>
              </w:rPr>
              <w:t>
Санаты</w:t>
            </w:r>
          </w:p>
          <w:bookmarkEnd w:id="1623"/>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1624"/>
          <w:p>
            <w:pPr>
              <w:spacing w:after="20"/>
              <w:ind w:left="20"/>
              <w:jc w:val="both"/>
            </w:pPr>
            <w:r>
              <w:rPr>
                <w:rFonts w:ascii="Times New Roman"/>
                <w:b w:val="false"/>
                <w:i w:val="false"/>
                <w:color w:val="000000"/>
                <w:sz w:val="20"/>
              </w:rPr>
              <w:t>
1</w:t>
            </w:r>
          </w:p>
          <w:bookmarkEnd w:id="162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2" w:id="1625"/>
          <w:p>
            <w:pPr>
              <w:spacing w:after="20"/>
              <w:ind w:left="20"/>
              <w:jc w:val="both"/>
            </w:pPr>
            <w:r>
              <w:rPr>
                <w:rFonts w:ascii="Times New Roman"/>
                <w:b w:val="false"/>
                <w:i w:val="false"/>
                <w:color w:val="000000"/>
                <w:sz w:val="20"/>
              </w:rPr>
              <w:t>
2</w:t>
            </w:r>
          </w:p>
          <w:bookmarkEnd w:id="162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5" w:id="1626"/>
          <w:p>
            <w:pPr>
              <w:spacing w:after="20"/>
              <w:ind w:left="20"/>
              <w:jc w:val="both"/>
            </w:pPr>
            <w:r>
              <w:rPr>
                <w:rFonts w:ascii="Times New Roman"/>
                <w:b w:val="false"/>
                <w:i w:val="false"/>
                <w:color w:val="000000"/>
                <w:sz w:val="20"/>
              </w:rPr>
              <w:t>
3</w:t>
            </w:r>
          </w:p>
          <w:bookmarkEnd w:id="1626"/>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1627"/>
          <w:p>
            <w:pPr>
              <w:spacing w:after="20"/>
              <w:ind w:left="20"/>
              <w:jc w:val="both"/>
            </w:pPr>
            <w:r>
              <w:rPr>
                <w:rFonts w:ascii="Times New Roman"/>
                <w:b w:val="false"/>
                <w:i w:val="false"/>
                <w:color w:val="000000"/>
                <w:sz w:val="20"/>
              </w:rPr>
              <w:t>
4</w:t>
            </w:r>
          </w:p>
          <w:bookmarkEnd w:id="162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1628"/>
          <w:p>
            <w:pPr>
              <w:spacing w:after="20"/>
              <w:ind w:left="20"/>
              <w:jc w:val="both"/>
            </w:pPr>
            <w:r>
              <w:rPr>
                <w:rFonts w:ascii="Times New Roman"/>
                <w:b w:val="false"/>
                <w:i w:val="false"/>
                <w:color w:val="000000"/>
                <w:sz w:val="20"/>
              </w:rPr>
              <w:t>
Функционалдық топ</w:t>
            </w:r>
          </w:p>
          <w:bookmarkEnd w:id="1628"/>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1629"/>
          <w:p>
            <w:pPr>
              <w:spacing w:after="20"/>
              <w:ind w:left="20"/>
              <w:jc w:val="both"/>
            </w:pPr>
            <w:r>
              <w:rPr>
                <w:rFonts w:ascii="Times New Roman"/>
                <w:b w:val="false"/>
                <w:i w:val="false"/>
                <w:color w:val="000000"/>
                <w:sz w:val="20"/>
              </w:rPr>
              <w:t>
 </w:t>
            </w:r>
          </w:p>
          <w:bookmarkEnd w:id="1629"/>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7" w:id="1630"/>
          <w:p>
            <w:pPr>
              <w:spacing w:after="20"/>
              <w:ind w:left="20"/>
              <w:jc w:val="both"/>
            </w:pPr>
            <w:r>
              <w:rPr>
                <w:rFonts w:ascii="Times New Roman"/>
                <w:b w:val="false"/>
                <w:i w:val="false"/>
                <w:color w:val="000000"/>
                <w:sz w:val="20"/>
              </w:rPr>
              <w:t>
 </w:t>
            </w:r>
          </w:p>
          <w:bookmarkEnd w:id="163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1631"/>
          <w:p>
            <w:pPr>
              <w:spacing w:after="20"/>
              <w:ind w:left="20"/>
              <w:jc w:val="both"/>
            </w:pPr>
            <w:r>
              <w:rPr>
                <w:rFonts w:ascii="Times New Roman"/>
                <w:b w:val="false"/>
                <w:i w:val="false"/>
                <w:color w:val="000000"/>
                <w:sz w:val="20"/>
              </w:rPr>
              <w:t>
01</w:t>
            </w:r>
          </w:p>
          <w:bookmarkEnd w:id="163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9" w:id="1632"/>
          <w:p>
            <w:pPr>
              <w:spacing w:after="20"/>
              <w:ind w:left="20"/>
              <w:jc w:val="both"/>
            </w:pPr>
            <w:r>
              <w:rPr>
                <w:rFonts w:ascii="Times New Roman"/>
                <w:b w:val="false"/>
                <w:i w:val="false"/>
                <w:color w:val="000000"/>
                <w:sz w:val="20"/>
              </w:rPr>
              <w:t>
 </w:t>
            </w:r>
          </w:p>
          <w:bookmarkEnd w:id="163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0" w:id="1633"/>
          <w:p>
            <w:pPr>
              <w:spacing w:after="20"/>
              <w:ind w:left="20"/>
              <w:jc w:val="both"/>
            </w:pPr>
            <w:r>
              <w:rPr>
                <w:rFonts w:ascii="Times New Roman"/>
                <w:b w:val="false"/>
                <w:i w:val="false"/>
                <w:color w:val="000000"/>
                <w:sz w:val="20"/>
              </w:rPr>
              <w:t>
 </w:t>
            </w:r>
          </w:p>
          <w:bookmarkEnd w:id="163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1" w:id="1634"/>
          <w:p>
            <w:pPr>
              <w:spacing w:after="20"/>
              <w:ind w:left="20"/>
              <w:jc w:val="both"/>
            </w:pPr>
            <w:r>
              <w:rPr>
                <w:rFonts w:ascii="Times New Roman"/>
                <w:b w:val="false"/>
                <w:i w:val="false"/>
                <w:color w:val="000000"/>
                <w:sz w:val="20"/>
              </w:rPr>
              <w:t>
 </w:t>
            </w:r>
          </w:p>
          <w:bookmarkEnd w:id="163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1635"/>
          <w:p>
            <w:pPr>
              <w:spacing w:after="20"/>
              <w:ind w:left="20"/>
              <w:jc w:val="both"/>
            </w:pPr>
            <w:r>
              <w:rPr>
                <w:rFonts w:ascii="Times New Roman"/>
                <w:b w:val="false"/>
                <w:i w:val="false"/>
                <w:color w:val="000000"/>
                <w:sz w:val="20"/>
              </w:rPr>
              <w:t>
04</w:t>
            </w:r>
          </w:p>
          <w:bookmarkEnd w:id="163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1636"/>
          <w:p>
            <w:pPr>
              <w:spacing w:after="20"/>
              <w:ind w:left="20"/>
              <w:jc w:val="both"/>
            </w:pPr>
            <w:r>
              <w:rPr>
                <w:rFonts w:ascii="Times New Roman"/>
                <w:b w:val="false"/>
                <w:i w:val="false"/>
                <w:color w:val="000000"/>
                <w:sz w:val="20"/>
              </w:rPr>
              <w:t>
 </w:t>
            </w:r>
          </w:p>
          <w:bookmarkEnd w:id="163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1637"/>
          <w:p>
            <w:pPr>
              <w:spacing w:after="20"/>
              <w:ind w:left="20"/>
              <w:jc w:val="both"/>
            </w:pPr>
            <w:r>
              <w:rPr>
                <w:rFonts w:ascii="Times New Roman"/>
                <w:b w:val="false"/>
                <w:i w:val="false"/>
                <w:color w:val="000000"/>
                <w:sz w:val="20"/>
              </w:rPr>
              <w:t>
 </w:t>
            </w:r>
          </w:p>
          <w:bookmarkEnd w:id="163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1638"/>
          <w:p>
            <w:pPr>
              <w:spacing w:after="20"/>
              <w:ind w:left="20"/>
              <w:jc w:val="both"/>
            </w:pPr>
            <w:r>
              <w:rPr>
                <w:rFonts w:ascii="Times New Roman"/>
                <w:b w:val="false"/>
                <w:i w:val="false"/>
                <w:color w:val="000000"/>
                <w:sz w:val="20"/>
              </w:rPr>
              <w:t>
07</w:t>
            </w:r>
          </w:p>
          <w:bookmarkEnd w:id="163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1639"/>
          <w:p>
            <w:pPr>
              <w:spacing w:after="20"/>
              <w:ind w:left="20"/>
              <w:jc w:val="both"/>
            </w:pPr>
            <w:r>
              <w:rPr>
                <w:rFonts w:ascii="Times New Roman"/>
                <w:b w:val="false"/>
                <w:i w:val="false"/>
                <w:color w:val="000000"/>
                <w:sz w:val="20"/>
              </w:rPr>
              <w:t>
 </w:t>
            </w:r>
          </w:p>
          <w:bookmarkEnd w:id="163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1640"/>
          <w:p>
            <w:pPr>
              <w:spacing w:after="20"/>
              <w:ind w:left="20"/>
              <w:jc w:val="both"/>
            </w:pPr>
            <w:r>
              <w:rPr>
                <w:rFonts w:ascii="Times New Roman"/>
                <w:b w:val="false"/>
                <w:i w:val="false"/>
                <w:color w:val="000000"/>
                <w:sz w:val="20"/>
              </w:rPr>
              <w:t>
 </w:t>
            </w:r>
          </w:p>
          <w:bookmarkEnd w:id="164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1641"/>
          <w:p>
            <w:pPr>
              <w:spacing w:after="20"/>
              <w:ind w:left="20"/>
              <w:jc w:val="both"/>
            </w:pPr>
            <w:r>
              <w:rPr>
                <w:rFonts w:ascii="Times New Roman"/>
                <w:b w:val="false"/>
                <w:i w:val="false"/>
                <w:color w:val="000000"/>
                <w:sz w:val="20"/>
              </w:rPr>
              <w:t>
 </w:t>
            </w:r>
          </w:p>
          <w:bookmarkEnd w:id="164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1642"/>
          <w:p>
            <w:pPr>
              <w:spacing w:after="20"/>
              <w:ind w:left="20"/>
              <w:jc w:val="both"/>
            </w:pPr>
            <w:r>
              <w:rPr>
                <w:rFonts w:ascii="Times New Roman"/>
                <w:b w:val="false"/>
                <w:i w:val="false"/>
                <w:color w:val="000000"/>
                <w:sz w:val="20"/>
              </w:rPr>
              <w:t>
12</w:t>
            </w:r>
          </w:p>
          <w:bookmarkEnd w:id="164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1643"/>
          <w:p>
            <w:pPr>
              <w:spacing w:after="20"/>
              <w:ind w:left="20"/>
              <w:jc w:val="both"/>
            </w:pPr>
            <w:r>
              <w:rPr>
                <w:rFonts w:ascii="Times New Roman"/>
                <w:b w:val="false"/>
                <w:i w:val="false"/>
                <w:color w:val="000000"/>
                <w:sz w:val="20"/>
              </w:rPr>
              <w:t>
 </w:t>
            </w:r>
          </w:p>
          <w:bookmarkEnd w:id="164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1644"/>
          <w:p>
            <w:pPr>
              <w:spacing w:after="20"/>
              <w:ind w:left="20"/>
              <w:jc w:val="both"/>
            </w:pPr>
            <w:r>
              <w:rPr>
                <w:rFonts w:ascii="Times New Roman"/>
                <w:b w:val="false"/>
                <w:i w:val="false"/>
                <w:color w:val="000000"/>
                <w:sz w:val="20"/>
              </w:rPr>
              <w:t>
 </w:t>
            </w:r>
          </w:p>
          <w:bookmarkEnd w:id="164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1645"/>
          <w:p>
            <w:pPr>
              <w:spacing w:after="20"/>
              <w:ind w:left="20"/>
              <w:jc w:val="both"/>
            </w:pPr>
            <w:r>
              <w:rPr>
                <w:rFonts w:ascii="Times New Roman"/>
                <w:b w:val="false"/>
                <w:i w:val="false"/>
                <w:color w:val="000000"/>
                <w:sz w:val="20"/>
              </w:rPr>
              <w:t>
 </w:t>
            </w:r>
          </w:p>
          <w:bookmarkEnd w:id="164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1646"/>
          <w:p>
            <w:pPr>
              <w:spacing w:after="20"/>
              <w:ind w:left="20"/>
              <w:jc w:val="both"/>
            </w:pPr>
            <w:r>
              <w:rPr>
                <w:rFonts w:ascii="Times New Roman"/>
                <w:b w:val="false"/>
                <w:i w:val="false"/>
                <w:color w:val="000000"/>
                <w:sz w:val="20"/>
              </w:rPr>
              <w:t>
13</w:t>
            </w:r>
          </w:p>
          <w:bookmarkEnd w:id="164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1647"/>
          <w:p>
            <w:pPr>
              <w:spacing w:after="20"/>
              <w:ind w:left="20"/>
              <w:jc w:val="both"/>
            </w:pPr>
            <w:r>
              <w:rPr>
                <w:rFonts w:ascii="Times New Roman"/>
                <w:b w:val="false"/>
                <w:i w:val="false"/>
                <w:color w:val="000000"/>
                <w:sz w:val="20"/>
              </w:rPr>
              <w:t>
 </w:t>
            </w:r>
          </w:p>
          <w:bookmarkEnd w:id="164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1648"/>
          <w:p>
            <w:pPr>
              <w:spacing w:after="20"/>
              <w:ind w:left="20"/>
              <w:jc w:val="both"/>
            </w:pPr>
            <w:r>
              <w:rPr>
                <w:rFonts w:ascii="Times New Roman"/>
                <w:b w:val="false"/>
                <w:i w:val="false"/>
                <w:color w:val="000000"/>
                <w:sz w:val="20"/>
              </w:rPr>
              <w:t>
 </w:t>
            </w:r>
          </w:p>
          <w:bookmarkEnd w:id="1648"/>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1649"/>
          <w:p>
            <w:pPr>
              <w:spacing w:after="20"/>
              <w:ind w:left="20"/>
              <w:jc w:val="both"/>
            </w:pPr>
            <w:r>
              <w:rPr>
                <w:rFonts w:ascii="Times New Roman"/>
                <w:b w:val="false"/>
                <w:i w:val="false"/>
                <w:color w:val="000000"/>
                <w:sz w:val="20"/>
              </w:rPr>
              <w:t>
 </w:t>
            </w:r>
          </w:p>
          <w:bookmarkEnd w:id="164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1650"/>
          <w:p>
            <w:pPr>
              <w:spacing w:after="20"/>
              <w:ind w:left="20"/>
              <w:jc w:val="both"/>
            </w:pPr>
            <w:r>
              <w:rPr>
                <w:rFonts w:ascii="Times New Roman"/>
                <w:b w:val="false"/>
                <w:i w:val="false"/>
                <w:color w:val="000000"/>
                <w:sz w:val="20"/>
              </w:rPr>
              <w:t>
 </w:t>
            </w:r>
          </w:p>
          <w:bookmarkEnd w:id="165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1651"/>
          <w:p>
            <w:pPr>
              <w:spacing w:after="20"/>
              <w:ind w:left="20"/>
              <w:jc w:val="both"/>
            </w:pPr>
            <w:r>
              <w:rPr>
                <w:rFonts w:ascii="Times New Roman"/>
                <w:b w:val="false"/>
                <w:i w:val="false"/>
                <w:color w:val="000000"/>
                <w:sz w:val="20"/>
              </w:rPr>
              <w:t>
Функционалдық топ</w:t>
            </w:r>
          </w:p>
          <w:bookmarkEnd w:id="1651"/>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1652"/>
          <w:p>
            <w:pPr>
              <w:spacing w:after="20"/>
              <w:ind w:left="20"/>
              <w:jc w:val="both"/>
            </w:pPr>
            <w:r>
              <w:rPr>
                <w:rFonts w:ascii="Times New Roman"/>
                <w:b w:val="false"/>
                <w:i w:val="false"/>
                <w:color w:val="000000"/>
                <w:sz w:val="20"/>
              </w:rPr>
              <w:t>
 </w:t>
            </w:r>
          </w:p>
          <w:bookmarkEnd w:id="16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1653"/>
          <w:p>
            <w:pPr>
              <w:spacing w:after="20"/>
              <w:ind w:left="20"/>
              <w:jc w:val="both"/>
            </w:pPr>
            <w:r>
              <w:rPr>
                <w:rFonts w:ascii="Times New Roman"/>
                <w:b w:val="false"/>
                <w:i w:val="false"/>
                <w:color w:val="000000"/>
                <w:sz w:val="20"/>
              </w:rPr>
              <w:t>
 </w:t>
            </w:r>
          </w:p>
          <w:bookmarkEnd w:id="165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1654"/>
          <w:p>
            <w:pPr>
              <w:spacing w:after="20"/>
              <w:ind w:left="20"/>
              <w:jc w:val="both"/>
            </w:pPr>
            <w:r>
              <w:rPr>
                <w:rFonts w:ascii="Times New Roman"/>
                <w:b w:val="false"/>
                <w:i w:val="false"/>
                <w:color w:val="000000"/>
                <w:sz w:val="20"/>
              </w:rPr>
              <w:t>
 </w:t>
            </w:r>
          </w:p>
          <w:bookmarkEnd w:id="165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1655"/>
          <w:p>
            <w:pPr>
              <w:spacing w:after="20"/>
              <w:ind w:left="20"/>
              <w:jc w:val="both"/>
            </w:pPr>
            <w:r>
              <w:rPr>
                <w:rFonts w:ascii="Times New Roman"/>
                <w:b w:val="false"/>
                <w:i w:val="false"/>
                <w:color w:val="000000"/>
                <w:sz w:val="20"/>
              </w:rPr>
              <w:t xml:space="preserve">
Санаты </w:t>
            </w:r>
          </w:p>
          <w:bookmarkEnd w:id="1655"/>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1656"/>
          <w:p>
            <w:pPr>
              <w:spacing w:after="20"/>
              <w:ind w:left="20"/>
              <w:jc w:val="both"/>
            </w:pPr>
          </w:p>
          <w:bookmarkEnd w:id="16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1657"/>
          <w:p>
            <w:pPr>
              <w:spacing w:after="20"/>
              <w:ind w:left="20"/>
              <w:jc w:val="both"/>
            </w:pPr>
            <w:r>
              <w:rPr>
                <w:rFonts w:ascii="Times New Roman"/>
                <w:b w:val="false"/>
                <w:i w:val="false"/>
                <w:color w:val="000000"/>
                <w:sz w:val="20"/>
              </w:rPr>
              <w:t>
 </w:t>
            </w:r>
          </w:p>
          <w:bookmarkEnd w:id="165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1658"/>
          <w:p>
            <w:pPr>
              <w:spacing w:after="20"/>
              <w:ind w:left="20"/>
              <w:jc w:val="both"/>
            </w:pPr>
            <w:r>
              <w:rPr>
                <w:rFonts w:ascii="Times New Roman"/>
                <w:b w:val="false"/>
                <w:i w:val="false"/>
                <w:color w:val="000000"/>
                <w:sz w:val="20"/>
              </w:rPr>
              <w:t>
5</w:t>
            </w:r>
          </w:p>
          <w:bookmarkEnd w:id="165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1659"/>
          <w:p>
            <w:pPr>
              <w:spacing w:after="20"/>
              <w:ind w:left="20"/>
              <w:jc w:val="both"/>
            </w:pPr>
            <w:r>
              <w:rPr>
                <w:rFonts w:ascii="Times New Roman"/>
                <w:b w:val="false"/>
                <w:i w:val="false"/>
                <w:color w:val="000000"/>
                <w:sz w:val="20"/>
              </w:rPr>
              <w:t>
 </w:t>
            </w:r>
          </w:p>
          <w:bookmarkEnd w:id="165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1660"/>
          <w:p>
            <w:pPr>
              <w:spacing w:after="20"/>
              <w:ind w:left="20"/>
              <w:jc w:val="both"/>
            </w:pPr>
            <w:r>
              <w:rPr>
                <w:rFonts w:ascii="Times New Roman"/>
                <w:b w:val="false"/>
                <w:i w:val="false"/>
                <w:color w:val="000000"/>
                <w:sz w:val="20"/>
              </w:rPr>
              <w:t>
 </w:t>
            </w:r>
          </w:p>
          <w:bookmarkEnd w:id="166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1661"/>
          <w:p>
            <w:pPr>
              <w:spacing w:after="20"/>
              <w:ind w:left="20"/>
              <w:jc w:val="both"/>
            </w:pPr>
            <w:r>
              <w:rPr>
                <w:rFonts w:ascii="Times New Roman"/>
                <w:b w:val="false"/>
                <w:i w:val="false"/>
                <w:color w:val="000000"/>
                <w:sz w:val="20"/>
              </w:rPr>
              <w:t>
Функционалдық топ</w:t>
            </w:r>
          </w:p>
          <w:bookmarkEnd w:id="1661"/>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1662"/>
          <w:p>
            <w:pPr>
              <w:spacing w:after="20"/>
              <w:ind w:left="20"/>
              <w:jc w:val="both"/>
            </w:pPr>
            <w:r>
              <w:rPr>
                <w:rFonts w:ascii="Times New Roman"/>
                <w:b w:val="false"/>
                <w:i w:val="false"/>
                <w:color w:val="000000"/>
                <w:sz w:val="20"/>
              </w:rPr>
              <w:t>
 </w:t>
            </w:r>
          </w:p>
          <w:bookmarkEnd w:id="16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1663"/>
          <w:p>
            <w:pPr>
              <w:spacing w:after="20"/>
              <w:ind w:left="20"/>
              <w:jc w:val="both"/>
            </w:pPr>
            <w:r>
              <w:rPr>
                <w:rFonts w:ascii="Times New Roman"/>
                <w:b w:val="false"/>
                <w:i w:val="false"/>
                <w:color w:val="000000"/>
                <w:sz w:val="20"/>
              </w:rPr>
              <w:t>
 </w:t>
            </w:r>
          </w:p>
          <w:bookmarkEnd w:id="1663"/>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1664"/>
          <w:p>
            <w:pPr>
              <w:spacing w:after="20"/>
              <w:ind w:left="20"/>
              <w:jc w:val="both"/>
            </w:pPr>
            <w:r>
              <w:rPr>
                <w:rFonts w:ascii="Times New Roman"/>
                <w:b w:val="false"/>
                <w:i w:val="false"/>
                <w:color w:val="000000"/>
                <w:sz w:val="20"/>
              </w:rPr>
              <w:t>
 </w:t>
            </w:r>
          </w:p>
          <w:bookmarkEnd w:id="1664"/>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1665"/>
          <w:p>
            <w:pPr>
              <w:spacing w:after="20"/>
              <w:ind w:left="20"/>
              <w:jc w:val="both"/>
            </w:pPr>
            <w:r>
              <w:rPr>
                <w:rFonts w:ascii="Times New Roman"/>
                <w:b w:val="false"/>
                <w:i w:val="false"/>
                <w:color w:val="000000"/>
                <w:sz w:val="20"/>
              </w:rPr>
              <w:t>
 </w:t>
            </w:r>
          </w:p>
          <w:bookmarkEnd w:id="1665"/>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1666"/>
          <w:p>
            <w:pPr>
              <w:spacing w:after="20"/>
              <w:ind w:left="20"/>
              <w:jc w:val="both"/>
            </w:pPr>
            <w:r>
              <w:rPr>
                <w:rFonts w:ascii="Times New Roman"/>
                <w:b w:val="false"/>
                <w:i w:val="false"/>
                <w:color w:val="000000"/>
                <w:sz w:val="20"/>
              </w:rPr>
              <w:t xml:space="preserve">
Санаты </w:t>
            </w:r>
          </w:p>
          <w:bookmarkEnd w:id="1666"/>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1667"/>
          <w:p>
            <w:pPr>
              <w:spacing w:after="20"/>
              <w:ind w:left="20"/>
              <w:jc w:val="both"/>
            </w:pPr>
          </w:p>
          <w:bookmarkEnd w:id="16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1668"/>
          <w:p>
            <w:pPr>
              <w:spacing w:after="20"/>
              <w:ind w:left="20"/>
              <w:jc w:val="both"/>
            </w:pPr>
            <w:r>
              <w:rPr>
                <w:rFonts w:ascii="Times New Roman"/>
                <w:b w:val="false"/>
                <w:i w:val="false"/>
                <w:color w:val="000000"/>
                <w:sz w:val="20"/>
              </w:rPr>
              <w:t>
 </w:t>
            </w:r>
          </w:p>
          <w:bookmarkEnd w:id="166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1669"/>
          <w:p>
            <w:pPr>
              <w:spacing w:after="20"/>
              <w:ind w:left="20"/>
              <w:jc w:val="both"/>
            </w:pPr>
            <w:r>
              <w:rPr>
                <w:rFonts w:ascii="Times New Roman"/>
                <w:b w:val="false"/>
                <w:i w:val="false"/>
                <w:color w:val="000000"/>
                <w:sz w:val="20"/>
              </w:rPr>
              <w:t>
6</w:t>
            </w:r>
          </w:p>
          <w:bookmarkEnd w:id="166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1670"/>
          <w:p>
            <w:pPr>
              <w:spacing w:after="20"/>
              <w:ind w:left="20"/>
              <w:jc w:val="both"/>
            </w:pPr>
            <w:r>
              <w:rPr>
                <w:rFonts w:ascii="Times New Roman"/>
                <w:b w:val="false"/>
                <w:i w:val="false"/>
                <w:color w:val="000000"/>
                <w:sz w:val="20"/>
              </w:rPr>
              <w:t>
 </w:t>
            </w:r>
          </w:p>
          <w:bookmarkEnd w:id="167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1671"/>
          <w:p>
            <w:pPr>
              <w:spacing w:after="20"/>
              <w:ind w:left="20"/>
              <w:jc w:val="both"/>
            </w:pPr>
            <w:r>
              <w:rPr>
                <w:rFonts w:ascii="Times New Roman"/>
                <w:b w:val="false"/>
                <w:i w:val="false"/>
                <w:color w:val="000000"/>
                <w:sz w:val="20"/>
              </w:rPr>
              <w:t>
 </w:t>
            </w:r>
          </w:p>
          <w:bookmarkEnd w:id="167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1672"/>
          <w:p>
            <w:pPr>
              <w:spacing w:after="20"/>
              <w:ind w:left="20"/>
              <w:jc w:val="both"/>
            </w:pPr>
            <w:r>
              <w:rPr>
                <w:rFonts w:ascii="Times New Roman"/>
                <w:b w:val="false"/>
                <w:i w:val="false"/>
                <w:color w:val="000000"/>
                <w:sz w:val="20"/>
              </w:rPr>
              <w:t>
Функционалдық топ </w:t>
            </w:r>
          </w:p>
          <w:bookmarkEnd w:id="1672"/>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1673"/>
          <w:p>
            <w:pPr>
              <w:spacing w:after="20"/>
              <w:ind w:left="20"/>
              <w:jc w:val="both"/>
            </w:pPr>
            <w:r>
              <w:rPr>
                <w:rFonts w:ascii="Times New Roman"/>
                <w:b w:val="false"/>
                <w:i w:val="false"/>
                <w:color w:val="000000"/>
                <w:sz w:val="20"/>
              </w:rPr>
              <w:t>
 </w:t>
            </w:r>
          </w:p>
          <w:bookmarkEnd w:id="16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1674"/>
          <w:p>
            <w:pPr>
              <w:spacing w:after="20"/>
              <w:ind w:left="20"/>
              <w:jc w:val="both"/>
            </w:pPr>
            <w:r>
              <w:rPr>
                <w:rFonts w:ascii="Times New Roman"/>
                <w:b w:val="false"/>
                <w:i w:val="false"/>
                <w:color w:val="000000"/>
                <w:sz w:val="20"/>
              </w:rPr>
              <w:t>
 </w:t>
            </w:r>
          </w:p>
          <w:bookmarkEnd w:id="1674"/>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1675"/>
          <w:p>
            <w:pPr>
              <w:spacing w:after="20"/>
              <w:ind w:left="20"/>
              <w:jc w:val="both"/>
            </w:pPr>
            <w:r>
              <w:rPr>
                <w:rFonts w:ascii="Times New Roman"/>
                <w:b w:val="false"/>
                <w:i w:val="false"/>
                <w:color w:val="000000"/>
                <w:sz w:val="20"/>
              </w:rPr>
              <w:t>
 </w:t>
            </w:r>
          </w:p>
          <w:bookmarkEnd w:id="1675"/>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1676"/>
          <w:p>
            <w:pPr>
              <w:spacing w:after="20"/>
              <w:ind w:left="20"/>
              <w:jc w:val="both"/>
            </w:pPr>
            <w:r>
              <w:rPr>
                <w:rFonts w:ascii="Times New Roman"/>
                <w:b w:val="false"/>
                <w:i w:val="false"/>
                <w:color w:val="000000"/>
                <w:sz w:val="20"/>
              </w:rPr>
              <w:t>
 </w:t>
            </w:r>
          </w:p>
          <w:bookmarkEnd w:id="1676"/>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4" w:id="1677"/>
          <w:p>
            <w:pPr>
              <w:spacing w:after="20"/>
              <w:ind w:left="20"/>
              <w:jc w:val="both"/>
            </w:pPr>
            <w:r>
              <w:rPr>
                <w:rFonts w:ascii="Times New Roman"/>
                <w:b w:val="false"/>
                <w:i w:val="false"/>
                <w:color w:val="000000"/>
                <w:sz w:val="20"/>
              </w:rPr>
              <w:t xml:space="preserve">
Санаты </w:t>
            </w:r>
          </w:p>
          <w:bookmarkEnd w:id="1677"/>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1678"/>
          <w:p>
            <w:pPr>
              <w:spacing w:after="20"/>
              <w:ind w:left="20"/>
              <w:jc w:val="both"/>
            </w:pPr>
          </w:p>
          <w:bookmarkEnd w:id="16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1679"/>
          <w:p>
            <w:pPr>
              <w:spacing w:after="20"/>
              <w:ind w:left="20"/>
              <w:jc w:val="both"/>
            </w:pPr>
            <w:r>
              <w:rPr>
                <w:rFonts w:ascii="Times New Roman"/>
                <w:b w:val="false"/>
                <w:i w:val="false"/>
                <w:color w:val="000000"/>
                <w:sz w:val="20"/>
              </w:rPr>
              <w:t>
 </w:t>
            </w:r>
          </w:p>
          <w:bookmarkEnd w:id="167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1680"/>
          <w:p>
            <w:pPr>
              <w:spacing w:after="20"/>
              <w:ind w:left="20"/>
              <w:jc w:val="both"/>
            </w:pPr>
            <w:r>
              <w:rPr>
                <w:rFonts w:ascii="Times New Roman"/>
                <w:b w:val="false"/>
                <w:i w:val="false"/>
                <w:color w:val="000000"/>
                <w:sz w:val="20"/>
              </w:rPr>
              <w:t>
7</w:t>
            </w:r>
          </w:p>
          <w:bookmarkEnd w:id="168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1681"/>
          <w:p>
            <w:pPr>
              <w:spacing w:after="20"/>
              <w:ind w:left="20"/>
              <w:jc w:val="both"/>
            </w:pPr>
            <w:r>
              <w:rPr>
                <w:rFonts w:ascii="Times New Roman"/>
                <w:b w:val="false"/>
                <w:i w:val="false"/>
                <w:color w:val="000000"/>
                <w:sz w:val="20"/>
              </w:rPr>
              <w:t>
 </w:t>
            </w:r>
          </w:p>
          <w:bookmarkEnd w:id="168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1682"/>
          <w:p>
            <w:pPr>
              <w:spacing w:after="20"/>
              <w:ind w:left="20"/>
              <w:jc w:val="both"/>
            </w:pPr>
            <w:r>
              <w:rPr>
                <w:rFonts w:ascii="Times New Roman"/>
                <w:b w:val="false"/>
                <w:i w:val="false"/>
                <w:color w:val="000000"/>
                <w:sz w:val="20"/>
              </w:rPr>
              <w:t>
 </w:t>
            </w:r>
          </w:p>
          <w:bookmarkEnd w:id="168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1683"/>
          <w:p>
            <w:pPr>
              <w:spacing w:after="20"/>
              <w:ind w:left="20"/>
              <w:jc w:val="both"/>
            </w:pPr>
            <w:r>
              <w:rPr>
                <w:rFonts w:ascii="Times New Roman"/>
                <w:b w:val="false"/>
                <w:i w:val="false"/>
                <w:color w:val="000000"/>
                <w:sz w:val="20"/>
              </w:rPr>
              <w:t>
16</w:t>
            </w:r>
          </w:p>
          <w:bookmarkEnd w:id="168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1684"/>
          <w:p>
            <w:pPr>
              <w:spacing w:after="20"/>
              <w:ind w:left="20"/>
              <w:jc w:val="both"/>
            </w:pPr>
            <w:r>
              <w:rPr>
                <w:rFonts w:ascii="Times New Roman"/>
                <w:b w:val="false"/>
                <w:i w:val="false"/>
                <w:color w:val="000000"/>
                <w:sz w:val="20"/>
              </w:rPr>
              <w:t>
 </w:t>
            </w:r>
          </w:p>
          <w:bookmarkEnd w:id="168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1685"/>
          <w:p>
            <w:pPr>
              <w:spacing w:after="20"/>
              <w:ind w:left="20"/>
              <w:jc w:val="both"/>
            </w:pPr>
            <w:r>
              <w:rPr>
                <w:rFonts w:ascii="Times New Roman"/>
                <w:b w:val="false"/>
                <w:i w:val="false"/>
                <w:color w:val="000000"/>
                <w:sz w:val="20"/>
              </w:rPr>
              <w:t>
 </w:t>
            </w:r>
          </w:p>
          <w:bookmarkEnd w:id="168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1686"/>
          <w:p>
            <w:pPr>
              <w:spacing w:after="20"/>
              <w:ind w:left="20"/>
              <w:jc w:val="both"/>
            </w:pPr>
            <w:r>
              <w:rPr>
                <w:rFonts w:ascii="Times New Roman"/>
                <w:b w:val="false"/>
                <w:i w:val="false"/>
                <w:color w:val="000000"/>
                <w:sz w:val="20"/>
              </w:rPr>
              <w:t>
 </w:t>
            </w:r>
          </w:p>
          <w:bookmarkEnd w:id="168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1687"/>
          <w:p>
            <w:pPr>
              <w:spacing w:after="20"/>
              <w:ind w:left="20"/>
              <w:jc w:val="both"/>
            </w:pPr>
            <w:r>
              <w:rPr>
                <w:rFonts w:ascii="Times New Roman"/>
                <w:b w:val="false"/>
                <w:i w:val="false"/>
                <w:color w:val="000000"/>
                <w:sz w:val="20"/>
              </w:rPr>
              <w:t>
8</w:t>
            </w:r>
          </w:p>
          <w:bookmarkEnd w:id="168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13 қосымша</w:t>
            </w:r>
          </w:p>
        </w:tc>
      </w:tr>
    </w:tbl>
    <w:bookmarkStart w:name="z3567" w:id="1688"/>
    <w:p>
      <w:pPr>
        <w:spacing w:after="0"/>
        <w:ind w:left="0"/>
        <w:jc w:val="left"/>
      </w:pPr>
      <w:r>
        <w:rPr>
          <w:rFonts w:ascii="Times New Roman"/>
          <w:b/>
          <w:i w:val="false"/>
          <w:color w:val="000000"/>
        </w:rPr>
        <w:t xml:space="preserve"> 2018 жылға арналған Өрнек ауылдық округінің бюджеті</w:t>
      </w:r>
    </w:p>
    <w:bookmarkEnd w:id="1688"/>
    <w:p>
      <w:pPr>
        <w:spacing w:after="0"/>
        <w:ind w:left="0"/>
        <w:jc w:val="both"/>
      </w:pPr>
      <w:r>
        <w:rPr>
          <w:rFonts w:ascii="Times New Roman"/>
          <w:b w:val="false"/>
          <w:i w:val="false"/>
          <w:color w:val="ff0000"/>
          <w:sz w:val="28"/>
        </w:rPr>
        <w:t xml:space="preserve">
      Ескерту. 13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Өрнек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1689"/>
          <w:p>
            <w:pPr>
              <w:spacing w:after="20"/>
              <w:ind w:left="20"/>
              <w:jc w:val="both"/>
            </w:pPr>
            <w:r>
              <w:rPr>
                <w:rFonts w:ascii="Times New Roman"/>
                <w:b w:val="false"/>
                <w:i w:val="false"/>
                <w:color w:val="000000"/>
                <w:sz w:val="20"/>
              </w:rPr>
              <w:t>
Санаты</w:t>
            </w:r>
          </w:p>
          <w:bookmarkEnd w:id="1689"/>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1690"/>
          <w:p>
            <w:pPr>
              <w:spacing w:after="20"/>
              <w:ind w:left="20"/>
              <w:jc w:val="both"/>
            </w:pPr>
            <w:r>
              <w:rPr>
                <w:rFonts w:ascii="Times New Roman"/>
                <w:b w:val="false"/>
                <w:i w:val="false"/>
                <w:color w:val="000000"/>
                <w:sz w:val="20"/>
              </w:rPr>
              <w:t>
1</w:t>
            </w:r>
          </w:p>
          <w:bookmarkEnd w:id="169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1691"/>
          <w:p>
            <w:pPr>
              <w:spacing w:after="20"/>
              <w:ind w:left="20"/>
              <w:jc w:val="both"/>
            </w:pPr>
            <w:r>
              <w:rPr>
                <w:rFonts w:ascii="Times New Roman"/>
                <w:b w:val="false"/>
                <w:i w:val="false"/>
                <w:color w:val="000000"/>
                <w:sz w:val="20"/>
              </w:rPr>
              <w:t>
2</w:t>
            </w:r>
          </w:p>
          <w:bookmarkEnd w:id="169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1692"/>
          <w:p>
            <w:pPr>
              <w:spacing w:after="20"/>
              <w:ind w:left="20"/>
              <w:jc w:val="both"/>
            </w:pPr>
            <w:r>
              <w:rPr>
                <w:rFonts w:ascii="Times New Roman"/>
                <w:b w:val="false"/>
                <w:i w:val="false"/>
                <w:color w:val="000000"/>
                <w:sz w:val="20"/>
              </w:rPr>
              <w:t>
3</w:t>
            </w:r>
          </w:p>
          <w:bookmarkEnd w:id="169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1693"/>
          <w:p>
            <w:pPr>
              <w:spacing w:after="20"/>
              <w:ind w:left="20"/>
              <w:jc w:val="both"/>
            </w:pPr>
            <w:r>
              <w:rPr>
                <w:rFonts w:ascii="Times New Roman"/>
                <w:b w:val="false"/>
                <w:i w:val="false"/>
                <w:color w:val="000000"/>
                <w:sz w:val="20"/>
              </w:rPr>
              <w:t>
4</w:t>
            </w:r>
          </w:p>
          <w:bookmarkEnd w:id="169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05"/>
        <w:gridCol w:w="1105"/>
        <w:gridCol w:w="4942"/>
        <w:gridCol w:w="1978"/>
        <w:gridCol w:w="1832"/>
        <w:gridCol w:w="174"/>
        <w:gridCol w:w="174"/>
        <w:gridCol w:w="177"/>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1694"/>
          <w:p>
            <w:pPr>
              <w:spacing w:after="20"/>
              <w:ind w:left="20"/>
              <w:jc w:val="both"/>
            </w:pPr>
            <w:r>
              <w:rPr>
                <w:rFonts w:ascii="Times New Roman"/>
                <w:b w:val="false"/>
                <w:i w:val="false"/>
                <w:color w:val="000000"/>
                <w:sz w:val="20"/>
              </w:rPr>
              <w:t>
Функционалдық топ</w:t>
            </w:r>
          </w:p>
          <w:bookmarkEnd w:id="1694"/>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1695"/>
          <w:p>
            <w:pPr>
              <w:spacing w:after="20"/>
              <w:ind w:left="20"/>
              <w:jc w:val="both"/>
            </w:pPr>
            <w:r>
              <w:rPr>
                <w:rFonts w:ascii="Times New Roman"/>
                <w:b w:val="false"/>
                <w:i w:val="false"/>
                <w:color w:val="000000"/>
                <w:sz w:val="20"/>
              </w:rPr>
              <w:t>
01</w:t>
            </w:r>
          </w:p>
          <w:bookmarkEnd w:id="169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1696"/>
          <w:p>
            <w:pPr>
              <w:spacing w:after="20"/>
              <w:ind w:left="20"/>
              <w:jc w:val="both"/>
            </w:pPr>
            <w:r>
              <w:rPr>
                <w:rFonts w:ascii="Times New Roman"/>
                <w:b w:val="false"/>
                <w:i w:val="false"/>
                <w:color w:val="000000"/>
                <w:sz w:val="20"/>
              </w:rPr>
              <w:t>
04</w:t>
            </w:r>
          </w:p>
          <w:bookmarkEnd w:id="169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1697"/>
          <w:p>
            <w:pPr>
              <w:spacing w:after="20"/>
              <w:ind w:left="20"/>
              <w:jc w:val="both"/>
            </w:pPr>
            <w:r>
              <w:rPr>
                <w:rFonts w:ascii="Times New Roman"/>
                <w:b w:val="false"/>
                <w:i w:val="false"/>
                <w:color w:val="000000"/>
                <w:sz w:val="20"/>
              </w:rPr>
              <w:t>
07</w:t>
            </w:r>
          </w:p>
          <w:bookmarkEnd w:id="169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7" w:id="1698"/>
          <w:p>
            <w:pPr>
              <w:spacing w:after="20"/>
              <w:ind w:left="20"/>
              <w:jc w:val="both"/>
            </w:pPr>
            <w:r>
              <w:rPr>
                <w:rFonts w:ascii="Times New Roman"/>
                <w:b w:val="false"/>
                <w:i w:val="false"/>
                <w:color w:val="000000"/>
                <w:sz w:val="20"/>
              </w:rPr>
              <w:t>
12</w:t>
            </w:r>
          </w:p>
          <w:bookmarkEnd w:id="169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1699"/>
          <w:p>
            <w:pPr>
              <w:spacing w:after="20"/>
              <w:ind w:left="20"/>
              <w:jc w:val="both"/>
            </w:pPr>
            <w:r>
              <w:rPr>
                <w:rFonts w:ascii="Times New Roman"/>
                <w:b w:val="false"/>
                <w:i w:val="false"/>
                <w:color w:val="000000"/>
                <w:sz w:val="20"/>
              </w:rPr>
              <w:t>
13</w:t>
            </w:r>
          </w:p>
          <w:bookmarkEnd w:id="169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1700"/>
          <w:p>
            <w:pPr>
              <w:spacing w:after="20"/>
              <w:ind w:left="20"/>
              <w:jc w:val="both"/>
            </w:pPr>
            <w:r>
              <w:rPr>
                <w:rFonts w:ascii="Times New Roman"/>
                <w:b w:val="false"/>
                <w:i w:val="false"/>
                <w:color w:val="000000"/>
                <w:sz w:val="20"/>
              </w:rPr>
              <w:t>
Функционалдық топ</w:t>
            </w:r>
          </w:p>
          <w:bookmarkEnd w:id="1700"/>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7" w:id="1701"/>
          <w:p>
            <w:pPr>
              <w:spacing w:after="20"/>
              <w:ind w:left="20"/>
              <w:jc w:val="both"/>
            </w:pPr>
            <w:r>
              <w:rPr>
                <w:rFonts w:ascii="Times New Roman"/>
                <w:b w:val="false"/>
                <w:i w:val="false"/>
                <w:color w:val="000000"/>
                <w:sz w:val="20"/>
              </w:rPr>
              <w:t>
 </w:t>
            </w:r>
          </w:p>
          <w:bookmarkEnd w:id="17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1702"/>
          <w:p>
            <w:pPr>
              <w:spacing w:after="20"/>
              <w:ind w:left="20"/>
              <w:jc w:val="both"/>
            </w:pPr>
            <w:r>
              <w:rPr>
                <w:rFonts w:ascii="Times New Roman"/>
                <w:b w:val="false"/>
                <w:i w:val="false"/>
                <w:color w:val="000000"/>
                <w:sz w:val="20"/>
              </w:rPr>
              <w:t>
 </w:t>
            </w:r>
          </w:p>
          <w:bookmarkEnd w:id="170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1703"/>
          <w:p>
            <w:pPr>
              <w:spacing w:after="20"/>
              <w:ind w:left="20"/>
              <w:jc w:val="both"/>
            </w:pPr>
            <w:r>
              <w:rPr>
                <w:rFonts w:ascii="Times New Roman"/>
                <w:b w:val="false"/>
                <w:i w:val="false"/>
                <w:color w:val="000000"/>
                <w:sz w:val="20"/>
              </w:rPr>
              <w:t>
 </w:t>
            </w:r>
          </w:p>
          <w:bookmarkEnd w:id="170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0" w:id="1704"/>
          <w:p>
            <w:pPr>
              <w:spacing w:after="20"/>
              <w:ind w:left="20"/>
              <w:jc w:val="both"/>
            </w:pPr>
            <w:r>
              <w:rPr>
                <w:rFonts w:ascii="Times New Roman"/>
                <w:b w:val="false"/>
                <w:i w:val="false"/>
                <w:color w:val="000000"/>
                <w:sz w:val="20"/>
              </w:rPr>
              <w:t xml:space="preserve">
Санаты </w:t>
            </w:r>
          </w:p>
          <w:bookmarkEnd w:id="1704"/>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1705"/>
          <w:p>
            <w:pPr>
              <w:spacing w:after="20"/>
              <w:ind w:left="20"/>
              <w:jc w:val="both"/>
            </w:pPr>
          </w:p>
          <w:bookmarkEnd w:id="17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1706"/>
          <w:p>
            <w:pPr>
              <w:spacing w:after="20"/>
              <w:ind w:left="20"/>
              <w:jc w:val="both"/>
            </w:pPr>
            <w:r>
              <w:rPr>
                <w:rFonts w:ascii="Times New Roman"/>
                <w:b w:val="false"/>
                <w:i w:val="false"/>
                <w:color w:val="000000"/>
                <w:sz w:val="20"/>
              </w:rPr>
              <w:t>
 </w:t>
            </w:r>
          </w:p>
          <w:bookmarkEnd w:id="170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3" w:id="1707"/>
          <w:p>
            <w:pPr>
              <w:spacing w:after="20"/>
              <w:ind w:left="20"/>
              <w:jc w:val="both"/>
            </w:pPr>
            <w:r>
              <w:rPr>
                <w:rFonts w:ascii="Times New Roman"/>
                <w:b w:val="false"/>
                <w:i w:val="false"/>
                <w:color w:val="000000"/>
                <w:sz w:val="20"/>
              </w:rPr>
              <w:t>
5</w:t>
            </w:r>
          </w:p>
          <w:bookmarkEnd w:id="170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1708"/>
          <w:p>
            <w:pPr>
              <w:spacing w:after="20"/>
              <w:ind w:left="20"/>
              <w:jc w:val="both"/>
            </w:pPr>
            <w:r>
              <w:rPr>
                <w:rFonts w:ascii="Times New Roman"/>
                <w:b w:val="false"/>
                <w:i w:val="false"/>
                <w:color w:val="000000"/>
                <w:sz w:val="20"/>
              </w:rPr>
              <w:t>
 </w:t>
            </w:r>
          </w:p>
          <w:bookmarkEnd w:id="170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1709"/>
          <w:p>
            <w:pPr>
              <w:spacing w:after="20"/>
              <w:ind w:left="20"/>
              <w:jc w:val="both"/>
            </w:pPr>
            <w:r>
              <w:rPr>
                <w:rFonts w:ascii="Times New Roman"/>
                <w:b w:val="false"/>
                <w:i w:val="false"/>
                <w:color w:val="000000"/>
                <w:sz w:val="20"/>
              </w:rPr>
              <w:t>
 </w:t>
            </w:r>
          </w:p>
          <w:bookmarkEnd w:id="1709"/>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1710"/>
          <w:p>
            <w:pPr>
              <w:spacing w:after="20"/>
              <w:ind w:left="20"/>
              <w:jc w:val="both"/>
            </w:pPr>
            <w:r>
              <w:rPr>
                <w:rFonts w:ascii="Times New Roman"/>
                <w:b w:val="false"/>
                <w:i w:val="false"/>
                <w:color w:val="000000"/>
                <w:sz w:val="20"/>
              </w:rPr>
              <w:t xml:space="preserve">
Функционалдық топ </w:t>
            </w:r>
          </w:p>
          <w:bookmarkEnd w:id="1710"/>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7" w:id="1711"/>
          <w:p>
            <w:pPr>
              <w:spacing w:after="20"/>
              <w:ind w:left="20"/>
              <w:jc w:val="both"/>
            </w:pPr>
            <w:r>
              <w:rPr>
                <w:rFonts w:ascii="Times New Roman"/>
                <w:b w:val="false"/>
                <w:i w:val="false"/>
                <w:color w:val="000000"/>
                <w:sz w:val="20"/>
              </w:rPr>
              <w:t>
 </w:t>
            </w:r>
          </w:p>
          <w:bookmarkEnd w:id="17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1712"/>
          <w:p>
            <w:pPr>
              <w:spacing w:after="20"/>
              <w:ind w:left="20"/>
              <w:jc w:val="both"/>
            </w:pPr>
            <w:r>
              <w:rPr>
                <w:rFonts w:ascii="Times New Roman"/>
                <w:b w:val="false"/>
                <w:i w:val="false"/>
                <w:color w:val="000000"/>
                <w:sz w:val="20"/>
              </w:rPr>
              <w:t>
 </w:t>
            </w:r>
          </w:p>
          <w:bookmarkEnd w:id="171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1713"/>
          <w:p>
            <w:pPr>
              <w:spacing w:after="20"/>
              <w:ind w:left="20"/>
              <w:jc w:val="both"/>
            </w:pPr>
            <w:r>
              <w:rPr>
                <w:rFonts w:ascii="Times New Roman"/>
                <w:b w:val="false"/>
                <w:i w:val="false"/>
                <w:color w:val="000000"/>
                <w:sz w:val="20"/>
              </w:rPr>
              <w:t>
 </w:t>
            </w:r>
          </w:p>
          <w:bookmarkEnd w:id="1713"/>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1714"/>
          <w:p>
            <w:pPr>
              <w:spacing w:after="20"/>
              <w:ind w:left="20"/>
              <w:jc w:val="both"/>
            </w:pPr>
            <w:r>
              <w:rPr>
                <w:rFonts w:ascii="Times New Roman"/>
                <w:b w:val="false"/>
                <w:i w:val="false"/>
                <w:color w:val="000000"/>
                <w:sz w:val="20"/>
              </w:rPr>
              <w:t>
 </w:t>
            </w:r>
          </w:p>
          <w:bookmarkEnd w:id="1714"/>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1715"/>
          <w:p>
            <w:pPr>
              <w:spacing w:after="20"/>
              <w:ind w:left="20"/>
              <w:jc w:val="both"/>
            </w:pPr>
            <w:r>
              <w:rPr>
                <w:rFonts w:ascii="Times New Roman"/>
                <w:b w:val="false"/>
                <w:i w:val="false"/>
                <w:color w:val="000000"/>
                <w:sz w:val="20"/>
              </w:rPr>
              <w:t xml:space="preserve">
Санаты </w:t>
            </w:r>
          </w:p>
          <w:bookmarkEnd w:id="1715"/>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1716"/>
          <w:p>
            <w:pPr>
              <w:spacing w:after="20"/>
              <w:ind w:left="20"/>
              <w:jc w:val="both"/>
            </w:pPr>
          </w:p>
          <w:bookmarkEnd w:id="17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3" w:id="1717"/>
          <w:p>
            <w:pPr>
              <w:spacing w:after="20"/>
              <w:ind w:left="20"/>
              <w:jc w:val="both"/>
            </w:pPr>
            <w:r>
              <w:rPr>
                <w:rFonts w:ascii="Times New Roman"/>
                <w:b w:val="false"/>
                <w:i w:val="false"/>
                <w:color w:val="000000"/>
                <w:sz w:val="20"/>
              </w:rPr>
              <w:t>
 </w:t>
            </w:r>
          </w:p>
          <w:bookmarkEnd w:id="171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1718"/>
          <w:p>
            <w:pPr>
              <w:spacing w:after="20"/>
              <w:ind w:left="20"/>
              <w:jc w:val="both"/>
            </w:pPr>
            <w:r>
              <w:rPr>
                <w:rFonts w:ascii="Times New Roman"/>
                <w:b w:val="false"/>
                <w:i w:val="false"/>
                <w:color w:val="000000"/>
                <w:sz w:val="20"/>
              </w:rPr>
              <w:t>
6</w:t>
            </w:r>
          </w:p>
          <w:bookmarkEnd w:id="171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1719"/>
          <w:p>
            <w:pPr>
              <w:spacing w:after="20"/>
              <w:ind w:left="20"/>
              <w:jc w:val="both"/>
            </w:pPr>
            <w:r>
              <w:rPr>
                <w:rFonts w:ascii="Times New Roman"/>
                <w:b w:val="false"/>
                <w:i w:val="false"/>
                <w:color w:val="000000"/>
                <w:sz w:val="20"/>
              </w:rPr>
              <w:t>
 </w:t>
            </w:r>
          </w:p>
          <w:bookmarkEnd w:id="171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1720"/>
          <w:p>
            <w:pPr>
              <w:spacing w:after="20"/>
              <w:ind w:left="20"/>
              <w:jc w:val="both"/>
            </w:pPr>
            <w:r>
              <w:rPr>
                <w:rFonts w:ascii="Times New Roman"/>
                <w:b w:val="false"/>
                <w:i w:val="false"/>
                <w:color w:val="000000"/>
                <w:sz w:val="20"/>
              </w:rPr>
              <w:t>
 </w:t>
            </w:r>
          </w:p>
          <w:bookmarkEnd w:id="172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1721"/>
          <w:p>
            <w:pPr>
              <w:spacing w:after="20"/>
              <w:ind w:left="20"/>
              <w:jc w:val="both"/>
            </w:pPr>
            <w:r>
              <w:rPr>
                <w:rFonts w:ascii="Times New Roman"/>
                <w:b w:val="false"/>
                <w:i w:val="false"/>
                <w:color w:val="000000"/>
                <w:sz w:val="20"/>
              </w:rPr>
              <w:t>
Функционалдық топ </w:t>
            </w:r>
          </w:p>
          <w:bookmarkEnd w:id="1721"/>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1722"/>
          <w:p>
            <w:pPr>
              <w:spacing w:after="20"/>
              <w:ind w:left="20"/>
              <w:jc w:val="both"/>
            </w:pPr>
            <w:r>
              <w:rPr>
                <w:rFonts w:ascii="Times New Roman"/>
                <w:b w:val="false"/>
                <w:i w:val="false"/>
                <w:color w:val="000000"/>
                <w:sz w:val="20"/>
              </w:rPr>
              <w:t>
 </w:t>
            </w:r>
          </w:p>
          <w:bookmarkEnd w:id="17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9" w:id="1723"/>
          <w:p>
            <w:pPr>
              <w:spacing w:after="20"/>
              <w:ind w:left="20"/>
              <w:jc w:val="both"/>
            </w:pPr>
            <w:r>
              <w:rPr>
                <w:rFonts w:ascii="Times New Roman"/>
                <w:b w:val="false"/>
                <w:i w:val="false"/>
                <w:color w:val="000000"/>
                <w:sz w:val="20"/>
              </w:rPr>
              <w:t>
 </w:t>
            </w:r>
          </w:p>
          <w:bookmarkEnd w:id="172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0" w:id="1724"/>
          <w:p>
            <w:pPr>
              <w:spacing w:after="20"/>
              <w:ind w:left="20"/>
              <w:jc w:val="both"/>
            </w:pPr>
            <w:r>
              <w:rPr>
                <w:rFonts w:ascii="Times New Roman"/>
                <w:b w:val="false"/>
                <w:i w:val="false"/>
                <w:color w:val="000000"/>
                <w:sz w:val="20"/>
              </w:rPr>
              <w:t>
 </w:t>
            </w:r>
          </w:p>
          <w:bookmarkEnd w:id="1724"/>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1725"/>
          <w:p>
            <w:pPr>
              <w:spacing w:after="20"/>
              <w:ind w:left="20"/>
              <w:jc w:val="both"/>
            </w:pPr>
            <w:r>
              <w:rPr>
                <w:rFonts w:ascii="Times New Roman"/>
                <w:b w:val="false"/>
                <w:i w:val="false"/>
                <w:color w:val="000000"/>
                <w:sz w:val="20"/>
              </w:rPr>
              <w:t>
 </w:t>
            </w:r>
          </w:p>
          <w:bookmarkEnd w:id="1725"/>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1726"/>
          <w:p>
            <w:pPr>
              <w:spacing w:after="20"/>
              <w:ind w:left="20"/>
              <w:jc w:val="both"/>
            </w:pPr>
            <w:r>
              <w:rPr>
                <w:rFonts w:ascii="Times New Roman"/>
                <w:b w:val="false"/>
                <w:i w:val="false"/>
                <w:color w:val="000000"/>
                <w:sz w:val="20"/>
              </w:rPr>
              <w:t xml:space="preserve">
Санаты </w:t>
            </w:r>
          </w:p>
          <w:bookmarkEnd w:id="1726"/>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3" w:id="1727"/>
          <w:p>
            <w:pPr>
              <w:spacing w:after="20"/>
              <w:ind w:left="20"/>
              <w:jc w:val="both"/>
            </w:pPr>
          </w:p>
          <w:bookmarkEnd w:id="17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1728"/>
          <w:p>
            <w:pPr>
              <w:spacing w:after="20"/>
              <w:ind w:left="20"/>
              <w:jc w:val="both"/>
            </w:pPr>
            <w:r>
              <w:rPr>
                <w:rFonts w:ascii="Times New Roman"/>
                <w:b w:val="false"/>
                <w:i w:val="false"/>
                <w:color w:val="000000"/>
                <w:sz w:val="20"/>
              </w:rPr>
              <w:t>
 </w:t>
            </w:r>
          </w:p>
          <w:bookmarkEnd w:id="172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1729"/>
          <w:p>
            <w:pPr>
              <w:spacing w:after="20"/>
              <w:ind w:left="20"/>
              <w:jc w:val="both"/>
            </w:pPr>
            <w:r>
              <w:rPr>
                <w:rFonts w:ascii="Times New Roman"/>
                <w:b w:val="false"/>
                <w:i w:val="false"/>
                <w:color w:val="000000"/>
                <w:sz w:val="20"/>
              </w:rPr>
              <w:t>
7</w:t>
            </w:r>
          </w:p>
          <w:bookmarkEnd w:id="172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1730"/>
          <w:p>
            <w:pPr>
              <w:spacing w:after="20"/>
              <w:ind w:left="20"/>
              <w:jc w:val="both"/>
            </w:pPr>
            <w:r>
              <w:rPr>
                <w:rFonts w:ascii="Times New Roman"/>
                <w:b w:val="false"/>
                <w:i w:val="false"/>
                <w:color w:val="000000"/>
                <w:sz w:val="20"/>
              </w:rPr>
              <w:t>
 </w:t>
            </w:r>
          </w:p>
          <w:bookmarkEnd w:id="173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1731"/>
          <w:p>
            <w:pPr>
              <w:spacing w:after="20"/>
              <w:ind w:left="20"/>
              <w:jc w:val="both"/>
            </w:pPr>
            <w:r>
              <w:rPr>
                <w:rFonts w:ascii="Times New Roman"/>
                <w:b w:val="false"/>
                <w:i w:val="false"/>
                <w:color w:val="000000"/>
                <w:sz w:val="20"/>
              </w:rPr>
              <w:t>
 </w:t>
            </w:r>
          </w:p>
          <w:bookmarkEnd w:id="173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8" w:id="1732"/>
          <w:p>
            <w:pPr>
              <w:spacing w:after="20"/>
              <w:ind w:left="20"/>
              <w:jc w:val="both"/>
            </w:pPr>
            <w:r>
              <w:rPr>
                <w:rFonts w:ascii="Times New Roman"/>
                <w:b w:val="false"/>
                <w:i w:val="false"/>
                <w:color w:val="000000"/>
                <w:sz w:val="20"/>
              </w:rPr>
              <w:t>
16</w:t>
            </w:r>
          </w:p>
          <w:bookmarkEnd w:id="173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1733"/>
          <w:p>
            <w:pPr>
              <w:spacing w:after="20"/>
              <w:ind w:left="20"/>
              <w:jc w:val="both"/>
            </w:pPr>
            <w:r>
              <w:rPr>
                <w:rFonts w:ascii="Times New Roman"/>
                <w:b w:val="false"/>
                <w:i w:val="false"/>
                <w:color w:val="000000"/>
                <w:sz w:val="20"/>
              </w:rPr>
              <w:t>
 </w:t>
            </w:r>
          </w:p>
          <w:bookmarkEnd w:id="173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1734"/>
          <w:p>
            <w:pPr>
              <w:spacing w:after="20"/>
              <w:ind w:left="20"/>
              <w:jc w:val="both"/>
            </w:pPr>
            <w:r>
              <w:rPr>
                <w:rFonts w:ascii="Times New Roman"/>
                <w:b w:val="false"/>
                <w:i w:val="false"/>
                <w:color w:val="000000"/>
                <w:sz w:val="20"/>
              </w:rPr>
              <w:t>
 </w:t>
            </w:r>
          </w:p>
          <w:bookmarkEnd w:id="173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1735"/>
          <w:p>
            <w:pPr>
              <w:spacing w:after="20"/>
              <w:ind w:left="20"/>
              <w:jc w:val="both"/>
            </w:pPr>
            <w:r>
              <w:rPr>
                <w:rFonts w:ascii="Times New Roman"/>
                <w:b w:val="false"/>
                <w:i w:val="false"/>
                <w:color w:val="000000"/>
                <w:sz w:val="20"/>
              </w:rPr>
              <w:t>
 </w:t>
            </w:r>
          </w:p>
          <w:bookmarkEnd w:id="173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1736"/>
          <w:p>
            <w:pPr>
              <w:spacing w:after="20"/>
              <w:ind w:left="20"/>
              <w:jc w:val="both"/>
            </w:pPr>
            <w:r>
              <w:rPr>
                <w:rFonts w:ascii="Times New Roman"/>
                <w:b w:val="false"/>
                <w:i w:val="false"/>
                <w:color w:val="000000"/>
                <w:sz w:val="20"/>
              </w:rPr>
              <w:t>
8</w:t>
            </w:r>
          </w:p>
          <w:bookmarkEnd w:id="173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53" w:id="1737"/>
    <w:p>
      <w:pPr>
        <w:spacing w:after="0"/>
        <w:ind w:left="0"/>
        <w:jc w:val="left"/>
      </w:pPr>
      <w:r>
        <w:rPr>
          <w:rFonts w:ascii="Times New Roman"/>
          <w:b/>
          <w:i w:val="false"/>
          <w:color w:val="000000"/>
        </w:rPr>
        <w:t xml:space="preserve"> 2020 жылға арналған Өрнек ауылдық округінің бюджеті</w:t>
      </w:r>
    </w:p>
    <w:bookmarkEnd w:id="1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1738"/>
          <w:p>
            <w:pPr>
              <w:spacing w:after="20"/>
              <w:ind w:left="20"/>
              <w:jc w:val="both"/>
            </w:pPr>
            <w:r>
              <w:rPr>
                <w:rFonts w:ascii="Times New Roman"/>
                <w:b w:val="false"/>
                <w:i w:val="false"/>
                <w:color w:val="000000"/>
                <w:sz w:val="20"/>
              </w:rPr>
              <w:t>
Санаты</w:t>
            </w:r>
          </w:p>
          <w:bookmarkEnd w:id="1738"/>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1739"/>
          <w:p>
            <w:pPr>
              <w:spacing w:after="20"/>
              <w:ind w:left="20"/>
              <w:jc w:val="both"/>
            </w:pPr>
            <w:r>
              <w:rPr>
                <w:rFonts w:ascii="Times New Roman"/>
                <w:b w:val="false"/>
                <w:i w:val="false"/>
                <w:color w:val="000000"/>
                <w:sz w:val="20"/>
              </w:rPr>
              <w:t>
 </w:t>
            </w:r>
          </w:p>
          <w:bookmarkEnd w:id="17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7" w:id="1740"/>
          <w:p>
            <w:pPr>
              <w:spacing w:after="20"/>
              <w:ind w:left="20"/>
              <w:jc w:val="both"/>
            </w:pPr>
            <w:r>
              <w:rPr>
                <w:rFonts w:ascii="Times New Roman"/>
                <w:b w:val="false"/>
                <w:i w:val="false"/>
                <w:color w:val="000000"/>
                <w:sz w:val="20"/>
              </w:rPr>
              <w:t>
 </w:t>
            </w:r>
          </w:p>
          <w:bookmarkEnd w:id="174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8" w:id="1741"/>
          <w:p>
            <w:pPr>
              <w:spacing w:after="20"/>
              <w:ind w:left="20"/>
              <w:jc w:val="both"/>
            </w:pPr>
            <w:r>
              <w:rPr>
                <w:rFonts w:ascii="Times New Roman"/>
                <w:b w:val="false"/>
                <w:i w:val="false"/>
                <w:color w:val="000000"/>
                <w:sz w:val="20"/>
              </w:rPr>
              <w:t>
 </w:t>
            </w:r>
          </w:p>
          <w:bookmarkEnd w:id="174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9" w:id="1742"/>
          <w:p>
            <w:pPr>
              <w:spacing w:after="20"/>
              <w:ind w:left="20"/>
              <w:jc w:val="both"/>
            </w:pPr>
            <w:r>
              <w:rPr>
                <w:rFonts w:ascii="Times New Roman"/>
                <w:b w:val="false"/>
                <w:i w:val="false"/>
                <w:color w:val="000000"/>
                <w:sz w:val="20"/>
              </w:rPr>
              <w:t>
 </w:t>
            </w:r>
          </w:p>
          <w:bookmarkEnd w:id="174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1743"/>
          <w:p>
            <w:pPr>
              <w:spacing w:after="20"/>
              <w:ind w:left="20"/>
              <w:jc w:val="both"/>
            </w:pPr>
            <w:r>
              <w:rPr>
                <w:rFonts w:ascii="Times New Roman"/>
                <w:b w:val="false"/>
                <w:i w:val="false"/>
                <w:color w:val="000000"/>
                <w:sz w:val="20"/>
              </w:rPr>
              <w:t>
1</w:t>
            </w:r>
          </w:p>
          <w:bookmarkEnd w:id="174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1" w:id="1744"/>
          <w:p>
            <w:pPr>
              <w:spacing w:after="20"/>
              <w:ind w:left="20"/>
              <w:jc w:val="both"/>
            </w:pPr>
            <w:r>
              <w:rPr>
                <w:rFonts w:ascii="Times New Roman"/>
                <w:b w:val="false"/>
                <w:i w:val="false"/>
                <w:color w:val="000000"/>
                <w:sz w:val="20"/>
              </w:rPr>
              <w:t>
 </w:t>
            </w:r>
          </w:p>
          <w:bookmarkEnd w:id="174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1745"/>
          <w:p>
            <w:pPr>
              <w:spacing w:after="20"/>
              <w:ind w:left="20"/>
              <w:jc w:val="both"/>
            </w:pPr>
            <w:r>
              <w:rPr>
                <w:rFonts w:ascii="Times New Roman"/>
                <w:b w:val="false"/>
                <w:i w:val="false"/>
                <w:color w:val="000000"/>
                <w:sz w:val="20"/>
              </w:rPr>
              <w:t>
2</w:t>
            </w:r>
          </w:p>
          <w:bookmarkEnd w:id="174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0" w:id="1746"/>
          <w:p>
            <w:pPr>
              <w:spacing w:after="20"/>
              <w:ind w:left="20"/>
              <w:jc w:val="both"/>
            </w:pPr>
            <w:r>
              <w:rPr>
                <w:rFonts w:ascii="Times New Roman"/>
                <w:b w:val="false"/>
                <w:i w:val="false"/>
                <w:color w:val="000000"/>
                <w:sz w:val="20"/>
              </w:rPr>
              <w:t>
3</w:t>
            </w:r>
          </w:p>
          <w:bookmarkEnd w:id="1746"/>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1747"/>
          <w:p>
            <w:pPr>
              <w:spacing w:after="20"/>
              <w:ind w:left="20"/>
              <w:jc w:val="both"/>
            </w:pPr>
            <w:r>
              <w:rPr>
                <w:rFonts w:ascii="Times New Roman"/>
                <w:b w:val="false"/>
                <w:i w:val="false"/>
                <w:color w:val="000000"/>
                <w:sz w:val="20"/>
              </w:rPr>
              <w:t>
4</w:t>
            </w:r>
          </w:p>
          <w:bookmarkEnd w:id="174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1748"/>
          <w:p>
            <w:pPr>
              <w:spacing w:after="20"/>
              <w:ind w:left="20"/>
              <w:jc w:val="both"/>
            </w:pPr>
            <w:r>
              <w:rPr>
                <w:rFonts w:ascii="Times New Roman"/>
                <w:b w:val="false"/>
                <w:i w:val="false"/>
                <w:color w:val="000000"/>
                <w:sz w:val="20"/>
              </w:rPr>
              <w:t>
Функционалдық топ</w:t>
            </w:r>
          </w:p>
          <w:bookmarkEnd w:id="1748"/>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3" w:id="1749"/>
          <w:p>
            <w:pPr>
              <w:spacing w:after="20"/>
              <w:ind w:left="20"/>
              <w:jc w:val="both"/>
            </w:pPr>
            <w:r>
              <w:rPr>
                <w:rFonts w:ascii="Times New Roman"/>
                <w:b w:val="false"/>
                <w:i w:val="false"/>
                <w:color w:val="000000"/>
                <w:sz w:val="20"/>
              </w:rPr>
              <w:t>
01</w:t>
            </w:r>
          </w:p>
          <w:bookmarkEnd w:id="1749"/>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1750"/>
          <w:p>
            <w:pPr>
              <w:spacing w:after="20"/>
              <w:ind w:left="20"/>
              <w:jc w:val="both"/>
            </w:pPr>
            <w:r>
              <w:rPr>
                <w:rFonts w:ascii="Times New Roman"/>
                <w:b w:val="false"/>
                <w:i w:val="false"/>
                <w:color w:val="000000"/>
                <w:sz w:val="20"/>
              </w:rPr>
              <w:t>
04</w:t>
            </w:r>
          </w:p>
          <w:bookmarkEnd w:id="1750"/>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1751"/>
          <w:p>
            <w:pPr>
              <w:spacing w:after="20"/>
              <w:ind w:left="20"/>
              <w:jc w:val="both"/>
            </w:pPr>
            <w:r>
              <w:rPr>
                <w:rFonts w:ascii="Times New Roman"/>
                <w:b w:val="false"/>
                <w:i w:val="false"/>
                <w:color w:val="000000"/>
                <w:sz w:val="20"/>
              </w:rPr>
              <w:t>
07</w:t>
            </w:r>
          </w:p>
          <w:bookmarkEnd w:id="1751"/>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1752"/>
          <w:p>
            <w:pPr>
              <w:spacing w:after="20"/>
              <w:ind w:left="20"/>
              <w:jc w:val="both"/>
            </w:pPr>
            <w:r>
              <w:rPr>
                <w:rFonts w:ascii="Times New Roman"/>
                <w:b w:val="false"/>
                <w:i w:val="false"/>
                <w:color w:val="000000"/>
                <w:sz w:val="20"/>
              </w:rPr>
              <w:t>
12</w:t>
            </w:r>
          </w:p>
          <w:bookmarkEnd w:id="1752"/>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1753"/>
          <w:p>
            <w:pPr>
              <w:spacing w:after="20"/>
              <w:ind w:left="20"/>
              <w:jc w:val="both"/>
            </w:pPr>
            <w:r>
              <w:rPr>
                <w:rFonts w:ascii="Times New Roman"/>
                <w:b w:val="false"/>
                <w:i w:val="false"/>
                <w:color w:val="000000"/>
                <w:sz w:val="20"/>
              </w:rPr>
              <w:t>
13</w:t>
            </w:r>
          </w:p>
          <w:bookmarkEnd w:id="175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886"/>
        <w:gridCol w:w="39"/>
        <w:gridCol w:w="3533"/>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3" w:id="1754"/>
          <w:p>
            <w:pPr>
              <w:spacing w:after="20"/>
              <w:ind w:left="20"/>
              <w:jc w:val="both"/>
            </w:pPr>
            <w:r>
              <w:rPr>
                <w:rFonts w:ascii="Times New Roman"/>
                <w:b w:val="false"/>
                <w:i w:val="false"/>
                <w:color w:val="000000"/>
                <w:sz w:val="20"/>
              </w:rPr>
              <w:t>
Функционалдық топ</w:t>
            </w:r>
          </w:p>
          <w:bookmarkEnd w:id="1754"/>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4" w:id="1755"/>
          <w:p>
            <w:pPr>
              <w:spacing w:after="20"/>
              <w:ind w:left="20"/>
              <w:jc w:val="both"/>
            </w:pPr>
            <w:r>
              <w:rPr>
                <w:rFonts w:ascii="Times New Roman"/>
                <w:b w:val="false"/>
                <w:i w:val="false"/>
                <w:color w:val="000000"/>
                <w:sz w:val="20"/>
              </w:rPr>
              <w:t>
 </w:t>
            </w:r>
          </w:p>
          <w:bookmarkEnd w:id="17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1756"/>
          <w:p>
            <w:pPr>
              <w:spacing w:after="20"/>
              <w:ind w:left="20"/>
              <w:jc w:val="both"/>
            </w:pPr>
            <w:r>
              <w:rPr>
                <w:rFonts w:ascii="Times New Roman"/>
                <w:b w:val="false"/>
                <w:i w:val="false"/>
                <w:color w:val="000000"/>
                <w:sz w:val="20"/>
              </w:rPr>
              <w:t>
 </w:t>
            </w:r>
          </w:p>
          <w:bookmarkEnd w:id="175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1757"/>
          <w:p>
            <w:pPr>
              <w:spacing w:after="20"/>
              <w:ind w:left="20"/>
              <w:jc w:val="both"/>
            </w:pPr>
            <w:r>
              <w:rPr>
                <w:rFonts w:ascii="Times New Roman"/>
                <w:b w:val="false"/>
                <w:i w:val="false"/>
                <w:color w:val="000000"/>
                <w:sz w:val="20"/>
              </w:rPr>
              <w:t>
 </w:t>
            </w:r>
          </w:p>
          <w:bookmarkEnd w:id="175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1758"/>
          <w:p>
            <w:pPr>
              <w:spacing w:after="20"/>
              <w:ind w:left="20"/>
              <w:jc w:val="both"/>
            </w:pPr>
            <w:r>
              <w:rPr>
                <w:rFonts w:ascii="Times New Roman"/>
                <w:b w:val="false"/>
                <w:i w:val="false"/>
                <w:color w:val="000000"/>
                <w:sz w:val="20"/>
              </w:rPr>
              <w:t xml:space="preserve">
Санаты </w:t>
            </w:r>
          </w:p>
          <w:bookmarkEnd w:id="1758"/>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8" w:id="1759"/>
          <w:p>
            <w:pPr>
              <w:spacing w:after="20"/>
              <w:ind w:left="20"/>
              <w:jc w:val="both"/>
            </w:pPr>
          </w:p>
          <w:bookmarkEnd w:id="17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9" w:id="1760"/>
          <w:p>
            <w:pPr>
              <w:spacing w:after="20"/>
              <w:ind w:left="20"/>
              <w:jc w:val="both"/>
            </w:pPr>
            <w:r>
              <w:rPr>
                <w:rFonts w:ascii="Times New Roman"/>
                <w:b w:val="false"/>
                <w:i w:val="false"/>
                <w:color w:val="000000"/>
                <w:sz w:val="20"/>
              </w:rPr>
              <w:t>
 </w:t>
            </w:r>
          </w:p>
          <w:bookmarkEnd w:id="176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1761"/>
          <w:p>
            <w:pPr>
              <w:spacing w:after="20"/>
              <w:ind w:left="20"/>
              <w:jc w:val="both"/>
            </w:pPr>
            <w:r>
              <w:rPr>
                <w:rFonts w:ascii="Times New Roman"/>
                <w:b w:val="false"/>
                <w:i w:val="false"/>
                <w:color w:val="000000"/>
                <w:sz w:val="20"/>
              </w:rPr>
              <w:t>
5</w:t>
            </w:r>
          </w:p>
          <w:bookmarkEnd w:id="1761"/>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1762"/>
          <w:p>
            <w:pPr>
              <w:spacing w:after="20"/>
              <w:ind w:left="20"/>
              <w:jc w:val="both"/>
            </w:pPr>
            <w:r>
              <w:rPr>
                <w:rFonts w:ascii="Times New Roman"/>
                <w:b w:val="false"/>
                <w:i w:val="false"/>
                <w:color w:val="000000"/>
                <w:sz w:val="20"/>
              </w:rPr>
              <w:t>
 </w:t>
            </w:r>
          </w:p>
          <w:bookmarkEnd w:id="176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2" w:id="1763"/>
          <w:p>
            <w:pPr>
              <w:spacing w:after="20"/>
              <w:ind w:left="20"/>
              <w:jc w:val="both"/>
            </w:pPr>
            <w:r>
              <w:rPr>
                <w:rFonts w:ascii="Times New Roman"/>
                <w:b w:val="false"/>
                <w:i w:val="false"/>
                <w:color w:val="000000"/>
                <w:sz w:val="20"/>
              </w:rPr>
              <w:t>
 </w:t>
            </w:r>
          </w:p>
          <w:bookmarkEnd w:id="176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3" w:id="1764"/>
          <w:p>
            <w:pPr>
              <w:spacing w:after="20"/>
              <w:ind w:left="20"/>
              <w:jc w:val="both"/>
            </w:pPr>
            <w:r>
              <w:rPr>
                <w:rFonts w:ascii="Times New Roman"/>
                <w:b w:val="false"/>
                <w:i w:val="false"/>
                <w:color w:val="000000"/>
                <w:sz w:val="20"/>
              </w:rPr>
              <w:t>
Функционалдық топ </w:t>
            </w:r>
          </w:p>
          <w:bookmarkEnd w:id="1764"/>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4" w:id="1765"/>
          <w:p>
            <w:pPr>
              <w:spacing w:after="20"/>
              <w:ind w:left="20"/>
              <w:jc w:val="both"/>
            </w:pPr>
            <w:r>
              <w:rPr>
                <w:rFonts w:ascii="Times New Roman"/>
                <w:b w:val="false"/>
                <w:i w:val="false"/>
                <w:color w:val="000000"/>
                <w:sz w:val="20"/>
              </w:rPr>
              <w:t>
 </w:t>
            </w:r>
          </w:p>
          <w:bookmarkEnd w:id="17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5" w:id="1766"/>
          <w:p>
            <w:pPr>
              <w:spacing w:after="20"/>
              <w:ind w:left="20"/>
              <w:jc w:val="both"/>
            </w:pPr>
            <w:r>
              <w:rPr>
                <w:rFonts w:ascii="Times New Roman"/>
                <w:b w:val="false"/>
                <w:i w:val="false"/>
                <w:color w:val="000000"/>
                <w:sz w:val="20"/>
              </w:rPr>
              <w:t>
 </w:t>
            </w:r>
          </w:p>
          <w:bookmarkEnd w:id="1766"/>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6" w:id="1767"/>
          <w:p>
            <w:pPr>
              <w:spacing w:after="20"/>
              <w:ind w:left="20"/>
              <w:jc w:val="both"/>
            </w:pPr>
            <w:r>
              <w:rPr>
                <w:rFonts w:ascii="Times New Roman"/>
                <w:b w:val="false"/>
                <w:i w:val="false"/>
                <w:color w:val="000000"/>
                <w:sz w:val="20"/>
              </w:rPr>
              <w:t>
 </w:t>
            </w:r>
          </w:p>
          <w:bookmarkEnd w:id="1767"/>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7" w:id="1768"/>
          <w:p>
            <w:pPr>
              <w:spacing w:after="20"/>
              <w:ind w:left="20"/>
              <w:jc w:val="both"/>
            </w:pPr>
            <w:r>
              <w:rPr>
                <w:rFonts w:ascii="Times New Roman"/>
                <w:b w:val="false"/>
                <w:i w:val="false"/>
                <w:color w:val="000000"/>
                <w:sz w:val="20"/>
              </w:rPr>
              <w:t>
 </w:t>
            </w:r>
          </w:p>
          <w:bookmarkEnd w:id="1768"/>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8" w:id="1769"/>
          <w:p>
            <w:pPr>
              <w:spacing w:after="20"/>
              <w:ind w:left="20"/>
              <w:jc w:val="both"/>
            </w:pPr>
            <w:r>
              <w:rPr>
                <w:rFonts w:ascii="Times New Roman"/>
                <w:b w:val="false"/>
                <w:i w:val="false"/>
                <w:color w:val="000000"/>
                <w:sz w:val="20"/>
              </w:rPr>
              <w:t xml:space="preserve">
Санаты </w:t>
            </w:r>
          </w:p>
          <w:bookmarkEnd w:id="1769"/>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9" w:id="1770"/>
          <w:p>
            <w:pPr>
              <w:spacing w:after="20"/>
              <w:ind w:left="20"/>
              <w:jc w:val="both"/>
            </w:pPr>
          </w:p>
          <w:bookmarkEnd w:id="17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0" w:id="1771"/>
          <w:p>
            <w:pPr>
              <w:spacing w:after="20"/>
              <w:ind w:left="20"/>
              <w:jc w:val="both"/>
            </w:pPr>
            <w:r>
              <w:rPr>
                <w:rFonts w:ascii="Times New Roman"/>
                <w:b w:val="false"/>
                <w:i w:val="false"/>
                <w:color w:val="000000"/>
                <w:sz w:val="20"/>
              </w:rPr>
              <w:t>
 </w:t>
            </w:r>
          </w:p>
          <w:bookmarkEnd w:id="177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1772"/>
          <w:p>
            <w:pPr>
              <w:spacing w:after="20"/>
              <w:ind w:left="20"/>
              <w:jc w:val="both"/>
            </w:pPr>
            <w:r>
              <w:rPr>
                <w:rFonts w:ascii="Times New Roman"/>
                <w:b w:val="false"/>
                <w:i w:val="false"/>
                <w:color w:val="000000"/>
                <w:sz w:val="20"/>
              </w:rPr>
              <w:t>
6</w:t>
            </w:r>
          </w:p>
          <w:bookmarkEnd w:id="177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1773"/>
          <w:p>
            <w:pPr>
              <w:spacing w:after="20"/>
              <w:ind w:left="20"/>
              <w:jc w:val="both"/>
            </w:pPr>
            <w:r>
              <w:rPr>
                <w:rFonts w:ascii="Times New Roman"/>
                <w:b w:val="false"/>
                <w:i w:val="false"/>
                <w:color w:val="000000"/>
                <w:sz w:val="20"/>
              </w:rPr>
              <w:t>
 </w:t>
            </w:r>
          </w:p>
          <w:bookmarkEnd w:id="177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3" w:id="1774"/>
          <w:p>
            <w:pPr>
              <w:spacing w:after="20"/>
              <w:ind w:left="20"/>
              <w:jc w:val="both"/>
            </w:pPr>
            <w:r>
              <w:rPr>
                <w:rFonts w:ascii="Times New Roman"/>
                <w:b w:val="false"/>
                <w:i w:val="false"/>
                <w:color w:val="000000"/>
                <w:sz w:val="20"/>
              </w:rPr>
              <w:t>
 </w:t>
            </w:r>
          </w:p>
          <w:bookmarkEnd w:id="177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4" w:id="1775"/>
          <w:p>
            <w:pPr>
              <w:spacing w:after="20"/>
              <w:ind w:left="20"/>
              <w:jc w:val="both"/>
            </w:pPr>
            <w:r>
              <w:rPr>
                <w:rFonts w:ascii="Times New Roman"/>
                <w:b w:val="false"/>
                <w:i w:val="false"/>
                <w:color w:val="000000"/>
                <w:sz w:val="20"/>
              </w:rPr>
              <w:t>
Функционалдық топ </w:t>
            </w:r>
          </w:p>
          <w:bookmarkEnd w:id="1775"/>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5" w:id="1776"/>
          <w:p>
            <w:pPr>
              <w:spacing w:after="20"/>
              <w:ind w:left="20"/>
              <w:jc w:val="both"/>
            </w:pPr>
            <w:r>
              <w:rPr>
                <w:rFonts w:ascii="Times New Roman"/>
                <w:b w:val="false"/>
                <w:i w:val="false"/>
                <w:color w:val="000000"/>
                <w:sz w:val="20"/>
              </w:rPr>
              <w:t>
 </w:t>
            </w:r>
          </w:p>
          <w:bookmarkEnd w:id="17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6" w:id="1777"/>
          <w:p>
            <w:pPr>
              <w:spacing w:after="20"/>
              <w:ind w:left="20"/>
              <w:jc w:val="both"/>
            </w:pPr>
            <w:r>
              <w:rPr>
                <w:rFonts w:ascii="Times New Roman"/>
                <w:b w:val="false"/>
                <w:i w:val="false"/>
                <w:color w:val="000000"/>
                <w:sz w:val="20"/>
              </w:rPr>
              <w:t>
 </w:t>
            </w:r>
          </w:p>
          <w:bookmarkEnd w:id="1777"/>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7" w:id="1778"/>
          <w:p>
            <w:pPr>
              <w:spacing w:after="20"/>
              <w:ind w:left="20"/>
              <w:jc w:val="both"/>
            </w:pPr>
            <w:r>
              <w:rPr>
                <w:rFonts w:ascii="Times New Roman"/>
                <w:b w:val="false"/>
                <w:i w:val="false"/>
                <w:color w:val="000000"/>
                <w:sz w:val="20"/>
              </w:rPr>
              <w:t>
 </w:t>
            </w:r>
          </w:p>
          <w:bookmarkEnd w:id="1778"/>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8" w:id="1779"/>
          <w:p>
            <w:pPr>
              <w:spacing w:after="20"/>
              <w:ind w:left="20"/>
              <w:jc w:val="both"/>
            </w:pPr>
            <w:r>
              <w:rPr>
                <w:rFonts w:ascii="Times New Roman"/>
                <w:b w:val="false"/>
                <w:i w:val="false"/>
                <w:color w:val="000000"/>
                <w:sz w:val="20"/>
              </w:rPr>
              <w:t>
 </w:t>
            </w:r>
          </w:p>
          <w:bookmarkEnd w:id="1779"/>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9" w:id="1780"/>
          <w:p>
            <w:pPr>
              <w:spacing w:after="20"/>
              <w:ind w:left="20"/>
              <w:jc w:val="both"/>
            </w:pPr>
            <w:r>
              <w:rPr>
                <w:rFonts w:ascii="Times New Roman"/>
                <w:b w:val="false"/>
                <w:i w:val="false"/>
                <w:color w:val="000000"/>
                <w:sz w:val="20"/>
              </w:rPr>
              <w:t xml:space="preserve">
Санаты </w:t>
            </w:r>
          </w:p>
          <w:bookmarkEnd w:id="1780"/>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1781"/>
          <w:p>
            <w:pPr>
              <w:spacing w:after="20"/>
              <w:ind w:left="20"/>
              <w:jc w:val="both"/>
            </w:pPr>
          </w:p>
          <w:bookmarkEnd w:id="17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1782"/>
          <w:p>
            <w:pPr>
              <w:spacing w:after="20"/>
              <w:ind w:left="20"/>
              <w:jc w:val="both"/>
            </w:pPr>
            <w:r>
              <w:rPr>
                <w:rFonts w:ascii="Times New Roman"/>
                <w:b w:val="false"/>
                <w:i w:val="false"/>
                <w:color w:val="000000"/>
                <w:sz w:val="20"/>
              </w:rPr>
              <w:t>
 </w:t>
            </w:r>
          </w:p>
          <w:bookmarkEnd w:id="178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1783"/>
          <w:p>
            <w:pPr>
              <w:spacing w:after="20"/>
              <w:ind w:left="20"/>
              <w:jc w:val="both"/>
            </w:pPr>
            <w:r>
              <w:rPr>
                <w:rFonts w:ascii="Times New Roman"/>
                <w:b w:val="false"/>
                <w:i w:val="false"/>
                <w:color w:val="000000"/>
                <w:sz w:val="20"/>
              </w:rPr>
              <w:t>
7</w:t>
            </w:r>
          </w:p>
          <w:bookmarkEnd w:id="178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1784"/>
          <w:p>
            <w:pPr>
              <w:spacing w:after="20"/>
              <w:ind w:left="20"/>
              <w:jc w:val="both"/>
            </w:pPr>
            <w:r>
              <w:rPr>
                <w:rFonts w:ascii="Times New Roman"/>
                <w:b w:val="false"/>
                <w:i w:val="false"/>
                <w:color w:val="000000"/>
                <w:sz w:val="20"/>
              </w:rPr>
              <w:t>
 </w:t>
            </w:r>
          </w:p>
          <w:bookmarkEnd w:id="178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1785"/>
          <w:p>
            <w:pPr>
              <w:spacing w:after="20"/>
              <w:ind w:left="20"/>
              <w:jc w:val="both"/>
            </w:pPr>
            <w:r>
              <w:rPr>
                <w:rFonts w:ascii="Times New Roman"/>
                <w:b w:val="false"/>
                <w:i w:val="false"/>
                <w:color w:val="000000"/>
                <w:sz w:val="20"/>
              </w:rPr>
              <w:t>
 </w:t>
            </w:r>
          </w:p>
          <w:bookmarkEnd w:id="178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5" w:id="1786"/>
          <w:p>
            <w:pPr>
              <w:spacing w:after="20"/>
              <w:ind w:left="20"/>
              <w:jc w:val="both"/>
            </w:pPr>
            <w:r>
              <w:rPr>
                <w:rFonts w:ascii="Times New Roman"/>
                <w:b w:val="false"/>
                <w:i w:val="false"/>
                <w:color w:val="000000"/>
                <w:sz w:val="20"/>
              </w:rPr>
              <w:t>
16</w:t>
            </w:r>
          </w:p>
          <w:bookmarkEnd w:id="178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1787"/>
          <w:p>
            <w:pPr>
              <w:spacing w:after="20"/>
              <w:ind w:left="20"/>
              <w:jc w:val="both"/>
            </w:pPr>
            <w:r>
              <w:rPr>
                <w:rFonts w:ascii="Times New Roman"/>
                <w:b w:val="false"/>
                <w:i w:val="false"/>
                <w:color w:val="000000"/>
                <w:sz w:val="20"/>
              </w:rPr>
              <w:t>
 </w:t>
            </w:r>
          </w:p>
          <w:bookmarkEnd w:id="178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7" w:id="1788"/>
          <w:p>
            <w:pPr>
              <w:spacing w:after="20"/>
              <w:ind w:left="20"/>
              <w:jc w:val="both"/>
            </w:pPr>
            <w:r>
              <w:rPr>
                <w:rFonts w:ascii="Times New Roman"/>
                <w:b w:val="false"/>
                <w:i w:val="false"/>
                <w:color w:val="000000"/>
                <w:sz w:val="20"/>
              </w:rPr>
              <w:t>
 </w:t>
            </w:r>
          </w:p>
          <w:bookmarkEnd w:id="178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1789"/>
          <w:p>
            <w:pPr>
              <w:spacing w:after="20"/>
              <w:ind w:left="20"/>
              <w:jc w:val="both"/>
            </w:pPr>
            <w:r>
              <w:rPr>
                <w:rFonts w:ascii="Times New Roman"/>
                <w:b w:val="false"/>
                <w:i w:val="false"/>
                <w:color w:val="000000"/>
                <w:sz w:val="20"/>
              </w:rPr>
              <w:t>
 </w:t>
            </w:r>
          </w:p>
          <w:bookmarkEnd w:id="178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1790"/>
          <w:p>
            <w:pPr>
              <w:spacing w:after="20"/>
              <w:ind w:left="20"/>
              <w:jc w:val="both"/>
            </w:pPr>
            <w:r>
              <w:rPr>
                <w:rFonts w:ascii="Times New Roman"/>
                <w:b w:val="false"/>
                <w:i w:val="false"/>
                <w:color w:val="000000"/>
                <w:sz w:val="20"/>
              </w:rPr>
              <w:t>
8</w:t>
            </w:r>
          </w:p>
          <w:bookmarkEnd w:id="179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14 қосымша</w:t>
            </w:r>
          </w:p>
        </w:tc>
      </w:tr>
    </w:tbl>
    <w:bookmarkStart w:name="z3828" w:id="1791"/>
    <w:p>
      <w:pPr>
        <w:spacing w:after="0"/>
        <w:ind w:left="0"/>
        <w:jc w:val="left"/>
      </w:pPr>
      <w:r>
        <w:rPr>
          <w:rFonts w:ascii="Times New Roman"/>
          <w:b/>
          <w:i w:val="false"/>
          <w:color w:val="000000"/>
        </w:rPr>
        <w:t xml:space="preserve"> 2018 жылға арналған Қарасу ауылдық округінің бюджеті</w:t>
      </w:r>
    </w:p>
    <w:bookmarkEnd w:id="1791"/>
    <w:p>
      <w:pPr>
        <w:spacing w:after="0"/>
        <w:ind w:left="0"/>
        <w:jc w:val="both"/>
      </w:pPr>
      <w:r>
        <w:rPr>
          <w:rFonts w:ascii="Times New Roman"/>
          <w:b w:val="false"/>
          <w:i w:val="false"/>
          <w:color w:val="ff0000"/>
          <w:sz w:val="28"/>
        </w:rPr>
        <w:t xml:space="preserve">
      Ескерту. 14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9" w:id="1792"/>
          <w:p>
            <w:pPr>
              <w:spacing w:after="20"/>
              <w:ind w:left="20"/>
              <w:jc w:val="both"/>
            </w:pPr>
            <w:r>
              <w:rPr>
                <w:rFonts w:ascii="Times New Roman"/>
                <w:b w:val="false"/>
                <w:i w:val="false"/>
                <w:color w:val="000000"/>
                <w:sz w:val="20"/>
              </w:rPr>
              <w:t>
Санаты</w:t>
            </w:r>
          </w:p>
          <w:bookmarkEnd w:id="1792"/>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1" w:id="1793"/>
          <w:p>
            <w:pPr>
              <w:spacing w:after="20"/>
              <w:ind w:left="20"/>
              <w:jc w:val="both"/>
            </w:pPr>
            <w:r>
              <w:rPr>
                <w:rFonts w:ascii="Times New Roman"/>
                <w:b w:val="false"/>
                <w:i w:val="false"/>
                <w:color w:val="000000"/>
                <w:sz w:val="20"/>
              </w:rPr>
              <w:t>
 </w:t>
            </w:r>
          </w:p>
          <w:bookmarkEnd w:id="17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2" w:id="1794"/>
          <w:p>
            <w:pPr>
              <w:spacing w:after="20"/>
              <w:ind w:left="20"/>
              <w:jc w:val="both"/>
            </w:pPr>
            <w:r>
              <w:rPr>
                <w:rFonts w:ascii="Times New Roman"/>
                <w:b w:val="false"/>
                <w:i w:val="false"/>
                <w:color w:val="000000"/>
                <w:sz w:val="20"/>
              </w:rPr>
              <w:t>
 </w:t>
            </w:r>
          </w:p>
          <w:bookmarkEnd w:id="179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3" w:id="1795"/>
          <w:p>
            <w:pPr>
              <w:spacing w:after="20"/>
              <w:ind w:left="20"/>
              <w:jc w:val="both"/>
            </w:pPr>
            <w:r>
              <w:rPr>
                <w:rFonts w:ascii="Times New Roman"/>
                <w:b w:val="false"/>
                <w:i w:val="false"/>
                <w:color w:val="000000"/>
                <w:sz w:val="20"/>
              </w:rPr>
              <w:t>
 </w:t>
            </w:r>
          </w:p>
          <w:bookmarkEnd w:id="179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4" w:id="1796"/>
          <w:p>
            <w:pPr>
              <w:spacing w:after="20"/>
              <w:ind w:left="20"/>
              <w:jc w:val="both"/>
            </w:pPr>
            <w:r>
              <w:rPr>
                <w:rFonts w:ascii="Times New Roman"/>
                <w:b w:val="false"/>
                <w:i w:val="false"/>
                <w:color w:val="000000"/>
                <w:sz w:val="20"/>
              </w:rPr>
              <w:t>
 </w:t>
            </w:r>
          </w:p>
          <w:bookmarkEnd w:id="1796"/>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5" w:id="1797"/>
          <w:p>
            <w:pPr>
              <w:spacing w:after="20"/>
              <w:ind w:left="20"/>
              <w:jc w:val="both"/>
            </w:pPr>
            <w:r>
              <w:rPr>
                <w:rFonts w:ascii="Times New Roman"/>
                <w:b w:val="false"/>
                <w:i w:val="false"/>
                <w:color w:val="000000"/>
                <w:sz w:val="20"/>
              </w:rPr>
              <w:t>
1</w:t>
            </w:r>
          </w:p>
          <w:bookmarkEnd w:id="179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6" w:id="1798"/>
          <w:p>
            <w:pPr>
              <w:spacing w:after="20"/>
              <w:ind w:left="20"/>
              <w:jc w:val="both"/>
            </w:pPr>
            <w:r>
              <w:rPr>
                <w:rFonts w:ascii="Times New Roman"/>
                <w:b w:val="false"/>
                <w:i w:val="false"/>
                <w:color w:val="000000"/>
                <w:sz w:val="20"/>
              </w:rPr>
              <w:t>
 </w:t>
            </w:r>
          </w:p>
          <w:bookmarkEnd w:id="179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1799"/>
          <w:p>
            <w:pPr>
              <w:spacing w:after="20"/>
              <w:ind w:left="20"/>
              <w:jc w:val="both"/>
            </w:pPr>
            <w:r>
              <w:rPr>
                <w:rFonts w:ascii="Times New Roman"/>
                <w:b w:val="false"/>
                <w:i w:val="false"/>
                <w:color w:val="000000"/>
                <w:sz w:val="20"/>
              </w:rPr>
              <w:t>
2</w:t>
            </w:r>
          </w:p>
          <w:bookmarkEnd w:id="179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5" w:id="1800"/>
          <w:p>
            <w:pPr>
              <w:spacing w:after="20"/>
              <w:ind w:left="20"/>
              <w:jc w:val="both"/>
            </w:pPr>
            <w:r>
              <w:rPr>
                <w:rFonts w:ascii="Times New Roman"/>
                <w:b w:val="false"/>
                <w:i w:val="false"/>
                <w:color w:val="000000"/>
                <w:sz w:val="20"/>
              </w:rPr>
              <w:t>
3</w:t>
            </w:r>
          </w:p>
          <w:bookmarkEnd w:id="180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8" w:id="1801"/>
          <w:p>
            <w:pPr>
              <w:spacing w:after="20"/>
              <w:ind w:left="20"/>
              <w:jc w:val="both"/>
            </w:pPr>
            <w:r>
              <w:rPr>
                <w:rFonts w:ascii="Times New Roman"/>
                <w:b w:val="false"/>
                <w:i w:val="false"/>
                <w:color w:val="000000"/>
                <w:sz w:val="20"/>
              </w:rPr>
              <w:t>
4</w:t>
            </w:r>
          </w:p>
          <w:bookmarkEnd w:id="180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05"/>
        <w:gridCol w:w="1105"/>
        <w:gridCol w:w="4942"/>
        <w:gridCol w:w="1978"/>
        <w:gridCol w:w="1832"/>
        <w:gridCol w:w="174"/>
        <w:gridCol w:w="174"/>
        <w:gridCol w:w="177"/>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1" w:id="1802"/>
          <w:p>
            <w:pPr>
              <w:spacing w:after="20"/>
              <w:ind w:left="20"/>
              <w:jc w:val="both"/>
            </w:pPr>
            <w:r>
              <w:rPr>
                <w:rFonts w:ascii="Times New Roman"/>
                <w:b w:val="false"/>
                <w:i w:val="false"/>
                <w:color w:val="000000"/>
                <w:sz w:val="20"/>
              </w:rPr>
              <w:t>
Функционалдық топ</w:t>
            </w:r>
          </w:p>
          <w:bookmarkEnd w:id="1802"/>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7" w:id="1803"/>
          <w:p>
            <w:pPr>
              <w:spacing w:after="20"/>
              <w:ind w:left="20"/>
              <w:jc w:val="both"/>
            </w:pPr>
            <w:r>
              <w:rPr>
                <w:rFonts w:ascii="Times New Roman"/>
                <w:b w:val="false"/>
                <w:i w:val="false"/>
                <w:color w:val="000000"/>
                <w:sz w:val="20"/>
              </w:rPr>
              <w:t>
01</w:t>
            </w:r>
          </w:p>
          <w:bookmarkEnd w:id="180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1" w:id="1804"/>
          <w:p>
            <w:pPr>
              <w:spacing w:after="20"/>
              <w:ind w:left="20"/>
              <w:jc w:val="both"/>
            </w:pPr>
            <w:r>
              <w:rPr>
                <w:rFonts w:ascii="Times New Roman"/>
                <w:b w:val="false"/>
                <w:i w:val="false"/>
                <w:color w:val="000000"/>
                <w:sz w:val="20"/>
              </w:rPr>
              <w:t>
04</w:t>
            </w:r>
          </w:p>
          <w:bookmarkEnd w:id="180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4" w:id="1805"/>
          <w:p>
            <w:pPr>
              <w:spacing w:after="20"/>
              <w:ind w:left="20"/>
              <w:jc w:val="both"/>
            </w:pPr>
            <w:r>
              <w:rPr>
                <w:rFonts w:ascii="Times New Roman"/>
                <w:b w:val="false"/>
                <w:i w:val="false"/>
                <w:color w:val="000000"/>
                <w:sz w:val="20"/>
              </w:rPr>
              <w:t>
07</w:t>
            </w:r>
          </w:p>
          <w:bookmarkEnd w:id="180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1806"/>
          <w:p>
            <w:pPr>
              <w:spacing w:after="20"/>
              <w:ind w:left="20"/>
              <w:jc w:val="both"/>
            </w:pPr>
            <w:r>
              <w:rPr>
                <w:rFonts w:ascii="Times New Roman"/>
                <w:b w:val="false"/>
                <w:i w:val="false"/>
                <w:color w:val="000000"/>
                <w:sz w:val="20"/>
              </w:rPr>
              <w:t>
12</w:t>
            </w:r>
          </w:p>
          <w:bookmarkEnd w:id="180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1807"/>
          <w:p>
            <w:pPr>
              <w:spacing w:after="20"/>
              <w:ind w:left="20"/>
              <w:jc w:val="both"/>
            </w:pPr>
            <w:r>
              <w:rPr>
                <w:rFonts w:ascii="Times New Roman"/>
                <w:b w:val="false"/>
                <w:i w:val="false"/>
                <w:color w:val="000000"/>
                <w:sz w:val="20"/>
              </w:rPr>
              <w:t>
13</w:t>
            </w:r>
          </w:p>
          <w:bookmarkEnd w:id="180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6" w:id="1808"/>
          <w:p>
            <w:pPr>
              <w:spacing w:after="20"/>
              <w:ind w:left="20"/>
              <w:jc w:val="both"/>
            </w:pPr>
            <w:r>
              <w:rPr>
                <w:rFonts w:ascii="Times New Roman"/>
                <w:b w:val="false"/>
                <w:i w:val="false"/>
                <w:color w:val="000000"/>
                <w:sz w:val="20"/>
              </w:rPr>
              <w:t>
Функционалдық топ</w:t>
            </w:r>
          </w:p>
          <w:bookmarkEnd w:id="1808"/>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7" w:id="1809"/>
          <w:p>
            <w:pPr>
              <w:spacing w:after="20"/>
              <w:ind w:left="20"/>
              <w:jc w:val="both"/>
            </w:pPr>
            <w:r>
              <w:rPr>
                <w:rFonts w:ascii="Times New Roman"/>
                <w:b w:val="false"/>
                <w:i w:val="false"/>
                <w:color w:val="000000"/>
                <w:sz w:val="20"/>
              </w:rPr>
              <w:t>
 </w:t>
            </w:r>
          </w:p>
          <w:bookmarkEnd w:id="18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8" w:id="1810"/>
          <w:p>
            <w:pPr>
              <w:spacing w:after="20"/>
              <w:ind w:left="20"/>
              <w:jc w:val="both"/>
            </w:pPr>
            <w:r>
              <w:rPr>
                <w:rFonts w:ascii="Times New Roman"/>
                <w:b w:val="false"/>
                <w:i w:val="false"/>
                <w:color w:val="000000"/>
                <w:sz w:val="20"/>
              </w:rPr>
              <w:t>
 </w:t>
            </w:r>
          </w:p>
          <w:bookmarkEnd w:id="181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9" w:id="1811"/>
          <w:p>
            <w:pPr>
              <w:spacing w:after="20"/>
              <w:ind w:left="20"/>
              <w:jc w:val="both"/>
            </w:pPr>
            <w:r>
              <w:rPr>
                <w:rFonts w:ascii="Times New Roman"/>
                <w:b w:val="false"/>
                <w:i w:val="false"/>
                <w:color w:val="000000"/>
                <w:sz w:val="20"/>
              </w:rPr>
              <w:t>
 </w:t>
            </w:r>
          </w:p>
          <w:bookmarkEnd w:id="181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0" w:id="1812"/>
          <w:p>
            <w:pPr>
              <w:spacing w:after="20"/>
              <w:ind w:left="20"/>
              <w:jc w:val="both"/>
            </w:pPr>
            <w:r>
              <w:rPr>
                <w:rFonts w:ascii="Times New Roman"/>
                <w:b w:val="false"/>
                <w:i w:val="false"/>
                <w:color w:val="000000"/>
                <w:sz w:val="20"/>
              </w:rPr>
              <w:t xml:space="preserve">
Санаты </w:t>
            </w:r>
          </w:p>
          <w:bookmarkEnd w:id="1812"/>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1" w:id="1813"/>
          <w:p>
            <w:pPr>
              <w:spacing w:after="20"/>
              <w:ind w:left="20"/>
              <w:jc w:val="both"/>
            </w:pPr>
          </w:p>
          <w:bookmarkEnd w:id="18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2" w:id="1814"/>
          <w:p>
            <w:pPr>
              <w:spacing w:after="20"/>
              <w:ind w:left="20"/>
              <w:jc w:val="both"/>
            </w:pPr>
            <w:r>
              <w:rPr>
                <w:rFonts w:ascii="Times New Roman"/>
                <w:b w:val="false"/>
                <w:i w:val="false"/>
                <w:color w:val="000000"/>
                <w:sz w:val="20"/>
              </w:rPr>
              <w:t>
 </w:t>
            </w:r>
          </w:p>
          <w:bookmarkEnd w:id="181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3" w:id="1815"/>
          <w:p>
            <w:pPr>
              <w:spacing w:after="20"/>
              <w:ind w:left="20"/>
              <w:jc w:val="both"/>
            </w:pPr>
            <w:r>
              <w:rPr>
                <w:rFonts w:ascii="Times New Roman"/>
                <w:b w:val="false"/>
                <w:i w:val="false"/>
                <w:color w:val="000000"/>
                <w:sz w:val="20"/>
              </w:rPr>
              <w:t>
5</w:t>
            </w:r>
          </w:p>
          <w:bookmarkEnd w:id="181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4" w:id="1816"/>
          <w:p>
            <w:pPr>
              <w:spacing w:after="20"/>
              <w:ind w:left="20"/>
              <w:jc w:val="both"/>
            </w:pPr>
            <w:r>
              <w:rPr>
                <w:rFonts w:ascii="Times New Roman"/>
                <w:b w:val="false"/>
                <w:i w:val="false"/>
                <w:color w:val="000000"/>
                <w:sz w:val="20"/>
              </w:rPr>
              <w:t>
 </w:t>
            </w:r>
          </w:p>
          <w:bookmarkEnd w:id="181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1817"/>
          <w:p>
            <w:pPr>
              <w:spacing w:after="20"/>
              <w:ind w:left="20"/>
              <w:jc w:val="both"/>
            </w:pPr>
            <w:r>
              <w:rPr>
                <w:rFonts w:ascii="Times New Roman"/>
                <w:b w:val="false"/>
                <w:i w:val="false"/>
                <w:color w:val="000000"/>
                <w:sz w:val="20"/>
              </w:rPr>
              <w:t>
 </w:t>
            </w:r>
          </w:p>
          <w:bookmarkEnd w:id="181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6" w:id="1818"/>
          <w:p>
            <w:pPr>
              <w:spacing w:after="20"/>
              <w:ind w:left="20"/>
              <w:jc w:val="both"/>
            </w:pPr>
            <w:r>
              <w:rPr>
                <w:rFonts w:ascii="Times New Roman"/>
                <w:b w:val="false"/>
                <w:i w:val="false"/>
                <w:color w:val="000000"/>
                <w:sz w:val="20"/>
              </w:rPr>
              <w:t>
Функционалдық топ</w:t>
            </w:r>
          </w:p>
          <w:bookmarkEnd w:id="1818"/>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7" w:id="1819"/>
          <w:p>
            <w:pPr>
              <w:spacing w:after="20"/>
              <w:ind w:left="20"/>
              <w:jc w:val="both"/>
            </w:pPr>
            <w:r>
              <w:rPr>
                <w:rFonts w:ascii="Times New Roman"/>
                <w:b w:val="false"/>
                <w:i w:val="false"/>
                <w:color w:val="000000"/>
                <w:sz w:val="20"/>
              </w:rPr>
              <w:t>
 </w:t>
            </w:r>
          </w:p>
          <w:bookmarkEnd w:id="18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8" w:id="1820"/>
          <w:p>
            <w:pPr>
              <w:spacing w:after="20"/>
              <w:ind w:left="20"/>
              <w:jc w:val="both"/>
            </w:pPr>
            <w:r>
              <w:rPr>
                <w:rFonts w:ascii="Times New Roman"/>
                <w:b w:val="false"/>
                <w:i w:val="false"/>
                <w:color w:val="000000"/>
                <w:sz w:val="20"/>
              </w:rPr>
              <w:t>
 </w:t>
            </w:r>
          </w:p>
          <w:bookmarkEnd w:id="182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9" w:id="1821"/>
          <w:p>
            <w:pPr>
              <w:spacing w:after="20"/>
              <w:ind w:left="20"/>
              <w:jc w:val="both"/>
            </w:pPr>
            <w:r>
              <w:rPr>
                <w:rFonts w:ascii="Times New Roman"/>
                <w:b w:val="false"/>
                <w:i w:val="false"/>
                <w:color w:val="000000"/>
                <w:sz w:val="20"/>
              </w:rPr>
              <w:t>
 </w:t>
            </w:r>
          </w:p>
          <w:bookmarkEnd w:id="182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1822"/>
          <w:p>
            <w:pPr>
              <w:spacing w:after="20"/>
              <w:ind w:left="20"/>
              <w:jc w:val="both"/>
            </w:pPr>
            <w:r>
              <w:rPr>
                <w:rFonts w:ascii="Times New Roman"/>
                <w:b w:val="false"/>
                <w:i w:val="false"/>
                <w:color w:val="000000"/>
                <w:sz w:val="20"/>
              </w:rPr>
              <w:t>
 </w:t>
            </w:r>
          </w:p>
          <w:bookmarkEnd w:id="182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1" w:id="1823"/>
          <w:p>
            <w:pPr>
              <w:spacing w:after="20"/>
              <w:ind w:left="20"/>
              <w:jc w:val="both"/>
            </w:pPr>
            <w:r>
              <w:rPr>
                <w:rFonts w:ascii="Times New Roman"/>
                <w:b w:val="false"/>
                <w:i w:val="false"/>
                <w:color w:val="000000"/>
                <w:sz w:val="20"/>
              </w:rPr>
              <w:t xml:space="preserve">
Санаты </w:t>
            </w:r>
          </w:p>
          <w:bookmarkEnd w:id="1823"/>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2" w:id="1824"/>
          <w:p>
            <w:pPr>
              <w:spacing w:after="20"/>
              <w:ind w:left="20"/>
              <w:jc w:val="both"/>
            </w:pPr>
          </w:p>
          <w:bookmarkEnd w:id="18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1825"/>
          <w:p>
            <w:pPr>
              <w:spacing w:after="20"/>
              <w:ind w:left="20"/>
              <w:jc w:val="both"/>
            </w:pPr>
            <w:r>
              <w:rPr>
                <w:rFonts w:ascii="Times New Roman"/>
                <w:b w:val="false"/>
                <w:i w:val="false"/>
                <w:color w:val="000000"/>
                <w:sz w:val="20"/>
              </w:rPr>
              <w:t>
 </w:t>
            </w:r>
          </w:p>
          <w:bookmarkEnd w:id="182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1826"/>
          <w:p>
            <w:pPr>
              <w:spacing w:after="20"/>
              <w:ind w:left="20"/>
              <w:jc w:val="both"/>
            </w:pPr>
            <w:r>
              <w:rPr>
                <w:rFonts w:ascii="Times New Roman"/>
                <w:b w:val="false"/>
                <w:i w:val="false"/>
                <w:color w:val="000000"/>
                <w:sz w:val="20"/>
              </w:rPr>
              <w:t>
6</w:t>
            </w:r>
          </w:p>
          <w:bookmarkEnd w:id="182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1827"/>
          <w:p>
            <w:pPr>
              <w:spacing w:after="20"/>
              <w:ind w:left="20"/>
              <w:jc w:val="both"/>
            </w:pPr>
            <w:r>
              <w:rPr>
                <w:rFonts w:ascii="Times New Roman"/>
                <w:b w:val="false"/>
                <w:i w:val="false"/>
                <w:color w:val="000000"/>
                <w:sz w:val="20"/>
              </w:rPr>
              <w:t>
 </w:t>
            </w:r>
          </w:p>
          <w:bookmarkEnd w:id="182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1828"/>
          <w:p>
            <w:pPr>
              <w:spacing w:after="20"/>
              <w:ind w:left="20"/>
              <w:jc w:val="both"/>
            </w:pPr>
            <w:r>
              <w:rPr>
                <w:rFonts w:ascii="Times New Roman"/>
                <w:b w:val="false"/>
                <w:i w:val="false"/>
                <w:color w:val="000000"/>
                <w:sz w:val="20"/>
              </w:rPr>
              <w:t>
 </w:t>
            </w:r>
          </w:p>
          <w:bookmarkEnd w:id="182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1829"/>
          <w:p>
            <w:pPr>
              <w:spacing w:after="20"/>
              <w:ind w:left="20"/>
              <w:jc w:val="both"/>
            </w:pPr>
            <w:r>
              <w:rPr>
                <w:rFonts w:ascii="Times New Roman"/>
                <w:b w:val="false"/>
                <w:i w:val="false"/>
                <w:color w:val="000000"/>
                <w:sz w:val="20"/>
              </w:rPr>
              <w:t>
Функционалдық топ </w:t>
            </w:r>
          </w:p>
          <w:bookmarkEnd w:id="1829"/>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1830"/>
          <w:p>
            <w:pPr>
              <w:spacing w:after="20"/>
              <w:ind w:left="20"/>
              <w:jc w:val="both"/>
            </w:pPr>
            <w:r>
              <w:rPr>
                <w:rFonts w:ascii="Times New Roman"/>
                <w:b w:val="false"/>
                <w:i w:val="false"/>
                <w:color w:val="000000"/>
                <w:sz w:val="20"/>
              </w:rPr>
              <w:t>
 </w:t>
            </w:r>
          </w:p>
          <w:bookmarkEnd w:id="18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9" w:id="1831"/>
          <w:p>
            <w:pPr>
              <w:spacing w:after="20"/>
              <w:ind w:left="20"/>
              <w:jc w:val="both"/>
            </w:pPr>
            <w:r>
              <w:rPr>
                <w:rFonts w:ascii="Times New Roman"/>
                <w:b w:val="false"/>
                <w:i w:val="false"/>
                <w:color w:val="000000"/>
                <w:sz w:val="20"/>
              </w:rPr>
              <w:t>
 </w:t>
            </w:r>
          </w:p>
          <w:bookmarkEnd w:id="183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1832"/>
          <w:p>
            <w:pPr>
              <w:spacing w:after="20"/>
              <w:ind w:left="20"/>
              <w:jc w:val="both"/>
            </w:pPr>
            <w:r>
              <w:rPr>
                <w:rFonts w:ascii="Times New Roman"/>
                <w:b w:val="false"/>
                <w:i w:val="false"/>
                <w:color w:val="000000"/>
                <w:sz w:val="20"/>
              </w:rPr>
              <w:t>
 </w:t>
            </w:r>
          </w:p>
          <w:bookmarkEnd w:id="183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1833"/>
          <w:p>
            <w:pPr>
              <w:spacing w:after="20"/>
              <w:ind w:left="20"/>
              <w:jc w:val="both"/>
            </w:pPr>
            <w:r>
              <w:rPr>
                <w:rFonts w:ascii="Times New Roman"/>
                <w:b w:val="false"/>
                <w:i w:val="false"/>
                <w:color w:val="000000"/>
                <w:sz w:val="20"/>
              </w:rPr>
              <w:t>
 </w:t>
            </w:r>
          </w:p>
          <w:bookmarkEnd w:id="183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1834"/>
          <w:p>
            <w:pPr>
              <w:spacing w:after="20"/>
              <w:ind w:left="20"/>
              <w:jc w:val="both"/>
            </w:pPr>
            <w:r>
              <w:rPr>
                <w:rFonts w:ascii="Times New Roman"/>
                <w:b w:val="false"/>
                <w:i w:val="false"/>
                <w:color w:val="000000"/>
                <w:sz w:val="20"/>
              </w:rPr>
              <w:t xml:space="preserve">
Санаты </w:t>
            </w:r>
          </w:p>
          <w:bookmarkEnd w:id="1834"/>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1835"/>
          <w:p>
            <w:pPr>
              <w:spacing w:after="20"/>
              <w:ind w:left="20"/>
              <w:jc w:val="both"/>
            </w:pPr>
          </w:p>
          <w:bookmarkEnd w:id="18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1836"/>
          <w:p>
            <w:pPr>
              <w:spacing w:after="20"/>
              <w:ind w:left="20"/>
              <w:jc w:val="both"/>
            </w:pPr>
            <w:r>
              <w:rPr>
                <w:rFonts w:ascii="Times New Roman"/>
                <w:b w:val="false"/>
                <w:i w:val="false"/>
                <w:color w:val="000000"/>
                <w:sz w:val="20"/>
              </w:rPr>
              <w:t>
 </w:t>
            </w:r>
          </w:p>
          <w:bookmarkEnd w:id="183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1837"/>
          <w:p>
            <w:pPr>
              <w:spacing w:after="20"/>
              <w:ind w:left="20"/>
              <w:jc w:val="both"/>
            </w:pPr>
            <w:r>
              <w:rPr>
                <w:rFonts w:ascii="Times New Roman"/>
                <w:b w:val="false"/>
                <w:i w:val="false"/>
                <w:color w:val="000000"/>
                <w:sz w:val="20"/>
              </w:rPr>
              <w:t>
7</w:t>
            </w:r>
          </w:p>
          <w:bookmarkEnd w:id="183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1838"/>
          <w:p>
            <w:pPr>
              <w:spacing w:after="20"/>
              <w:ind w:left="20"/>
              <w:jc w:val="both"/>
            </w:pPr>
            <w:r>
              <w:rPr>
                <w:rFonts w:ascii="Times New Roman"/>
                <w:b w:val="false"/>
                <w:i w:val="false"/>
                <w:color w:val="000000"/>
                <w:sz w:val="20"/>
              </w:rPr>
              <w:t>
 </w:t>
            </w:r>
          </w:p>
          <w:bookmarkEnd w:id="183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7" w:id="1839"/>
          <w:p>
            <w:pPr>
              <w:spacing w:after="20"/>
              <w:ind w:left="20"/>
              <w:jc w:val="both"/>
            </w:pPr>
            <w:r>
              <w:rPr>
                <w:rFonts w:ascii="Times New Roman"/>
                <w:b w:val="false"/>
                <w:i w:val="false"/>
                <w:color w:val="000000"/>
                <w:sz w:val="20"/>
              </w:rPr>
              <w:t>
 </w:t>
            </w:r>
          </w:p>
          <w:bookmarkEnd w:id="183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1840"/>
          <w:p>
            <w:pPr>
              <w:spacing w:after="20"/>
              <w:ind w:left="20"/>
              <w:jc w:val="both"/>
            </w:pPr>
            <w:r>
              <w:rPr>
                <w:rFonts w:ascii="Times New Roman"/>
                <w:b w:val="false"/>
                <w:i w:val="false"/>
                <w:color w:val="000000"/>
                <w:sz w:val="20"/>
              </w:rPr>
              <w:t>
16</w:t>
            </w:r>
          </w:p>
          <w:bookmarkEnd w:id="184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9" w:id="1841"/>
          <w:p>
            <w:pPr>
              <w:spacing w:after="20"/>
              <w:ind w:left="20"/>
              <w:jc w:val="both"/>
            </w:pPr>
            <w:r>
              <w:rPr>
                <w:rFonts w:ascii="Times New Roman"/>
                <w:b w:val="false"/>
                <w:i w:val="false"/>
                <w:color w:val="000000"/>
                <w:sz w:val="20"/>
              </w:rPr>
              <w:t>
 </w:t>
            </w:r>
          </w:p>
          <w:bookmarkEnd w:id="184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1842"/>
          <w:p>
            <w:pPr>
              <w:spacing w:after="20"/>
              <w:ind w:left="20"/>
              <w:jc w:val="both"/>
            </w:pPr>
            <w:r>
              <w:rPr>
                <w:rFonts w:ascii="Times New Roman"/>
                <w:b w:val="false"/>
                <w:i w:val="false"/>
                <w:color w:val="000000"/>
                <w:sz w:val="20"/>
              </w:rPr>
              <w:t>
 </w:t>
            </w:r>
          </w:p>
          <w:bookmarkEnd w:id="184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1" w:id="1843"/>
          <w:p>
            <w:pPr>
              <w:spacing w:after="20"/>
              <w:ind w:left="20"/>
              <w:jc w:val="both"/>
            </w:pPr>
            <w:r>
              <w:rPr>
                <w:rFonts w:ascii="Times New Roman"/>
                <w:b w:val="false"/>
                <w:i w:val="false"/>
                <w:color w:val="000000"/>
                <w:sz w:val="20"/>
              </w:rPr>
              <w:t>
 </w:t>
            </w:r>
          </w:p>
          <w:bookmarkEnd w:id="184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2" w:id="1844"/>
          <w:p>
            <w:pPr>
              <w:spacing w:after="20"/>
              <w:ind w:left="20"/>
              <w:jc w:val="both"/>
            </w:pPr>
            <w:r>
              <w:rPr>
                <w:rFonts w:ascii="Times New Roman"/>
                <w:b w:val="false"/>
                <w:i w:val="false"/>
                <w:color w:val="000000"/>
                <w:sz w:val="20"/>
              </w:rPr>
              <w:t>
8</w:t>
            </w:r>
          </w:p>
          <w:bookmarkEnd w:id="184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913" w:id="1845"/>
    <w:p>
      <w:pPr>
        <w:spacing w:after="0"/>
        <w:ind w:left="0"/>
        <w:jc w:val="left"/>
      </w:pPr>
      <w:r>
        <w:rPr>
          <w:rFonts w:ascii="Times New Roman"/>
          <w:b/>
          <w:i w:val="false"/>
          <w:color w:val="000000"/>
        </w:rPr>
        <w:t xml:space="preserve"> 2020 жылға арналған Қарасу ауылдық округінің бюджеті</w:t>
      </w:r>
    </w:p>
    <w:bookmarkEnd w:id="1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4" w:id="1846"/>
          <w:p>
            <w:pPr>
              <w:spacing w:after="20"/>
              <w:ind w:left="20"/>
              <w:jc w:val="both"/>
            </w:pPr>
            <w:r>
              <w:rPr>
                <w:rFonts w:ascii="Times New Roman"/>
                <w:b w:val="false"/>
                <w:i w:val="false"/>
                <w:color w:val="000000"/>
                <w:sz w:val="20"/>
              </w:rPr>
              <w:t>
Санаты</w:t>
            </w:r>
          </w:p>
          <w:bookmarkEnd w:id="1846"/>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0" w:id="1847"/>
          <w:p>
            <w:pPr>
              <w:spacing w:after="20"/>
              <w:ind w:left="20"/>
              <w:jc w:val="both"/>
            </w:pPr>
            <w:r>
              <w:rPr>
                <w:rFonts w:ascii="Times New Roman"/>
                <w:b w:val="false"/>
                <w:i w:val="false"/>
                <w:color w:val="000000"/>
                <w:sz w:val="20"/>
              </w:rPr>
              <w:t>
1</w:t>
            </w:r>
          </w:p>
          <w:bookmarkEnd w:id="184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2" w:id="1848"/>
          <w:p>
            <w:pPr>
              <w:spacing w:after="20"/>
              <w:ind w:left="20"/>
              <w:jc w:val="both"/>
            </w:pPr>
            <w:r>
              <w:rPr>
                <w:rFonts w:ascii="Times New Roman"/>
                <w:b w:val="false"/>
                <w:i w:val="false"/>
                <w:color w:val="000000"/>
                <w:sz w:val="20"/>
              </w:rPr>
              <w:t>
1</w:t>
            </w:r>
          </w:p>
          <w:bookmarkEnd w:id="184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3" w:id="1849"/>
          <w:p>
            <w:pPr>
              <w:spacing w:after="20"/>
              <w:ind w:left="20"/>
              <w:jc w:val="both"/>
            </w:pPr>
            <w:r>
              <w:rPr>
                <w:rFonts w:ascii="Times New Roman"/>
                <w:b w:val="false"/>
                <w:i w:val="false"/>
                <w:color w:val="000000"/>
                <w:sz w:val="20"/>
              </w:rPr>
              <w:t>
1</w:t>
            </w:r>
          </w:p>
          <w:bookmarkEnd w:id="184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1850"/>
          <w:p>
            <w:pPr>
              <w:spacing w:after="20"/>
              <w:ind w:left="20"/>
              <w:jc w:val="both"/>
            </w:pPr>
            <w:r>
              <w:rPr>
                <w:rFonts w:ascii="Times New Roman"/>
                <w:b w:val="false"/>
                <w:i w:val="false"/>
                <w:color w:val="000000"/>
                <w:sz w:val="20"/>
              </w:rPr>
              <w:t>
1</w:t>
            </w:r>
          </w:p>
          <w:bookmarkEnd w:id="185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5" w:id="1851"/>
          <w:p>
            <w:pPr>
              <w:spacing w:after="20"/>
              <w:ind w:left="20"/>
              <w:jc w:val="both"/>
            </w:pPr>
            <w:r>
              <w:rPr>
                <w:rFonts w:ascii="Times New Roman"/>
                <w:b w:val="false"/>
                <w:i w:val="false"/>
                <w:color w:val="000000"/>
                <w:sz w:val="20"/>
              </w:rPr>
              <w:t>
1</w:t>
            </w:r>
          </w:p>
          <w:bookmarkEnd w:id="185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6" w:id="1852"/>
          <w:p>
            <w:pPr>
              <w:spacing w:after="20"/>
              <w:ind w:left="20"/>
              <w:jc w:val="both"/>
            </w:pPr>
            <w:r>
              <w:rPr>
                <w:rFonts w:ascii="Times New Roman"/>
                <w:b w:val="false"/>
                <w:i w:val="false"/>
                <w:color w:val="000000"/>
                <w:sz w:val="20"/>
              </w:rPr>
              <w:t>
1</w:t>
            </w:r>
          </w:p>
          <w:bookmarkEnd w:id="1852"/>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7" w:id="1853"/>
          <w:p>
            <w:pPr>
              <w:spacing w:after="20"/>
              <w:ind w:left="20"/>
              <w:jc w:val="both"/>
            </w:pPr>
            <w:r>
              <w:rPr>
                <w:rFonts w:ascii="Times New Roman"/>
                <w:b w:val="false"/>
                <w:i w:val="false"/>
                <w:color w:val="000000"/>
                <w:sz w:val="20"/>
              </w:rPr>
              <w:t>
2</w:t>
            </w:r>
          </w:p>
          <w:bookmarkEnd w:id="1853"/>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1854"/>
          <w:p>
            <w:pPr>
              <w:spacing w:after="20"/>
              <w:ind w:left="20"/>
              <w:jc w:val="both"/>
            </w:pPr>
            <w:r>
              <w:rPr>
                <w:rFonts w:ascii="Times New Roman"/>
                <w:b w:val="false"/>
                <w:i w:val="false"/>
                <w:color w:val="000000"/>
                <w:sz w:val="20"/>
              </w:rPr>
              <w:t>
2</w:t>
            </w:r>
          </w:p>
          <w:bookmarkEnd w:id="1854"/>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9" w:id="1855"/>
          <w:p>
            <w:pPr>
              <w:spacing w:after="20"/>
              <w:ind w:left="20"/>
              <w:jc w:val="both"/>
            </w:pPr>
            <w:r>
              <w:rPr>
                <w:rFonts w:ascii="Times New Roman"/>
                <w:b w:val="false"/>
                <w:i w:val="false"/>
                <w:color w:val="000000"/>
                <w:sz w:val="20"/>
              </w:rPr>
              <w:t>
2</w:t>
            </w:r>
          </w:p>
          <w:bookmarkEnd w:id="1855"/>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0" w:id="1856"/>
          <w:p>
            <w:pPr>
              <w:spacing w:after="20"/>
              <w:ind w:left="20"/>
              <w:jc w:val="both"/>
            </w:pPr>
            <w:r>
              <w:rPr>
                <w:rFonts w:ascii="Times New Roman"/>
                <w:b w:val="false"/>
                <w:i w:val="false"/>
                <w:color w:val="000000"/>
                <w:sz w:val="20"/>
              </w:rPr>
              <w:t>
3</w:t>
            </w:r>
          </w:p>
          <w:bookmarkEnd w:id="1856"/>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1" w:id="1857"/>
          <w:p>
            <w:pPr>
              <w:spacing w:after="20"/>
              <w:ind w:left="20"/>
              <w:jc w:val="both"/>
            </w:pPr>
            <w:r>
              <w:rPr>
                <w:rFonts w:ascii="Times New Roman"/>
                <w:b w:val="false"/>
                <w:i w:val="false"/>
                <w:color w:val="000000"/>
                <w:sz w:val="20"/>
              </w:rPr>
              <w:t>
3</w:t>
            </w:r>
          </w:p>
          <w:bookmarkEnd w:id="185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1858"/>
          <w:p>
            <w:pPr>
              <w:spacing w:after="20"/>
              <w:ind w:left="20"/>
              <w:jc w:val="both"/>
            </w:pPr>
            <w:r>
              <w:rPr>
                <w:rFonts w:ascii="Times New Roman"/>
                <w:b w:val="false"/>
                <w:i w:val="false"/>
                <w:color w:val="000000"/>
                <w:sz w:val="20"/>
              </w:rPr>
              <w:t>
3</w:t>
            </w:r>
          </w:p>
          <w:bookmarkEnd w:id="185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3" w:id="1859"/>
          <w:p>
            <w:pPr>
              <w:spacing w:after="20"/>
              <w:ind w:left="20"/>
              <w:jc w:val="both"/>
            </w:pPr>
            <w:r>
              <w:rPr>
                <w:rFonts w:ascii="Times New Roman"/>
                <w:b w:val="false"/>
                <w:i w:val="false"/>
                <w:color w:val="000000"/>
                <w:sz w:val="20"/>
              </w:rPr>
              <w:t>
4</w:t>
            </w:r>
          </w:p>
          <w:bookmarkEnd w:id="185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1860"/>
          <w:p>
            <w:pPr>
              <w:spacing w:after="20"/>
              <w:ind w:left="20"/>
              <w:jc w:val="both"/>
            </w:pPr>
            <w:r>
              <w:rPr>
                <w:rFonts w:ascii="Times New Roman"/>
                <w:b w:val="false"/>
                <w:i w:val="false"/>
                <w:color w:val="000000"/>
                <w:sz w:val="20"/>
              </w:rPr>
              <w:t>
4</w:t>
            </w:r>
          </w:p>
          <w:bookmarkEnd w:id="186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5" w:id="1861"/>
          <w:p>
            <w:pPr>
              <w:spacing w:after="20"/>
              <w:ind w:left="20"/>
              <w:jc w:val="both"/>
            </w:pPr>
            <w:r>
              <w:rPr>
                <w:rFonts w:ascii="Times New Roman"/>
                <w:b w:val="false"/>
                <w:i w:val="false"/>
                <w:color w:val="000000"/>
                <w:sz w:val="20"/>
              </w:rPr>
              <w:t>
4</w:t>
            </w:r>
          </w:p>
          <w:bookmarkEnd w:id="186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1"/>
        <w:gridCol w:w="1121"/>
        <w:gridCol w:w="5015"/>
        <w:gridCol w:w="2007"/>
        <w:gridCol w:w="1859"/>
        <w:gridCol w:w="117"/>
        <w:gridCol w:w="117"/>
        <w:gridCol w:w="118"/>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6" w:id="1862"/>
          <w:p>
            <w:pPr>
              <w:spacing w:after="20"/>
              <w:ind w:left="20"/>
              <w:jc w:val="both"/>
            </w:pPr>
            <w:r>
              <w:rPr>
                <w:rFonts w:ascii="Times New Roman"/>
                <w:b w:val="false"/>
                <w:i w:val="false"/>
                <w:color w:val="000000"/>
                <w:sz w:val="20"/>
              </w:rPr>
              <w:t>
Функционалдық топ</w:t>
            </w:r>
          </w:p>
          <w:bookmarkEnd w:id="1862"/>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3" w:id="1863"/>
          <w:p>
            <w:pPr>
              <w:spacing w:after="20"/>
              <w:ind w:left="20"/>
              <w:jc w:val="both"/>
            </w:pPr>
            <w:r>
              <w:rPr>
                <w:rFonts w:ascii="Times New Roman"/>
                <w:b w:val="false"/>
                <w:i w:val="false"/>
                <w:color w:val="000000"/>
                <w:sz w:val="20"/>
              </w:rPr>
              <w:t>
01</w:t>
            </w:r>
          </w:p>
          <w:bookmarkEnd w:id="1863"/>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7" w:id="1864"/>
          <w:p>
            <w:pPr>
              <w:spacing w:after="20"/>
              <w:ind w:left="20"/>
              <w:jc w:val="both"/>
            </w:pPr>
            <w:r>
              <w:rPr>
                <w:rFonts w:ascii="Times New Roman"/>
                <w:b w:val="false"/>
                <w:i w:val="false"/>
                <w:color w:val="000000"/>
                <w:sz w:val="20"/>
              </w:rPr>
              <w:t>
04</w:t>
            </w:r>
          </w:p>
          <w:bookmarkEnd w:id="1864"/>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0" w:id="1865"/>
          <w:p>
            <w:pPr>
              <w:spacing w:after="20"/>
              <w:ind w:left="20"/>
              <w:jc w:val="both"/>
            </w:pPr>
            <w:r>
              <w:rPr>
                <w:rFonts w:ascii="Times New Roman"/>
                <w:b w:val="false"/>
                <w:i w:val="false"/>
                <w:color w:val="000000"/>
                <w:sz w:val="20"/>
              </w:rPr>
              <w:t>
07</w:t>
            </w:r>
          </w:p>
          <w:bookmarkEnd w:id="1865"/>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3" w:id="1866"/>
          <w:p>
            <w:pPr>
              <w:spacing w:after="20"/>
              <w:ind w:left="20"/>
              <w:jc w:val="both"/>
            </w:pPr>
            <w:r>
              <w:rPr>
                <w:rFonts w:ascii="Times New Roman"/>
                <w:b w:val="false"/>
                <w:i w:val="false"/>
                <w:color w:val="000000"/>
                <w:sz w:val="20"/>
              </w:rPr>
              <w:t>
12</w:t>
            </w:r>
          </w:p>
          <w:bookmarkEnd w:id="1866"/>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6" w:id="1867"/>
          <w:p>
            <w:pPr>
              <w:spacing w:after="20"/>
              <w:ind w:left="20"/>
              <w:jc w:val="both"/>
            </w:pPr>
            <w:r>
              <w:rPr>
                <w:rFonts w:ascii="Times New Roman"/>
                <w:b w:val="false"/>
                <w:i w:val="false"/>
                <w:color w:val="000000"/>
                <w:sz w:val="20"/>
              </w:rPr>
              <w:t>
13</w:t>
            </w:r>
          </w:p>
          <w:bookmarkEnd w:id="1867"/>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1" w:id="1868"/>
          <w:p>
            <w:pPr>
              <w:spacing w:after="20"/>
              <w:ind w:left="20"/>
              <w:jc w:val="both"/>
            </w:pPr>
            <w:r>
              <w:rPr>
                <w:rFonts w:ascii="Times New Roman"/>
                <w:b w:val="false"/>
                <w:i w:val="false"/>
                <w:color w:val="000000"/>
                <w:sz w:val="20"/>
              </w:rPr>
              <w:t>
Функционалдық топ</w:t>
            </w:r>
          </w:p>
          <w:bookmarkEnd w:id="1868"/>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2" w:id="1869"/>
          <w:p>
            <w:pPr>
              <w:spacing w:after="20"/>
              <w:ind w:left="20"/>
              <w:jc w:val="both"/>
            </w:pPr>
            <w:r>
              <w:rPr>
                <w:rFonts w:ascii="Times New Roman"/>
                <w:b w:val="false"/>
                <w:i w:val="false"/>
                <w:color w:val="000000"/>
                <w:sz w:val="20"/>
              </w:rPr>
              <w:t>
 </w:t>
            </w:r>
          </w:p>
          <w:bookmarkEnd w:id="18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3" w:id="1870"/>
          <w:p>
            <w:pPr>
              <w:spacing w:after="20"/>
              <w:ind w:left="20"/>
              <w:jc w:val="both"/>
            </w:pPr>
            <w:r>
              <w:rPr>
                <w:rFonts w:ascii="Times New Roman"/>
                <w:b w:val="false"/>
                <w:i w:val="false"/>
                <w:color w:val="000000"/>
                <w:sz w:val="20"/>
              </w:rPr>
              <w:t>
 </w:t>
            </w:r>
          </w:p>
          <w:bookmarkEnd w:id="187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4" w:id="1871"/>
          <w:p>
            <w:pPr>
              <w:spacing w:after="20"/>
              <w:ind w:left="20"/>
              <w:jc w:val="both"/>
            </w:pPr>
            <w:r>
              <w:rPr>
                <w:rFonts w:ascii="Times New Roman"/>
                <w:b w:val="false"/>
                <w:i w:val="false"/>
                <w:color w:val="000000"/>
                <w:sz w:val="20"/>
              </w:rPr>
              <w:t>
 </w:t>
            </w:r>
          </w:p>
          <w:bookmarkEnd w:id="187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1872"/>
          <w:p>
            <w:pPr>
              <w:spacing w:after="20"/>
              <w:ind w:left="20"/>
              <w:jc w:val="both"/>
            </w:pPr>
            <w:r>
              <w:rPr>
                <w:rFonts w:ascii="Times New Roman"/>
                <w:b w:val="false"/>
                <w:i w:val="false"/>
                <w:color w:val="000000"/>
                <w:sz w:val="20"/>
              </w:rPr>
              <w:t xml:space="preserve">
Санаты </w:t>
            </w:r>
          </w:p>
          <w:bookmarkEnd w:id="1872"/>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1873"/>
          <w:p>
            <w:pPr>
              <w:spacing w:after="20"/>
              <w:ind w:left="20"/>
              <w:jc w:val="both"/>
            </w:pPr>
          </w:p>
          <w:bookmarkEnd w:id="18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1874"/>
          <w:p>
            <w:pPr>
              <w:spacing w:after="20"/>
              <w:ind w:left="20"/>
              <w:jc w:val="both"/>
            </w:pPr>
            <w:r>
              <w:rPr>
                <w:rFonts w:ascii="Times New Roman"/>
                <w:b w:val="false"/>
                <w:i w:val="false"/>
                <w:color w:val="000000"/>
                <w:sz w:val="20"/>
              </w:rPr>
              <w:t>
 </w:t>
            </w:r>
          </w:p>
          <w:bookmarkEnd w:id="187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8" w:id="1875"/>
          <w:p>
            <w:pPr>
              <w:spacing w:after="20"/>
              <w:ind w:left="20"/>
              <w:jc w:val="both"/>
            </w:pPr>
            <w:r>
              <w:rPr>
                <w:rFonts w:ascii="Times New Roman"/>
                <w:b w:val="false"/>
                <w:i w:val="false"/>
                <w:color w:val="000000"/>
                <w:sz w:val="20"/>
              </w:rPr>
              <w:t>
5</w:t>
            </w:r>
          </w:p>
          <w:bookmarkEnd w:id="187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9" w:id="1876"/>
          <w:p>
            <w:pPr>
              <w:spacing w:after="20"/>
              <w:ind w:left="20"/>
              <w:jc w:val="both"/>
            </w:pPr>
            <w:r>
              <w:rPr>
                <w:rFonts w:ascii="Times New Roman"/>
                <w:b w:val="false"/>
                <w:i w:val="false"/>
                <w:color w:val="000000"/>
                <w:sz w:val="20"/>
              </w:rPr>
              <w:t>
 </w:t>
            </w:r>
          </w:p>
          <w:bookmarkEnd w:id="187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1877"/>
          <w:p>
            <w:pPr>
              <w:spacing w:after="20"/>
              <w:ind w:left="20"/>
              <w:jc w:val="both"/>
            </w:pPr>
            <w:r>
              <w:rPr>
                <w:rFonts w:ascii="Times New Roman"/>
                <w:b w:val="false"/>
                <w:i w:val="false"/>
                <w:color w:val="000000"/>
                <w:sz w:val="20"/>
              </w:rPr>
              <w:t>
 </w:t>
            </w:r>
          </w:p>
          <w:bookmarkEnd w:id="187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1878"/>
          <w:p>
            <w:pPr>
              <w:spacing w:after="20"/>
              <w:ind w:left="20"/>
              <w:jc w:val="both"/>
            </w:pPr>
            <w:r>
              <w:rPr>
                <w:rFonts w:ascii="Times New Roman"/>
                <w:b w:val="false"/>
                <w:i w:val="false"/>
                <w:color w:val="000000"/>
                <w:sz w:val="20"/>
              </w:rPr>
              <w:t>
Функционалдық топ </w:t>
            </w:r>
          </w:p>
          <w:bookmarkEnd w:id="1878"/>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2" w:id="1879"/>
          <w:p>
            <w:pPr>
              <w:spacing w:after="20"/>
              <w:ind w:left="20"/>
              <w:jc w:val="both"/>
            </w:pPr>
            <w:r>
              <w:rPr>
                <w:rFonts w:ascii="Times New Roman"/>
                <w:b w:val="false"/>
                <w:i w:val="false"/>
                <w:color w:val="000000"/>
                <w:sz w:val="20"/>
              </w:rPr>
              <w:t>
 </w:t>
            </w:r>
          </w:p>
          <w:bookmarkEnd w:id="18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3" w:id="1880"/>
          <w:p>
            <w:pPr>
              <w:spacing w:after="20"/>
              <w:ind w:left="20"/>
              <w:jc w:val="both"/>
            </w:pPr>
            <w:r>
              <w:rPr>
                <w:rFonts w:ascii="Times New Roman"/>
                <w:b w:val="false"/>
                <w:i w:val="false"/>
                <w:color w:val="000000"/>
                <w:sz w:val="20"/>
              </w:rPr>
              <w:t>
 </w:t>
            </w:r>
          </w:p>
          <w:bookmarkEnd w:id="188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4" w:id="1881"/>
          <w:p>
            <w:pPr>
              <w:spacing w:after="20"/>
              <w:ind w:left="20"/>
              <w:jc w:val="both"/>
            </w:pPr>
            <w:r>
              <w:rPr>
                <w:rFonts w:ascii="Times New Roman"/>
                <w:b w:val="false"/>
                <w:i w:val="false"/>
                <w:color w:val="000000"/>
                <w:sz w:val="20"/>
              </w:rPr>
              <w:t>
 </w:t>
            </w:r>
          </w:p>
          <w:bookmarkEnd w:id="188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5" w:id="1882"/>
          <w:p>
            <w:pPr>
              <w:spacing w:after="20"/>
              <w:ind w:left="20"/>
              <w:jc w:val="both"/>
            </w:pPr>
            <w:r>
              <w:rPr>
                <w:rFonts w:ascii="Times New Roman"/>
                <w:b w:val="false"/>
                <w:i w:val="false"/>
                <w:color w:val="000000"/>
                <w:sz w:val="20"/>
              </w:rPr>
              <w:t>
 </w:t>
            </w:r>
          </w:p>
          <w:bookmarkEnd w:id="1882"/>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6" w:id="1883"/>
          <w:p>
            <w:pPr>
              <w:spacing w:after="20"/>
              <w:ind w:left="20"/>
              <w:jc w:val="both"/>
            </w:pPr>
            <w:r>
              <w:rPr>
                <w:rFonts w:ascii="Times New Roman"/>
                <w:b w:val="false"/>
                <w:i w:val="false"/>
                <w:color w:val="000000"/>
                <w:sz w:val="20"/>
              </w:rPr>
              <w:t xml:space="preserve">
Санаты </w:t>
            </w:r>
          </w:p>
          <w:bookmarkEnd w:id="1883"/>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7" w:id="1884"/>
          <w:p>
            <w:pPr>
              <w:spacing w:after="20"/>
              <w:ind w:left="20"/>
              <w:jc w:val="both"/>
            </w:pPr>
          </w:p>
          <w:bookmarkEnd w:id="18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1885"/>
          <w:p>
            <w:pPr>
              <w:spacing w:after="20"/>
              <w:ind w:left="20"/>
              <w:jc w:val="both"/>
            </w:pPr>
            <w:r>
              <w:rPr>
                <w:rFonts w:ascii="Times New Roman"/>
                <w:b w:val="false"/>
                <w:i w:val="false"/>
                <w:color w:val="000000"/>
                <w:sz w:val="20"/>
              </w:rPr>
              <w:t>
 </w:t>
            </w:r>
          </w:p>
          <w:bookmarkEnd w:id="188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1886"/>
          <w:p>
            <w:pPr>
              <w:spacing w:after="20"/>
              <w:ind w:left="20"/>
              <w:jc w:val="both"/>
            </w:pPr>
            <w:r>
              <w:rPr>
                <w:rFonts w:ascii="Times New Roman"/>
                <w:b w:val="false"/>
                <w:i w:val="false"/>
                <w:color w:val="000000"/>
                <w:sz w:val="20"/>
              </w:rPr>
              <w:t>
6</w:t>
            </w:r>
          </w:p>
          <w:bookmarkEnd w:id="188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1887"/>
          <w:p>
            <w:pPr>
              <w:spacing w:after="20"/>
              <w:ind w:left="20"/>
              <w:jc w:val="both"/>
            </w:pPr>
            <w:r>
              <w:rPr>
                <w:rFonts w:ascii="Times New Roman"/>
                <w:b w:val="false"/>
                <w:i w:val="false"/>
                <w:color w:val="000000"/>
                <w:sz w:val="20"/>
              </w:rPr>
              <w:t>
 </w:t>
            </w:r>
          </w:p>
          <w:bookmarkEnd w:id="188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1888"/>
          <w:p>
            <w:pPr>
              <w:spacing w:after="20"/>
              <w:ind w:left="20"/>
              <w:jc w:val="both"/>
            </w:pPr>
            <w:r>
              <w:rPr>
                <w:rFonts w:ascii="Times New Roman"/>
                <w:b w:val="false"/>
                <w:i w:val="false"/>
                <w:color w:val="000000"/>
                <w:sz w:val="20"/>
              </w:rPr>
              <w:t>
 </w:t>
            </w:r>
          </w:p>
          <w:bookmarkEnd w:id="188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1889"/>
          <w:p>
            <w:pPr>
              <w:spacing w:after="20"/>
              <w:ind w:left="20"/>
              <w:jc w:val="both"/>
            </w:pPr>
            <w:r>
              <w:rPr>
                <w:rFonts w:ascii="Times New Roman"/>
                <w:b w:val="false"/>
                <w:i w:val="false"/>
                <w:color w:val="000000"/>
                <w:sz w:val="20"/>
              </w:rPr>
              <w:t>
Функционалдық топ </w:t>
            </w:r>
          </w:p>
          <w:bookmarkEnd w:id="1889"/>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3" w:id="1890"/>
          <w:p>
            <w:pPr>
              <w:spacing w:after="20"/>
              <w:ind w:left="20"/>
              <w:jc w:val="both"/>
            </w:pPr>
            <w:r>
              <w:rPr>
                <w:rFonts w:ascii="Times New Roman"/>
                <w:b w:val="false"/>
                <w:i w:val="false"/>
                <w:color w:val="000000"/>
                <w:sz w:val="20"/>
              </w:rPr>
              <w:t>
 </w:t>
            </w:r>
          </w:p>
          <w:bookmarkEnd w:id="18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4" w:id="1891"/>
          <w:p>
            <w:pPr>
              <w:spacing w:after="20"/>
              <w:ind w:left="20"/>
              <w:jc w:val="both"/>
            </w:pPr>
            <w:r>
              <w:rPr>
                <w:rFonts w:ascii="Times New Roman"/>
                <w:b w:val="false"/>
                <w:i w:val="false"/>
                <w:color w:val="000000"/>
                <w:sz w:val="20"/>
              </w:rPr>
              <w:t>
 </w:t>
            </w:r>
          </w:p>
          <w:bookmarkEnd w:id="189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1892"/>
          <w:p>
            <w:pPr>
              <w:spacing w:after="20"/>
              <w:ind w:left="20"/>
              <w:jc w:val="both"/>
            </w:pPr>
            <w:r>
              <w:rPr>
                <w:rFonts w:ascii="Times New Roman"/>
                <w:b w:val="false"/>
                <w:i w:val="false"/>
                <w:color w:val="000000"/>
                <w:sz w:val="20"/>
              </w:rPr>
              <w:t>
 </w:t>
            </w:r>
          </w:p>
          <w:bookmarkEnd w:id="1892"/>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6" w:id="1893"/>
          <w:p>
            <w:pPr>
              <w:spacing w:after="20"/>
              <w:ind w:left="20"/>
              <w:jc w:val="both"/>
            </w:pPr>
            <w:r>
              <w:rPr>
                <w:rFonts w:ascii="Times New Roman"/>
                <w:b w:val="false"/>
                <w:i w:val="false"/>
                <w:color w:val="000000"/>
                <w:sz w:val="20"/>
              </w:rPr>
              <w:t>
 </w:t>
            </w:r>
          </w:p>
          <w:bookmarkEnd w:id="1893"/>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7" w:id="1894"/>
          <w:p>
            <w:pPr>
              <w:spacing w:after="20"/>
              <w:ind w:left="20"/>
              <w:jc w:val="both"/>
            </w:pPr>
            <w:r>
              <w:rPr>
                <w:rFonts w:ascii="Times New Roman"/>
                <w:b w:val="false"/>
                <w:i w:val="false"/>
                <w:color w:val="000000"/>
                <w:sz w:val="20"/>
              </w:rPr>
              <w:t xml:space="preserve">
Санаты </w:t>
            </w:r>
          </w:p>
          <w:bookmarkEnd w:id="1894"/>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1895"/>
          <w:p>
            <w:pPr>
              <w:spacing w:after="20"/>
              <w:ind w:left="20"/>
              <w:jc w:val="both"/>
            </w:pPr>
          </w:p>
          <w:bookmarkEnd w:id="18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1896"/>
          <w:p>
            <w:pPr>
              <w:spacing w:after="20"/>
              <w:ind w:left="20"/>
              <w:jc w:val="both"/>
            </w:pPr>
            <w:r>
              <w:rPr>
                <w:rFonts w:ascii="Times New Roman"/>
                <w:b w:val="false"/>
                <w:i w:val="false"/>
                <w:color w:val="000000"/>
                <w:sz w:val="20"/>
              </w:rPr>
              <w:t>
 </w:t>
            </w:r>
          </w:p>
          <w:bookmarkEnd w:id="1896"/>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0" w:id="1897"/>
          <w:p>
            <w:pPr>
              <w:spacing w:after="20"/>
              <w:ind w:left="20"/>
              <w:jc w:val="both"/>
            </w:pPr>
            <w:r>
              <w:rPr>
                <w:rFonts w:ascii="Times New Roman"/>
                <w:b w:val="false"/>
                <w:i w:val="false"/>
                <w:color w:val="000000"/>
                <w:sz w:val="20"/>
              </w:rPr>
              <w:t>
7</w:t>
            </w:r>
          </w:p>
          <w:bookmarkEnd w:id="1897"/>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1898"/>
          <w:p>
            <w:pPr>
              <w:spacing w:after="20"/>
              <w:ind w:left="20"/>
              <w:jc w:val="both"/>
            </w:pPr>
            <w:r>
              <w:rPr>
                <w:rFonts w:ascii="Times New Roman"/>
                <w:b w:val="false"/>
                <w:i w:val="false"/>
                <w:color w:val="000000"/>
                <w:sz w:val="20"/>
              </w:rPr>
              <w:t>
 </w:t>
            </w:r>
          </w:p>
          <w:bookmarkEnd w:id="1898"/>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2" w:id="1899"/>
          <w:p>
            <w:pPr>
              <w:spacing w:after="20"/>
              <w:ind w:left="20"/>
              <w:jc w:val="both"/>
            </w:pPr>
            <w:r>
              <w:rPr>
                <w:rFonts w:ascii="Times New Roman"/>
                <w:b w:val="false"/>
                <w:i w:val="false"/>
                <w:color w:val="000000"/>
                <w:sz w:val="20"/>
              </w:rPr>
              <w:t>
 </w:t>
            </w:r>
          </w:p>
          <w:bookmarkEnd w:id="1899"/>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3" w:id="1900"/>
          <w:p>
            <w:pPr>
              <w:spacing w:after="20"/>
              <w:ind w:left="20"/>
              <w:jc w:val="both"/>
            </w:pPr>
            <w:r>
              <w:rPr>
                <w:rFonts w:ascii="Times New Roman"/>
                <w:b w:val="false"/>
                <w:i w:val="false"/>
                <w:color w:val="000000"/>
                <w:sz w:val="20"/>
              </w:rPr>
              <w:t>
16</w:t>
            </w:r>
          </w:p>
          <w:bookmarkEnd w:id="190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4" w:id="1901"/>
          <w:p>
            <w:pPr>
              <w:spacing w:after="20"/>
              <w:ind w:left="20"/>
              <w:jc w:val="both"/>
            </w:pPr>
            <w:r>
              <w:rPr>
                <w:rFonts w:ascii="Times New Roman"/>
                <w:b w:val="false"/>
                <w:i w:val="false"/>
                <w:color w:val="000000"/>
                <w:sz w:val="20"/>
              </w:rPr>
              <w:t>
 </w:t>
            </w:r>
          </w:p>
          <w:bookmarkEnd w:id="190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5" w:id="1902"/>
          <w:p>
            <w:pPr>
              <w:spacing w:after="20"/>
              <w:ind w:left="20"/>
              <w:jc w:val="both"/>
            </w:pPr>
            <w:r>
              <w:rPr>
                <w:rFonts w:ascii="Times New Roman"/>
                <w:b w:val="false"/>
                <w:i w:val="false"/>
                <w:color w:val="000000"/>
                <w:sz w:val="20"/>
              </w:rPr>
              <w:t>
 </w:t>
            </w:r>
          </w:p>
          <w:bookmarkEnd w:id="190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6" w:id="1903"/>
          <w:p>
            <w:pPr>
              <w:spacing w:after="20"/>
              <w:ind w:left="20"/>
              <w:jc w:val="both"/>
            </w:pPr>
            <w:r>
              <w:rPr>
                <w:rFonts w:ascii="Times New Roman"/>
                <w:b w:val="false"/>
                <w:i w:val="false"/>
                <w:color w:val="000000"/>
                <w:sz w:val="20"/>
              </w:rPr>
              <w:t>
 </w:t>
            </w:r>
          </w:p>
          <w:bookmarkEnd w:id="190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7" w:id="1904"/>
          <w:p>
            <w:pPr>
              <w:spacing w:after="20"/>
              <w:ind w:left="20"/>
              <w:jc w:val="both"/>
            </w:pPr>
            <w:r>
              <w:rPr>
                <w:rFonts w:ascii="Times New Roman"/>
                <w:b w:val="false"/>
                <w:i w:val="false"/>
                <w:color w:val="000000"/>
                <w:sz w:val="20"/>
              </w:rPr>
              <w:t>
8</w:t>
            </w:r>
          </w:p>
          <w:bookmarkEnd w:id="190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15 қосымша</w:t>
            </w:r>
          </w:p>
        </w:tc>
      </w:tr>
    </w:tbl>
    <w:bookmarkStart w:name="z1368" w:id="1905"/>
    <w:p>
      <w:pPr>
        <w:spacing w:after="0"/>
        <w:ind w:left="0"/>
        <w:jc w:val="left"/>
      </w:pPr>
      <w:r>
        <w:rPr>
          <w:rFonts w:ascii="Times New Roman"/>
          <w:b/>
          <w:i w:val="false"/>
          <w:color w:val="000000"/>
        </w:rPr>
        <w:t xml:space="preserve"> </w:t>
      </w:r>
      <w:r>
        <w:rPr>
          <w:rFonts w:ascii="Times New Roman"/>
          <w:b/>
          <w:i w:val="false"/>
          <w:color w:val="000000"/>
        </w:rPr>
        <w:t>2018 жылға арналған Полатқосшы ауылдық округінің бюджеті</w:t>
      </w:r>
    </w:p>
    <w:bookmarkEnd w:id="1905"/>
    <w:p>
      <w:pPr>
        <w:spacing w:after="0"/>
        <w:ind w:left="0"/>
        <w:jc w:val="both"/>
      </w:pPr>
      <w:r>
        <w:rPr>
          <w:rFonts w:ascii="Times New Roman"/>
          <w:b w:val="false"/>
          <w:i w:val="false"/>
          <w:color w:val="ff0000"/>
          <w:sz w:val="28"/>
        </w:rPr>
        <w:t xml:space="preserve">
      Ескерту. 15 – қосымшаға өзгерістер енгізілді - Жамбыл облысы Жамбыл аудандық мәслихатының 16.03.2018 </w:t>
      </w:r>
      <w:r>
        <w:rPr>
          <w:rFonts w:ascii="Times New Roman"/>
          <w:b w:val="false"/>
          <w:i w:val="false"/>
          <w:color w:val="ff0000"/>
          <w:sz w:val="28"/>
        </w:rPr>
        <w:t>№ 25-2</w:t>
      </w:r>
      <w:r>
        <w:rPr>
          <w:rFonts w:ascii="Times New Roman"/>
          <w:b w:val="false"/>
          <w:i w:val="false"/>
          <w:color w:val="ff0000"/>
          <w:sz w:val="28"/>
        </w:rPr>
        <w:t xml:space="preserve"> (01.01.2018 бастап қолданысқа енгізіледі); 29.05.2018 </w:t>
      </w:r>
      <w:r>
        <w:rPr>
          <w:rFonts w:ascii="Times New Roman"/>
          <w:b w:val="false"/>
          <w:i w:val="false"/>
          <w:color w:val="ff0000"/>
          <w:sz w:val="28"/>
        </w:rPr>
        <w:t>№ 27-5</w:t>
      </w:r>
      <w:r>
        <w:rPr>
          <w:rFonts w:ascii="Times New Roman"/>
          <w:b w:val="false"/>
          <w:i w:val="false"/>
          <w:color w:val="ff0000"/>
          <w:sz w:val="28"/>
        </w:rPr>
        <w:t xml:space="preserve"> (01.01.2018 бастап қолданысқа енгізіледі); 14.09.2018 </w:t>
      </w:r>
      <w:r>
        <w:rPr>
          <w:rFonts w:ascii="Times New Roman"/>
          <w:b w:val="false"/>
          <w:i w:val="false"/>
          <w:color w:val="ff0000"/>
          <w:sz w:val="28"/>
        </w:rPr>
        <w:t>№30-2</w:t>
      </w:r>
      <w:r>
        <w:rPr>
          <w:rFonts w:ascii="Times New Roman"/>
          <w:b w:val="false"/>
          <w:i w:val="false"/>
          <w:color w:val="ff0000"/>
          <w:sz w:val="28"/>
        </w:rPr>
        <w:t xml:space="preserve"> (01.01.2018 бастап қолданысқа енгізіледі); 30.11.2018 </w:t>
      </w:r>
      <w:r>
        <w:rPr>
          <w:rFonts w:ascii="Times New Roman"/>
          <w:b w:val="false"/>
          <w:i w:val="false"/>
          <w:color w:val="ff0000"/>
          <w:sz w:val="28"/>
        </w:rPr>
        <w:t>№32-2</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152 469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2019 жылға арналған Полатқосшы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770"/>
        <w:gridCol w:w="1141"/>
        <w:gridCol w:w="3253"/>
        <w:gridCol w:w="3987"/>
        <w:gridCol w:w="251"/>
        <w:gridCol w:w="165"/>
        <w:gridCol w:w="170"/>
        <w:gridCol w:w="171"/>
        <w:gridCol w:w="252"/>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5" w:id="1906"/>
          <w:p>
            <w:pPr>
              <w:spacing w:after="20"/>
              <w:ind w:left="20"/>
              <w:jc w:val="both"/>
            </w:pPr>
            <w:r>
              <w:rPr>
                <w:rFonts w:ascii="Times New Roman"/>
                <w:b w:val="false"/>
                <w:i w:val="false"/>
                <w:color w:val="000000"/>
                <w:sz w:val="20"/>
              </w:rPr>
              <w:t>
Санаты</w:t>
            </w:r>
          </w:p>
          <w:bookmarkEnd w:id="1906"/>
        </w:tc>
        <w:tc>
          <w:tcPr>
            <w:tcW w:w="3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1" w:id="1907"/>
          <w:p>
            <w:pPr>
              <w:spacing w:after="20"/>
              <w:ind w:left="20"/>
              <w:jc w:val="both"/>
            </w:pPr>
            <w:r>
              <w:rPr>
                <w:rFonts w:ascii="Times New Roman"/>
                <w:b w:val="false"/>
                <w:i w:val="false"/>
                <w:color w:val="000000"/>
                <w:sz w:val="20"/>
              </w:rPr>
              <w:t>
1</w:t>
            </w:r>
          </w:p>
          <w:bookmarkEnd w:id="1907"/>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8" w:id="1908"/>
          <w:p>
            <w:pPr>
              <w:spacing w:after="20"/>
              <w:ind w:left="20"/>
              <w:jc w:val="both"/>
            </w:pPr>
            <w:r>
              <w:rPr>
                <w:rFonts w:ascii="Times New Roman"/>
                <w:b w:val="false"/>
                <w:i w:val="false"/>
                <w:color w:val="000000"/>
                <w:sz w:val="20"/>
              </w:rPr>
              <w:t>
2</w:t>
            </w:r>
          </w:p>
          <w:bookmarkEnd w:id="1908"/>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1909"/>
          <w:p>
            <w:pPr>
              <w:spacing w:after="20"/>
              <w:ind w:left="20"/>
              <w:jc w:val="both"/>
            </w:pPr>
            <w:r>
              <w:rPr>
                <w:rFonts w:ascii="Times New Roman"/>
                <w:b w:val="false"/>
                <w:i w:val="false"/>
                <w:color w:val="000000"/>
                <w:sz w:val="20"/>
              </w:rPr>
              <w:t>
3</w:t>
            </w:r>
          </w:p>
          <w:bookmarkEnd w:id="1909"/>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1910"/>
          <w:p>
            <w:pPr>
              <w:spacing w:after="20"/>
              <w:ind w:left="20"/>
              <w:jc w:val="both"/>
            </w:pPr>
            <w:r>
              <w:rPr>
                <w:rFonts w:ascii="Times New Roman"/>
                <w:b w:val="false"/>
                <w:i w:val="false"/>
                <w:color w:val="000000"/>
                <w:sz w:val="20"/>
              </w:rPr>
              <w:t>
4</w:t>
            </w:r>
          </w:p>
          <w:bookmarkEnd w:id="1910"/>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284"/>
        <w:gridCol w:w="1284"/>
        <w:gridCol w:w="5744"/>
        <w:gridCol w:w="2299"/>
        <w:gridCol w:w="134"/>
        <w:gridCol w:w="202"/>
        <w:gridCol w:w="202"/>
        <w:gridCol w:w="206"/>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7" w:id="1911"/>
          <w:p>
            <w:pPr>
              <w:spacing w:after="20"/>
              <w:ind w:left="20"/>
              <w:jc w:val="both"/>
            </w:pPr>
            <w:r>
              <w:rPr>
                <w:rFonts w:ascii="Times New Roman"/>
                <w:b w:val="false"/>
                <w:i w:val="false"/>
                <w:color w:val="000000"/>
                <w:sz w:val="20"/>
              </w:rPr>
              <w:t>
Функционалдық топ</w:t>
            </w:r>
          </w:p>
          <w:bookmarkEnd w:id="1911"/>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3" w:id="1912"/>
          <w:p>
            <w:pPr>
              <w:spacing w:after="20"/>
              <w:ind w:left="20"/>
              <w:jc w:val="both"/>
            </w:pPr>
            <w:r>
              <w:rPr>
                <w:rFonts w:ascii="Times New Roman"/>
                <w:b w:val="false"/>
                <w:i w:val="false"/>
                <w:color w:val="000000"/>
                <w:sz w:val="20"/>
              </w:rPr>
              <w:t>
01</w:t>
            </w:r>
          </w:p>
          <w:bookmarkEnd w:id="1912"/>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7" w:id="1913"/>
          <w:p>
            <w:pPr>
              <w:spacing w:after="20"/>
              <w:ind w:left="20"/>
              <w:jc w:val="both"/>
            </w:pPr>
            <w:r>
              <w:rPr>
                <w:rFonts w:ascii="Times New Roman"/>
                <w:b w:val="false"/>
                <w:i w:val="false"/>
                <w:color w:val="000000"/>
                <w:sz w:val="20"/>
              </w:rPr>
              <w:t>
07</w:t>
            </w:r>
          </w:p>
          <w:bookmarkEnd w:id="1913"/>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1" w:id="1914"/>
          <w:p>
            <w:pPr>
              <w:spacing w:after="20"/>
              <w:ind w:left="20"/>
              <w:jc w:val="both"/>
            </w:pPr>
            <w:r>
              <w:rPr>
                <w:rFonts w:ascii="Times New Roman"/>
                <w:b w:val="false"/>
                <w:i w:val="false"/>
                <w:color w:val="000000"/>
                <w:sz w:val="20"/>
              </w:rPr>
              <w:t>
12</w:t>
            </w:r>
          </w:p>
          <w:bookmarkEnd w:id="1914"/>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4" w:id="1915"/>
          <w:p>
            <w:pPr>
              <w:spacing w:after="20"/>
              <w:ind w:left="20"/>
              <w:jc w:val="both"/>
            </w:pPr>
            <w:r>
              <w:rPr>
                <w:rFonts w:ascii="Times New Roman"/>
                <w:b w:val="false"/>
                <w:i w:val="false"/>
                <w:color w:val="000000"/>
                <w:sz w:val="20"/>
              </w:rPr>
              <w:t>
13</w:t>
            </w:r>
          </w:p>
          <w:bookmarkEnd w:id="1915"/>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9" w:id="1916"/>
          <w:p>
            <w:pPr>
              <w:spacing w:after="20"/>
              <w:ind w:left="20"/>
              <w:jc w:val="both"/>
            </w:pPr>
            <w:r>
              <w:rPr>
                <w:rFonts w:ascii="Times New Roman"/>
                <w:b w:val="false"/>
                <w:i w:val="false"/>
                <w:color w:val="000000"/>
                <w:sz w:val="20"/>
              </w:rPr>
              <w:t>
Функционалдық топ</w:t>
            </w:r>
          </w:p>
          <w:bookmarkEnd w:id="1916"/>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0" w:id="1917"/>
          <w:p>
            <w:pPr>
              <w:spacing w:after="20"/>
              <w:ind w:left="20"/>
              <w:jc w:val="both"/>
            </w:pPr>
            <w:r>
              <w:rPr>
                <w:rFonts w:ascii="Times New Roman"/>
                <w:b w:val="false"/>
                <w:i w:val="false"/>
                <w:color w:val="000000"/>
                <w:sz w:val="20"/>
              </w:rPr>
              <w:t>
 </w:t>
            </w:r>
          </w:p>
          <w:bookmarkEnd w:id="19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1" w:id="1918"/>
          <w:p>
            <w:pPr>
              <w:spacing w:after="20"/>
              <w:ind w:left="20"/>
              <w:jc w:val="both"/>
            </w:pPr>
            <w:r>
              <w:rPr>
                <w:rFonts w:ascii="Times New Roman"/>
                <w:b w:val="false"/>
                <w:i w:val="false"/>
                <w:color w:val="000000"/>
                <w:sz w:val="20"/>
              </w:rPr>
              <w:t>
 </w:t>
            </w:r>
          </w:p>
          <w:bookmarkEnd w:id="1918"/>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2" w:id="1919"/>
          <w:p>
            <w:pPr>
              <w:spacing w:after="20"/>
              <w:ind w:left="20"/>
              <w:jc w:val="both"/>
            </w:pPr>
            <w:r>
              <w:rPr>
                <w:rFonts w:ascii="Times New Roman"/>
                <w:b w:val="false"/>
                <w:i w:val="false"/>
                <w:color w:val="000000"/>
                <w:sz w:val="20"/>
              </w:rPr>
              <w:t>
 </w:t>
            </w:r>
          </w:p>
          <w:bookmarkEnd w:id="191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3" w:id="1920"/>
          <w:p>
            <w:pPr>
              <w:spacing w:after="20"/>
              <w:ind w:left="20"/>
              <w:jc w:val="both"/>
            </w:pPr>
            <w:r>
              <w:rPr>
                <w:rFonts w:ascii="Times New Roman"/>
                <w:b w:val="false"/>
                <w:i w:val="false"/>
                <w:color w:val="000000"/>
                <w:sz w:val="20"/>
              </w:rPr>
              <w:t xml:space="preserve">
Санаты </w:t>
            </w:r>
          </w:p>
          <w:bookmarkEnd w:id="1920"/>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4" w:id="1921"/>
          <w:p>
            <w:pPr>
              <w:spacing w:after="20"/>
              <w:ind w:left="20"/>
              <w:jc w:val="both"/>
            </w:pPr>
          </w:p>
          <w:bookmarkEnd w:id="19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5" w:id="1922"/>
          <w:p>
            <w:pPr>
              <w:spacing w:after="20"/>
              <w:ind w:left="20"/>
              <w:jc w:val="both"/>
            </w:pPr>
            <w:r>
              <w:rPr>
                <w:rFonts w:ascii="Times New Roman"/>
                <w:b w:val="false"/>
                <w:i w:val="false"/>
                <w:color w:val="000000"/>
                <w:sz w:val="20"/>
              </w:rPr>
              <w:t>
 </w:t>
            </w:r>
          </w:p>
          <w:bookmarkEnd w:id="192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6" w:id="1923"/>
          <w:p>
            <w:pPr>
              <w:spacing w:after="20"/>
              <w:ind w:left="20"/>
              <w:jc w:val="both"/>
            </w:pPr>
            <w:r>
              <w:rPr>
                <w:rFonts w:ascii="Times New Roman"/>
                <w:b w:val="false"/>
                <w:i w:val="false"/>
                <w:color w:val="000000"/>
                <w:sz w:val="20"/>
              </w:rPr>
              <w:t>
5</w:t>
            </w:r>
          </w:p>
          <w:bookmarkEnd w:id="192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7" w:id="1924"/>
          <w:p>
            <w:pPr>
              <w:spacing w:after="20"/>
              <w:ind w:left="20"/>
              <w:jc w:val="both"/>
            </w:pPr>
            <w:r>
              <w:rPr>
                <w:rFonts w:ascii="Times New Roman"/>
                <w:b w:val="false"/>
                <w:i w:val="false"/>
                <w:color w:val="000000"/>
                <w:sz w:val="20"/>
              </w:rPr>
              <w:t>
 </w:t>
            </w:r>
          </w:p>
          <w:bookmarkEnd w:id="192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1925"/>
          <w:p>
            <w:pPr>
              <w:spacing w:after="20"/>
              <w:ind w:left="20"/>
              <w:jc w:val="both"/>
            </w:pPr>
            <w:r>
              <w:rPr>
                <w:rFonts w:ascii="Times New Roman"/>
                <w:b w:val="false"/>
                <w:i w:val="false"/>
                <w:color w:val="000000"/>
                <w:sz w:val="20"/>
              </w:rPr>
              <w:t>
 </w:t>
            </w:r>
          </w:p>
          <w:bookmarkEnd w:id="192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9" w:id="1926"/>
          <w:p>
            <w:pPr>
              <w:spacing w:after="20"/>
              <w:ind w:left="20"/>
              <w:jc w:val="both"/>
            </w:pPr>
            <w:r>
              <w:rPr>
                <w:rFonts w:ascii="Times New Roman"/>
                <w:b w:val="false"/>
                <w:i w:val="false"/>
                <w:color w:val="000000"/>
                <w:sz w:val="20"/>
              </w:rPr>
              <w:t>
Функционалдық топ </w:t>
            </w:r>
          </w:p>
          <w:bookmarkEnd w:id="1926"/>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0" w:id="1927"/>
          <w:p>
            <w:pPr>
              <w:spacing w:after="20"/>
              <w:ind w:left="20"/>
              <w:jc w:val="both"/>
            </w:pPr>
            <w:r>
              <w:rPr>
                <w:rFonts w:ascii="Times New Roman"/>
                <w:b w:val="false"/>
                <w:i w:val="false"/>
                <w:color w:val="000000"/>
                <w:sz w:val="20"/>
              </w:rPr>
              <w:t>
 </w:t>
            </w:r>
          </w:p>
          <w:bookmarkEnd w:id="19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1928"/>
          <w:p>
            <w:pPr>
              <w:spacing w:after="20"/>
              <w:ind w:left="20"/>
              <w:jc w:val="both"/>
            </w:pPr>
            <w:r>
              <w:rPr>
                <w:rFonts w:ascii="Times New Roman"/>
                <w:b w:val="false"/>
                <w:i w:val="false"/>
                <w:color w:val="000000"/>
                <w:sz w:val="20"/>
              </w:rPr>
              <w:t>
 </w:t>
            </w:r>
          </w:p>
          <w:bookmarkEnd w:id="1928"/>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2" w:id="1929"/>
          <w:p>
            <w:pPr>
              <w:spacing w:after="20"/>
              <w:ind w:left="20"/>
              <w:jc w:val="both"/>
            </w:pPr>
            <w:r>
              <w:rPr>
                <w:rFonts w:ascii="Times New Roman"/>
                <w:b w:val="false"/>
                <w:i w:val="false"/>
                <w:color w:val="000000"/>
                <w:sz w:val="20"/>
              </w:rPr>
              <w:t>
 </w:t>
            </w:r>
          </w:p>
          <w:bookmarkEnd w:id="1929"/>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3" w:id="1930"/>
          <w:p>
            <w:pPr>
              <w:spacing w:after="20"/>
              <w:ind w:left="20"/>
              <w:jc w:val="both"/>
            </w:pPr>
            <w:r>
              <w:rPr>
                <w:rFonts w:ascii="Times New Roman"/>
                <w:b w:val="false"/>
                <w:i w:val="false"/>
                <w:color w:val="000000"/>
                <w:sz w:val="20"/>
              </w:rPr>
              <w:t>
 </w:t>
            </w:r>
          </w:p>
          <w:bookmarkEnd w:id="193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4" w:id="1931"/>
          <w:p>
            <w:pPr>
              <w:spacing w:after="20"/>
              <w:ind w:left="20"/>
              <w:jc w:val="both"/>
            </w:pPr>
            <w:r>
              <w:rPr>
                <w:rFonts w:ascii="Times New Roman"/>
                <w:b w:val="false"/>
                <w:i w:val="false"/>
                <w:color w:val="000000"/>
                <w:sz w:val="20"/>
              </w:rPr>
              <w:t xml:space="preserve">
Санаты </w:t>
            </w:r>
          </w:p>
          <w:bookmarkEnd w:id="1931"/>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5" w:id="1932"/>
          <w:p>
            <w:pPr>
              <w:spacing w:after="20"/>
              <w:ind w:left="20"/>
              <w:jc w:val="both"/>
            </w:pPr>
          </w:p>
          <w:bookmarkEnd w:id="19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6" w:id="1933"/>
          <w:p>
            <w:pPr>
              <w:spacing w:after="20"/>
              <w:ind w:left="20"/>
              <w:jc w:val="both"/>
            </w:pPr>
            <w:r>
              <w:rPr>
                <w:rFonts w:ascii="Times New Roman"/>
                <w:b w:val="false"/>
                <w:i w:val="false"/>
                <w:color w:val="000000"/>
                <w:sz w:val="20"/>
              </w:rPr>
              <w:t>
 </w:t>
            </w:r>
          </w:p>
          <w:bookmarkEnd w:id="193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7" w:id="1934"/>
          <w:p>
            <w:pPr>
              <w:spacing w:after="20"/>
              <w:ind w:left="20"/>
              <w:jc w:val="both"/>
            </w:pPr>
            <w:r>
              <w:rPr>
                <w:rFonts w:ascii="Times New Roman"/>
                <w:b w:val="false"/>
                <w:i w:val="false"/>
                <w:color w:val="000000"/>
                <w:sz w:val="20"/>
              </w:rPr>
              <w:t>
6</w:t>
            </w:r>
          </w:p>
          <w:bookmarkEnd w:id="193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8" w:id="1935"/>
          <w:p>
            <w:pPr>
              <w:spacing w:after="20"/>
              <w:ind w:left="20"/>
              <w:jc w:val="both"/>
            </w:pPr>
            <w:r>
              <w:rPr>
                <w:rFonts w:ascii="Times New Roman"/>
                <w:b w:val="false"/>
                <w:i w:val="false"/>
                <w:color w:val="000000"/>
                <w:sz w:val="20"/>
              </w:rPr>
              <w:t>
 </w:t>
            </w:r>
          </w:p>
          <w:bookmarkEnd w:id="193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9" w:id="1936"/>
          <w:p>
            <w:pPr>
              <w:spacing w:after="20"/>
              <w:ind w:left="20"/>
              <w:jc w:val="both"/>
            </w:pPr>
            <w:r>
              <w:rPr>
                <w:rFonts w:ascii="Times New Roman"/>
                <w:b w:val="false"/>
                <w:i w:val="false"/>
                <w:color w:val="000000"/>
                <w:sz w:val="20"/>
              </w:rPr>
              <w:t>
 </w:t>
            </w:r>
          </w:p>
          <w:bookmarkEnd w:id="193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37"/>
        <w:gridCol w:w="437"/>
        <w:gridCol w:w="8000"/>
        <w:gridCol w:w="19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0" w:id="1937"/>
          <w:p>
            <w:pPr>
              <w:spacing w:after="20"/>
              <w:ind w:left="20"/>
              <w:jc w:val="both"/>
            </w:pPr>
            <w:r>
              <w:rPr>
                <w:rFonts w:ascii="Times New Roman"/>
                <w:b w:val="false"/>
                <w:i w:val="false"/>
                <w:color w:val="000000"/>
                <w:sz w:val="20"/>
              </w:rPr>
              <w:t>
Функционалдық топ </w:t>
            </w:r>
          </w:p>
          <w:bookmarkEnd w:id="1937"/>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1" w:id="1938"/>
          <w:p>
            <w:pPr>
              <w:spacing w:after="20"/>
              <w:ind w:left="20"/>
              <w:jc w:val="both"/>
            </w:pPr>
            <w:r>
              <w:rPr>
                <w:rFonts w:ascii="Times New Roman"/>
                <w:b w:val="false"/>
                <w:i w:val="false"/>
                <w:color w:val="000000"/>
                <w:sz w:val="20"/>
              </w:rPr>
              <w:t>
 </w:t>
            </w:r>
          </w:p>
          <w:bookmarkEnd w:id="19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2" w:id="1939"/>
          <w:p>
            <w:pPr>
              <w:spacing w:after="20"/>
              <w:ind w:left="20"/>
              <w:jc w:val="both"/>
            </w:pPr>
            <w:r>
              <w:rPr>
                <w:rFonts w:ascii="Times New Roman"/>
                <w:b w:val="false"/>
                <w:i w:val="false"/>
                <w:color w:val="000000"/>
                <w:sz w:val="20"/>
              </w:rPr>
              <w:t>
 </w:t>
            </w:r>
          </w:p>
          <w:bookmarkEnd w:id="1939"/>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3" w:id="1940"/>
          <w:p>
            <w:pPr>
              <w:spacing w:after="20"/>
              <w:ind w:left="20"/>
              <w:jc w:val="both"/>
            </w:pPr>
            <w:r>
              <w:rPr>
                <w:rFonts w:ascii="Times New Roman"/>
                <w:b w:val="false"/>
                <w:i w:val="false"/>
                <w:color w:val="000000"/>
                <w:sz w:val="20"/>
              </w:rPr>
              <w:t>
 </w:t>
            </w:r>
          </w:p>
          <w:bookmarkEnd w:id="1940"/>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4" w:id="1941"/>
          <w:p>
            <w:pPr>
              <w:spacing w:after="20"/>
              <w:ind w:left="20"/>
              <w:jc w:val="both"/>
            </w:pPr>
            <w:r>
              <w:rPr>
                <w:rFonts w:ascii="Times New Roman"/>
                <w:b w:val="false"/>
                <w:i w:val="false"/>
                <w:color w:val="000000"/>
                <w:sz w:val="20"/>
              </w:rPr>
              <w:t>
 </w:t>
            </w:r>
          </w:p>
          <w:bookmarkEnd w:id="1941"/>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5" w:id="1942"/>
          <w:p>
            <w:pPr>
              <w:spacing w:after="20"/>
              <w:ind w:left="20"/>
              <w:jc w:val="both"/>
            </w:pPr>
            <w:r>
              <w:rPr>
                <w:rFonts w:ascii="Times New Roman"/>
                <w:b w:val="false"/>
                <w:i w:val="false"/>
                <w:color w:val="000000"/>
                <w:sz w:val="20"/>
              </w:rPr>
              <w:t>
Санаты</w:t>
            </w:r>
          </w:p>
          <w:bookmarkEnd w:id="1942"/>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8" w:id="1943"/>
          <w:p>
            <w:pPr>
              <w:spacing w:after="20"/>
              <w:ind w:left="20"/>
              <w:jc w:val="both"/>
            </w:pPr>
            <w:r>
              <w:rPr>
                <w:rFonts w:ascii="Times New Roman"/>
                <w:b w:val="false"/>
                <w:i w:val="false"/>
                <w:color w:val="000000"/>
                <w:sz w:val="20"/>
              </w:rPr>
              <w:t>
7</w:t>
            </w:r>
          </w:p>
          <w:bookmarkEnd w:id="194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1" w:id="1944"/>
          <w:p>
            <w:pPr>
              <w:spacing w:after="20"/>
              <w:ind w:left="20"/>
              <w:jc w:val="both"/>
            </w:pPr>
            <w:r>
              <w:rPr>
                <w:rFonts w:ascii="Times New Roman"/>
                <w:b w:val="false"/>
                <w:i w:val="false"/>
                <w:color w:val="000000"/>
                <w:sz w:val="20"/>
              </w:rPr>
              <w:t>
16</w:t>
            </w:r>
          </w:p>
          <w:bookmarkEnd w:id="1944"/>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1945"/>
          <w:p>
            <w:pPr>
              <w:spacing w:after="20"/>
              <w:ind w:left="20"/>
              <w:jc w:val="both"/>
            </w:pPr>
            <w:r>
              <w:rPr>
                <w:rFonts w:ascii="Times New Roman"/>
                <w:b w:val="false"/>
                <w:i w:val="false"/>
                <w:color w:val="000000"/>
                <w:sz w:val="20"/>
              </w:rPr>
              <w:t>
8</w:t>
            </w:r>
          </w:p>
          <w:bookmarkEnd w:id="1945"/>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66" w:id="1946"/>
    <w:p>
      <w:pPr>
        <w:spacing w:after="0"/>
        <w:ind w:left="0"/>
        <w:jc w:val="left"/>
      </w:pPr>
      <w:r>
        <w:rPr>
          <w:rFonts w:ascii="Times New Roman"/>
          <w:b/>
          <w:i w:val="false"/>
          <w:color w:val="000000"/>
        </w:rPr>
        <w:t xml:space="preserve"> 2020 жылға арналған Полатқосшы ауылдық округінің бюджеті</w:t>
      </w:r>
    </w:p>
    <w:bookmarkEnd w:id="1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79"/>
        <w:gridCol w:w="889"/>
        <w:gridCol w:w="2534"/>
        <w:gridCol w:w="3107"/>
        <w:gridCol w:w="3107"/>
        <w:gridCol w:w="129"/>
        <w:gridCol w:w="133"/>
        <w:gridCol w:w="133"/>
      </w:tblGrid>
      <w:tr>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7" w:id="1947"/>
          <w:p>
            <w:pPr>
              <w:spacing w:after="20"/>
              <w:ind w:left="20"/>
              <w:jc w:val="both"/>
            </w:pPr>
            <w:r>
              <w:rPr>
                <w:rFonts w:ascii="Times New Roman"/>
                <w:b w:val="false"/>
                <w:i w:val="false"/>
                <w:color w:val="000000"/>
                <w:sz w:val="20"/>
              </w:rPr>
              <w:t>
Санаты</w:t>
            </w:r>
          </w:p>
          <w:bookmarkEnd w:id="1947"/>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vMerge/>
            <w:tcBorders>
              <w:top w:val="nil"/>
              <w:left w:val="single" w:color="cfcfcf" w:sz="5"/>
              <w:bottom w:val="single" w:color="cfcfcf" w:sz="5"/>
              <w:right w:val="single" w:color="cfcfcf" w:sz="5"/>
            </w:tcBorders>
          </w:tcP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3" w:id="1948"/>
          <w:p>
            <w:pPr>
              <w:spacing w:after="20"/>
              <w:ind w:left="20"/>
              <w:jc w:val="both"/>
            </w:pPr>
            <w:r>
              <w:rPr>
                <w:rFonts w:ascii="Times New Roman"/>
                <w:b w:val="false"/>
                <w:i w:val="false"/>
                <w:color w:val="000000"/>
                <w:sz w:val="20"/>
              </w:rPr>
              <w:t>
1</w:t>
            </w:r>
          </w:p>
          <w:bookmarkEnd w:id="1948"/>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0" w:id="1949"/>
          <w:p>
            <w:pPr>
              <w:spacing w:after="20"/>
              <w:ind w:left="20"/>
              <w:jc w:val="both"/>
            </w:pPr>
            <w:r>
              <w:rPr>
                <w:rFonts w:ascii="Times New Roman"/>
                <w:b w:val="false"/>
                <w:i w:val="false"/>
                <w:color w:val="000000"/>
                <w:sz w:val="20"/>
              </w:rPr>
              <w:t>
2</w:t>
            </w:r>
          </w:p>
          <w:bookmarkEnd w:id="1949"/>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3" w:id="1950"/>
          <w:p>
            <w:pPr>
              <w:spacing w:after="20"/>
              <w:ind w:left="20"/>
              <w:jc w:val="both"/>
            </w:pPr>
            <w:r>
              <w:rPr>
                <w:rFonts w:ascii="Times New Roman"/>
                <w:b w:val="false"/>
                <w:i w:val="false"/>
                <w:color w:val="000000"/>
                <w:sz w:val="20"/>
              </w:rPr>
              <w:t>
3</w:t>
            </w:r>
          </w:p>
          <w:bookmarkEnd w:id="1950"/>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6" w:id="1951"/>
          <w:p>
            <w:pPr>
              <w:spacing w:after="20"/>
              <w:ind w:left="20"/>
              <w:jc w:val="both"/>
            </w:pPr>
            <w:r>
              <w:rPr>
                <w:rFonts w:ascii="Times New Roman"/>
                <w:b w:val="false"/>
                <w:i w:val="false"/>
                <w:color w:val="000000"/>
                <w:sz w:val="20"/>
              </w:rPr>
              <w:t>
4</w:t>
            </w:r>
          </w:p>
          <w:bookmarkEnd w:id="1951"/>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1952"/>
          <w:p>
            <w:pPr>
              <w:spacing w:after="20"/>
              <w:ind w:left="20"/>
              <w:jc w:val="both"/>
            </w:pPr>
            <w:r>
              <w:rPr>
                <w:rFonts w:ascii="Times New Roman"/>
                <w:b w:val="false"/>
                <w:i w:val="false"/>
                <w:color w:val="000000"/>
                <w:sz w:val="20"/>
              </w:rPr>
              <w:t>
Функционалдық топ</w:t>
            </w:r>
          </w:p>
          <w:bookmarkEnd w:id="1952"/>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1953"/>
          <w:p>
            <w:pPr>
              <w:spacing w:after="20"/>
              <w:ind w:left="20"/>
              <w:jc w:val="both"/>
            </w:pPr>
            <w:r>
              <w:rPr>
                <w:rFonts w:ascii="Times New Roman"/>
                <w:b w:val="false"/>
                <w:i w:val="false"/>
                <w:color w:val="000000"/>
                <w:sz w:val="20"/>
              </w:rPr>
              <w:t>
01</w:t>
            </w:r>
          </w:p>
          <w:bookmarkEnd w:id="195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1954"/>
          <w:p>
            <w:pPr>
              <w:spacing w:after="20"/>
              <w:ind w:left="20"/>
              <w:jc w:val="both"/>
            </w:pPr>
            <w:r>
              <w:rPr>
                <w:rFonts w:ascii="Times New Roman"/>
                <w:b w:val="false"/>
                <w:i w:val="false"/>
                <w:color w:val="000000"/>
                <w:sz w:val="20"/>
              </w:rPr>
              <w:t>
07</w:t>
            </w:r>
          </w:p>
          <w:bookmarkEnd w:id="195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4" w:id="1955"/>
          <w:p>
            <w:pPr>
              <w:spacing w:after="20"/>
              <w:ind w:left="20"/>
              <w:jc w:val="both"/>
            </w:pPr>
            <w:r>
              <w:rPr>
                <w:rFonts w:ascii="Times New Roman"/>
                <w:b w:val="false"/>
                <w:i w:val="false"/>
                <w:color w:val="000000"/>
                <w:sz w:val="20"/>
              </w:rPr>
              <w:t>
12</w:t>
            </w:r>
          </w:p>
          <w:bookmarkEnd w:id="195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1956"/>
          <w:p>
            <w:pPr>
              <w:spacing w:after="20"/>
              <w:ind w:left="20"/>
              <w:jc w:val="both"/>
            </w:pPr>
            <w:r>
              <w:rPr>
                <w:rFonts w:ascii="Times New Roman"/>
                <w:b w:val="false"/>
                <w:i w:val="false"/>
                <w:color w:val="000000"/>
                <w:sz w:val="20"/>
              </w:rPr>
              <w:t>
13</w:t>
            </w:r>
          </w:p>
          <w:bookmarkEnd w:id="195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3" w:id="1957"/>
          <w:p>
            <w:pPr>
              <w:spacing w:after="20"/>
              <w:ind w:left="20"/>
              <w:jc w:val="both"/>
            </w:pPr>
            <w:r>
              <w:rPr>
                <w:rFonts w:ascii="Times New Roman"/>
                <w:b w:val="false"/>
                <w:i w:val="false"/>
                <w:color w:val="000000"/>
                <w:sz w:val="20"/>
              </w:rPr>
              <w:t>
Функционалдық топ</w:t>
            </w:r>
          </w:p>
          <w:bookmarkEnd w:id="1957"/>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4" w:id="1958"/>
          <w:p>
            <w:pPr>
              <w:spacing w:after="20"/>
              <w:ind w:left="20"/>
              <w:jc w:val="both"/>
            </w:pPr>
            <w:r>
              <w:rPr>
                <w:rFonts w:ascii="Times New Roman"/>
                <w:b w:val="false"/>
                <w:i w:val="false"/>
                <w:color w:val="000000"/>
                <w:sz w:val="20"/>
              </w:rPr>
              <w:t>
 </w:t>
            </w:r>
          </w:p>
          <w:bookmarkEnd w:id="19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5" w:id="1959"/>
          <w:p>
            <w:pPr>
              <w:spacing w:after="20"/>
              <w:ind w:left="20"/>
              <w:jc w:val="both"/>
            </w:pPr>
            <w:r>
              <w:rPr>
                <w:rFonts w:ascii="Times New Roman"/>
                <w:b w:val="false"/>
                <w:i w:val="false"/>
                <w:color w:val="000000"/>
                <w:sz w:val="20"/>
              </w:rPr>
              <w:t>
 </w:t>
            </w:r>
          </w:p>
          <w:bookmarkEnd w:id="195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1960"/>
          <w:p>
            <w:pPr>
              <w:spacing w:after="20"/>
              <w:ind w:left="20"/>
              <w:jc w:val="both"/>
            </w:pPr>
            <w:r>
              <w:rPr>
                <w:rFonts w:ascii="Times New Roman"/>
                <w:b w:val="false"/>
                <w:i w:val="false"/>
                <w:color w:val="000000"/>
                <w:sz w:val="20"/>
              </w:rPr>
              <w:t>
 </w:t>
            </w:r>
          </w:p>
          <w:bookmarkEnd w:id="196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7" w:id="1961"/>
          <w:p>
            <w:pPr>
              <w:spacing w:after="20"/>
              <w:ind w:left="20"/>
              <w:jc w:val="both"/>
            </w:pPr>
            <w:r>
              <w:rPr>
                <w:rFonts w:ascii="Times New Roman"/>
                <w:b w:val="false"/>
                <w:i w:val="false"/>
                <w:color w:val="000000"/>
                <w:sz w:val="20"/>
              </w:rPr>
              <w:t xml:space="preserve">
Санаты </w:t>
            </w:r>
          </w:p>
          <w:bookmarkEnd w:id="1961"/>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8" w:id="1962"/>
          <w:p>
            <w:pPr>
              <w:spacing w:after="20"/>
              <w:ind w:left="20"/>
              <w:jc w:val="both"/>
            </w:pPr>
          </w:p>
          <w:bookmarkEnd w:id="19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9" w:id="1963"/>
          <w:p>
            <w:pPr>
              <w:spacing w:after="20"/>
              <w:ind w:left="20"/>
              <w:jc w:val="both"/>
            </w:pPr>
            <w:r>
              <w:rPr>
                <w:rFonts w:ascii="Times New Roman"/>
                <w:b w:val="false"/>
                <w:i w:val="false"/>
                <w:color w:val="000000"/>
                <w:sz w:val="20"/>
              </w:rPr>
              <w:t>
 </w:t>
            </w:r>
          </w:p>
          <w:bookmarkEnd w:id="196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0" w:id="1964"/>
          <w:p>
            <w:pPr>
              <w:spacing w:after="20"/>
              <w:ind w:left="20"/>
              <w:jc w:val="both"/>
            </w:pPr>
            <w:r>
              <w:rPr>
                <w:rFonts w:ascii="Times New Roman"/>
                <w:b w:val="false"/>
                <w:i w:val="false"/>
                <w:color w:val="000000"/>
                <w:sz w:val="20"/>
              </w:rPr>
              <w:t>
5</w:t>
            </w:r>
          </w:p>
          <w:bookmarkEnd w:id="1964"/>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1" w:id="1965"/>
          <w:p>
            <w:pPr>
              <w:spacing w:after="20"/>
              <w:ind w:left="20"/>
              <w:jc w:val="both"/>
            </w:pPr>
            <w:r>
              <w:rPr>
                <w:rFonts w:ascii="Times New Roman"/>
                <w:b w:val="false"/>
                <w:i w:val="false"/>
                <w:color w:val="000000"/>
                <w:sz w:val="20"/>
              </w:rPr>
              <w:t>
 </w:t>
            </w:r>
          </w:p>
          <w:bookmarkEnd w:id="196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1966"/>
          <w:p>
            <w:pPr>
              <w:spacing w:after="20"/>
              <w:ind w:left="20"/>
              <w:jc w:val="both"/>
            </w:pPr>
            <w:r>
              <w:rPr>
                <w:rFonts w:ascii="Times New Roman"/>
                <w:b w:val="false"/>
                <w:i w:val="false"/>
                <w:color w:val="000000"/>
                <w:sz w:val="20"/>
              </w:rPr>
              <w:t>
 </w:t>
            </w:r>
          </w:p>
          <w:bookmarkEnd w:id="196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472"/>
        <w:gridCol w:w="472"/>
        <w:gridCol w:w="7654"/>
        <w:gridCol w:w="21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3" w:id="1967"/>
          <w:p>
            <w:pPr>
              <w:spacing w:after="20"/>
              <w:ind w:left="20"/>
              <w:jc w:val="both"/>
            </w:pPr>
            <w:r>
              <w:rPr>
                <w:rFonts w:ascii="Times New Roman"/>
                <w:b w:val="false"/>
                <w:i w:val="false"/>
                <w:color w:val="000000"/>
                <w:sz w:val="20"/>
              </w:rPr>
              <w:t>
Функционалдық топ </w:t>
            </w:r>
          </w:p>
          <w:bookmarkEnd w:id="1967"/>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4" w:id="1968"/>
          <w:p>
            <w:pPr>
              <w:spacing w:after="20"/>
              <w:ind w:left="20"/>
              <w:jc w:val="both"/>
            </w:pPr>
            <w:r>
              <w:rPr>
                <w:rFonts w:ascii="Times New Roman"/>
                <w:b w:val="false"/>
                <w:i w:val="false"/>
                <w:color w:val="000000"/>
                <w:sz w:val="20"/>
              </w:rPr>
              <w:t>
 </w:t>
            </w:r>
          </w:p>
          <w:bookmarkEnd w:id="19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5" w:id="1969"/>
          <w:p>
            <w:pPr>
              <w:spacing w:after="20"/>
              <w:ind w:left="20"/>
              <w:jc w:val="both"/>
            </w:pPr>
            <w:r>
              <w:rPr>
                <w:rFonts w:ascii="Times New Roman"/>
                <w:b w:val="false"/>
                <w:i w:val="false"/>
                <w:color w:val="000000"/>
                <w:sz w:val="20"/>
              </w:rPr>
              <w:t>
 </w:t>
            </w:r>
          </w:p>
          <w:bookmarkEnd w:id="1969"/>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1970"/>
          <w:p>
            <w:pPr>
              <w:spacing w:after="20"/>
              <w:ind w:left="20"/>
              <w:jc w:val="both"/>
            </w:pPr>
            <w:r>
              <w:rPr>
                <w:rFonts w:ascii="Times New Roman"/>
                <w:b w:val="false"/>
                <w:i w:val="false"/>
                <w:color w:val="000000"/>
                <w:sz w:val="20"/>
              </w:rPr>
              <w:t>
 </w:t>
            </w:r>
          </w:p>
          <w:bookmarkEnd w:id="1970"/>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7" w:id="1971"/>
          <w:p>
            <w:pPr>
              <w:spacing w:after="20"/>
              <w:ind w:left="20"/>
              <w:jc w:val="both"/>
            </w:pPr>
            <w:r>
              <w:rPr>
                <w:rFonts w:ascii="Times New Roman"/>
                <w:b w:val="false"/>
                <w:i w:val="false"/>
                <w:color w:val="000000"/>
                <w:sz w:val="20"/>
              </w:rPr>
              <w:t>
 </w:t>
            </w:r>
          </w:p>
          <w:bookmarkEnd w:id="1971"/>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8" w:id="1972"/>
          <w:p>
            <w:pPr>
              <w:spacing w:after="20"/>
              <w:ind w:left="20"/>
              <w:jc w:val="both"/>
            </w:pPr>
            <w:r>
              <w:rPr>
                <w:rFonts w:ascii="Times New Roman"/>
                <w:b w:val="false"/>
                <w:i w:val="false"/>
                <w:color w:val="000000"/>
                <w:sz w:val="20"/>
              </w:rPr>
              <w:t xml:space="preserve">
Санаты </w:t>
            </w:r>
          </w:p>
          <w:bookmarkEnd w:id="1972"/>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9" w:id="1973"/>
          <w:p>
            <w:pPr>
              <w:spacing w:after="20"/>
              <w:ind w:left="20"/>
              <w:jc w:val="both"/>
            </w:pPr>
          </w:p>
          <w:bookmarkEnd w:id="19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0" w:id="1974"/>
          <w:p>
            <w:pPr>
              <w:spacing w:after="20"/>
              <w:ind w:left="20"/>
              <w:jc w:val="both"/>
            </w:pPr>
            <w:r>
              <w:rPr>
                <w:rFonts w:ascii="Times New Roman"/>
                <w:b w:val="false"/>
                <w:i w:val="false"/>
                <w:color w:val="000000"/>
                <w:sz w:val="20"/>
              </w:rPr>
              <w:t>
 </w:t>
            </w:r>
          </w:p>
          <w:bookmarkEnd w:id="197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1975"/>
          <w:p>
            <w:pPr>
              <w:spacing w:after="20"/>
              <w:ind w:left="20"/>
              <w:jc w:val="both"/>
            </w:pPr>
            <w:r>
              <w:rPr>
                <w:rFonts w:ascii="Times New Roman"/>
                <w:b w:val="false"/>
                <w:i w:val="false"/>
                <w:color w:val="000000"/>
                <w:sz w:val="20"/>
              </w:rPr>
              <w:t>
6</w:t>
            </w:r>
          </w:p>
          <w:bookmarkEnd w:id="197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2" w:id="1976"/>
          <w:p>
            <w:pPr>
              <w:spacing w:after="20"/>
              <w:ind w:left="20"/>
              <w:jc w:val="both"/>
            </w:pPr>
            <w:r>
              <w:rPr>
                <w:rFonts w:ascii="Times New Roman"/>
                <w:b w:val="false"/>
                <w:i w:val="false"/>
                <w:color w:val="000000"/>
                <w:sz w:val="20"/>
              </w:rPr>
              <w:t>
 </w:t>
            </w:r>
          </w:p>
          <w:bookmarkEnd w:id="197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3" w:id="1977"/>
          <w:p>
            <w:pPr>
              <w:spacing w:after="20"/>
              <w:ind w:left="20"/>
              <w:jc w:val="both"/>
            </w:pPr>
            <w:r>
              <w:rPr>
                <w:rFonts w:ascii="Times New Roman"/>
                <w:b w:val="false"/>
                <w:i w:val="false"/>
                <w:color w:val="000000"/>
                <w:sz w:val="20"/>
              </w:rPr>
              <w:t>
 </w:t>
            </w:r>
          </w:p>
          <w:bookmarkEnd w:id="197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4" w:id="1978"/>
          <w:p>
            <w:pPr>
              <w:spacing w:after="20"/>
              <w:ind w:left="20"/>
              <w:jc w:val="both"/>
            </w:pPr>
            <w:r>
              <w:rPr>
                <w:rFonts w:ascii="Times New Roman"/>
                <w:b w:val="false"/>
                <w:i w:val="false"/>
                <w:color w:val="000000"/>
                <w:sz w:val="20"/>
              </w:rPr>
              <w:t>
Функционалдық топ</w:t>
            </w:r>
          </w:p>
          <w:bookmarkEnd w:id="1978"/>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9" w:id="1979"/>
          <w:p>
            <w:pPr>
              <w:spacing w:after="20"/>
              <w:ind w:left="20"/>
              <w:jc w:val="both"/>
            </w:pPr>
            <w:r>
              <w:rPr>
                <w:rFonts w:ascii="Times New Roman"/>
                <w:b w:val="false"/>
                <w:i w:val="false"/>
                <w:color w:val="000000"/>
                <w:sz w:val="20"/>
              </w:rPr>
              <w:t>
Санаты</w:t>
            </w:r>
          </w:p>
          <w:bookmarkEnd w:id="1979"/>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2" w:id="1980"/>
          <w:p>
            <w:pPr>
              <w:spacing w:after="20"/>
              <w:ind w:left="20"/>
              <w:jc w:val="both"/>
            </w:pPr>
            <w:r>
              <w:rPr>
                <w:rFonts w:ascii="Times New Roman"/>
                <w:b w:val="false"/>
                <w:i w:val="false"/>
                <w:color w:val="000000"/>
                <w:sz w:val="20"/>
              </w:rPr>
              <w:t>
7</w:t>
            </w:r>
          </w:p>
          <w:bookmarkEnd w:id="1980"/>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5" w:id="1981"/>
          <w:p>
            <w:pPr>
              <w:spacing w:after="20"/>
              <w:ind w:left="20"/>
              <w:jc w:val="both"/>
            </w:pPr>
            <w:r>
              <w:rPr>
                <w:rFonts w:ascii="Times New Roman"/>
                <w:b w:val="false"/>
                <w:i w:val="false"/>
                <w:color w:val="000000"/>
                <w:sz w:val="20"/>
              </w:rPr>
              <w:t>
16</w:t>
            </w:r>
          </w:p>
          <w:bookmarkEnd w:id="198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9" w:id="1982"/>
          <w:p>
            <w:pPr>
              <w:spacing w:after="20"/>
              <w:ind w:left="20"/>
              <w:jc w:val="both"/>
            </w:pPr>
            <w:r>
              <w:rPr>
                <w:rFonts w:ascii="Times New Roman"/>
                <w:b w:val="false"/>
                <w:i w:val="false"/>
                <w:color w:val="000000"/>
                <w:sz w:val="20"/>
              </w:rPr>
              <w:t>
8</w:t>
            </w:r>
          </w:p>
          <w:bookmarkEnd w:id="198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22-2 шешіміне 16 қосымша</w:t>
            </w:r>
          </w:p>
        </w:tc>
      </w:tr>
    </w:tbl>
    <w:bookmarkStart w:name="z4253" w:id="1983"/>
    <w:p>
      <w:pPr>
        <w:spacing w:after="0"/>
        <w:ind w:left="0"/>
        <w:jc w:val="left"/>
      </w:pPr>
      <w:r>
        <w:rPr>
          <w:rFonts w:ascii="Times New Roman"/>
          <w:b/>
          <w:i w:val="false"/>
          <w:color w:val="000000"/>
        </w:rPr>
        <w:t xml:space="preserve"> 2018 жылға арналған жергілікті бюджетті атқару процессінде секвестірлеуге </w:t>
      </w:r>
      <w:r>
        <w:rPr>
          <w:rFonts w:ascii="Times New Roman"/>
          <w:b/>
          <w:i w:val="false"/>
          <w:color w:val="000000"/>
        </w:rPr>
        <w:t>жатпайтын жергілікті бюджеттік бағдарламалардың тізбесі</w:t>
      </w:r>
    </w:p>
    <w:bookmarkEnd w:id="1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3572"/>
        <w:gridCol w:w="15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5" w:id="1984"/>
          <w:p>
            <w:pPr>
              <w:spacing w:after="20"/>
              <w:ind w:left="20"/>
              <w:jc w:val="both"/>
            </w:pPr>
            <w:r>
              <w:rPr>
                <w:rFonts w:ascii="Times New Roman"/>
                <w:b w:val="false"/>
                <w:i w:val="false"/>
                <w:color w:val="000000"/>
                <w:sz w:val="20"/>
              </w:rPr>
              <w:t>
Функциональдық топ</w:t>
            </w:r>
          </w:p>
          <w:bookmarkEnd w:id="1984"/>
        </w:tc>
      </w:tr>
      <w:tr>
        <w:trPr>
          <w:trHeight w:val="30" w:hRule="atLeast"/>
        </w:trPr>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8" w:id="1985"/>
          <w:p>
            <w:pPr>
              <w:spacing w:after="20"/>
              <w:ind w:left="20"/>
              <w:jc w:val="both"/>
            </w:pPr>
            <w:r>
              <w:rPr>
                <w:rFonts w:ascii="Times New Roman"/>
                <w:b w:val="false"/>
                <w:i w:val="false"/>
                <w:color w:val="000000"/>
                <w:sz w:val="20"/>
              </w:rPr>
              <w:t>
1</w:t>
            </w:r>
          </w:p>
          <w:bookmarkEnd w:id="1985"/>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