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f7f1" w14:textId="eecf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Жуалы аудандық мәслихатының 2016 жылғы 23 желтоқсандағы № 9-3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2017 жылғы 28 ақпандағы № 10-3 шешімі. Жамбыл облысы Әділет департаментінде 2017 жылғы 6 наурызда № 3338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 бабына сәйкес Жуалы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"2017-2019 жылдарға арналған аудандық бюджет туралы" Жуалы аудандық мәслихаттың 2016 жылғы 23 желтоқсандағы </w:t>
      </w:r>
      <w:r>
        <w:rPr>
          <w:rFonts w:ascii="Times New Roman"/>
          <w:b w:val="false"/>
          <w:i w:val="false"/>
          <w:color w:val="000000"/>
          <w:sz w:val="28"/>
        </w:rPr>
        <w:t>№ 9-3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3272</w:t>
      </w:r>
      <w:r>
        <w:rPr>
          <w:rFonts w:ascii="Times New Roman"/>
          <w:b w:val="false"/>
          <w:i w:val="false"/>
          <w:color w:val="000000"/>
          <w:sz w:val="28"/>
        </w:rPr>
        <w:t xml:space="preserve"> болып тіркелген, 2017 жылдың 4 қаңтарында № 1-2-3 (8690) аудандық "Жаңа өмір"-"Новая жизнь" газетінде жарияланған)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"8 173 581" деген сандар "8 266 698" деген сандармен ауыстырылсын;</w:t>
      </w:r>
    </w:p>
    <w:bookmarkEnd w:id="2"/>
    <w:bookmarkStart w:name="z12" w:id="3"/>
    <w:p>
      <w:pPr>
        <w:spacing w:after="0"/>
        <w:ind w:left="0"/>
        <w:jc w:val="both"/>
      </w:pPr>
      <w:r>
        <w:rPr>
          <w:rFonts w:ascii="Times New Roman"/>
          <w:b w:val="false"/>
          <w:i w:val="false"/>
          <w:color w:val="000000"/>
          <w:sz w:val="28"/>
        </w:rPr>
        <w:t xml:space="preserve">
      "1 181 668" деген сандар "1 131 668" деген сандармен ауыстырылсын; </w:t>
      </w:r>
    </w:p>
    <w:bookmarkEnd w:id="3"/>
    <w:bookmarkStart w:name="z13" w:id="4"/>
    <w:p>
      <w:pPr>
        <w:spacing w:after="0"/>
        <w:ind w:left="0"/>
        <w:jc w:val="both"/>
      </w:pPr>
      <w:r>
        <w:rPr>
          <w:rFonts w:ascii="Times New Roman"/>
          <w:b w:val="false"/>
          <w:i w:val="false"/>
          <w:color w:val="000000"/>
          <w:sz w:val="28"/>
        </w:rPr>
        <w:t xml:space="preserve">
      "6 972 923" деген сандар "7 116 040" деген сандармен ауыстырылсын;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 8 173 581" деген сандар "8 394 230"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"-42 640" деген сандар "-170 172" деген сандармен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"42 640" деген сандар "170 172" деген сандармен ауыстырылсын;</w:t>
      </w:r>
    </w:p>
    <w:bookmarkEnd w:id="7"/>
    <w:bookmarkStart w:name="z20" w:id="8"/>
    <w:p>
      <w:pPr>
        <w:spacing w:after="0"/>
        <w:ind w:left="0"/>
        <w:jc w:val="both"/>
      </w:pPr>
      <w:r>
        <w:rPr>
          <w:rFonts w:ascii="Times New Roman"/>
          <w:b w:val="false"/>
          <w:i w:val="false"/>
          <w:color w:val="000000"/>
          <w:sz w:val="28"/>
        </w:rPr>
        <w:t>
      "0" деген сан "127 532" деген сандармен ауыстырылсын.</w:t>
      </w:r>
    </w:p>
    <w:bookmarkEnd w:id="8"/>
    <w:bookmarkStart w:name="z21"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мазмұндалсын.</w:t>
      </w:r>
    </w:p>
    <w:bookmarkEnd w:id="9"/>
    <w:bookmarkStart w:name="z22" w:id="10"/>
    <w:p>
      <w:pPr>
        <w:spacing w:after="0"/>
        <w:ind w:left="0"/>
        <w:jc w:val="both"/>
      </w:pPr>
      <w:r>
        <w:rPr>
          <w:rFonts w:ascii="Times New Roman"/>
          <w:b w:val="false"/>
          <w:i w:val="false"/>
          <w:color w:val="000000"/>
          <w:sz w:val="28"/>
        </w:rPr>
        <w:t xml:space="preserve">
       2. Осы шешімнің орындалуына бақылау және интернет–ресурстарында жариялауды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 </w:t>
      </w:r>
    </w:p>
    <w:bookmarkEnd w:id="10"/>
    <w:bookmarkStart w:name="z23"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Дуйсен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28 ақпандағы</w:t>
            </w:r>
            <w:r>
              <w:br/>
            </w:r>
            <w:r>
              <w:rPr>
                <w:rFonts w:ascii="Times New Roman"/>
                <w:b w:val="false"/>
                <w:i w:val="false"/>
                <w:color w:val="000000"/>
                <w:sz w:val="20"/>
              </w:rPr>
              <w:t>№ 10-3 шешіміне 1 қосымша</w:t>
            </w:r>
            <w:r>
              <w:br/>
            </w: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1 қосымша</w:t>
            </w:r>
          </w:p>
        </w:tc>
      </w:tr>
    </w:tbl>
    <w:bookmarkStart w:name="z28" w:id="12"/>
    <w:p>
      <w:pPr>
        <w:spacing w:after="0"/>
        <w:ind w:left="0"/>
        <w:jc w:val="left"/>
      </w:pPr>
      <w:r>
        <w:rPr>
          <w:rFonts w:ascii="Times New Roman"/>
          <w:b/>
          <w:i w:val="false"/>
          <w:color w:val="000000"/>
        </w:rPr>
        <w:t xml:space="preserve"> 2017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Санаты</w:t>
            </w:r>
          </w:p>
          <w:bookmarkEnd w:id="13"/>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1</w:t>
            </w:r>
          </w:p>
          <w:bookmarkEnd w:id="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w:t>
            </w:r>
          </w:p>
          <w:bookmarkEnd w:id="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8 266 698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1</w:t>
            </w:r>
          </w:p>
          <w:bookmarkEnd w:id="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1 131 668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w:t>
            </w:r>
          </w:p>
          <w:bookmarkEnd w:id="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w:t>
            </w:r>
          </w:p>
          <w:bookmarkEnd w:id="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w:t>
            </w:r>
          </w:p>
          <w:bookmarkEnd w:id="2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w:t>
            </w:r>
          </w:p>
          <w:bookmarkEnd w:id="2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w:t>
            </w:r>
          </w:p>
          <w:bookmarkEnd w:id="2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w:t>
            </w:r>
          </w:p>
          <w:bookmarkEnd w:id="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w:t>
            </w:r>
          </w:p>
          <w:bookmarkEnd w:id="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w:t>
            </w:r>
          </w:p>
          <w:bookmarkEnd w:id="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w:t>
            </w:r>
          </w:p>
          <w:bookmarkEnd w:id="2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w:t>
            </w:r>
          </w:p>
          <w:bookmarkEnd w:id="2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w:t>
            </w:r>
          </w:p>
          <w:bookmarkEnd w:id="2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w:t>
            </w:r>
          </w:p>
          <w:bookmarkEnd w:id="2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w:t>
            </w:r>
          </w:p>
          <w:bookmarkEnd w:id="3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w:t>
            </w:r>
          </w:p>
          <w:bookmarkEnd w:id="3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w:t>
            </w:r>
          </w:p>
          <w:bookmarkEnd w:id="3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2</w:t>
            </w:r>
          </w:p>
          <w:bookmarkEnd w:id="3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w:t>
            </w:r>
          </w:p>
          <w:bookmarkEnd w:id="3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w:t>
            </w:r>
          </w:p>
          <w:bookmarkEnd w:id="3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w:t>
            </w:r>
          </w:p>
          <w:bookmarkEnd w:id="3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w:t>
            </w:r>
          </w:p>
          <w:bookmarkEnd w:id="3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3</w:t>
            </w:r>
          </w:p>
          <w:bookmarkEnd w:id="3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w:t>
            </w:r>
          </w:p>
          <w:bookmarkEnd w:id="3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w:t>
            </w:r>
          </w:p>
          <w:bookmarkEnd w:id="4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1"/>
          <w:p>
            <w:pPr>
              <w:spacing w:after="20"/>
              <w:ind w:left="20"/>
              <w:jc w:val="both"/>
            </w:pPr>
            <w:r>
              <w:rPr>
                <w:rFonts w:ascii="Times New Roman"/>
                <w:b w:val="false"/>
                <w:i w:val="false"/>
                <w:color w:val="000000"/>
                <w:sz w:val="20"/>
              </w:rPr>
              <w:t>
4</w:t>
            </w:r>
          </w:p>
          <w:bookmarkEnd w:id="4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7 116 040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w:t>
            </w:r>
          </w:p>
          <w:bookmarkEnd w:id="4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7 116 040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w:t>
            </w:r>
          </w:p>
          <w:bookmarkEnd w:id="4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7 116 040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Функционалдық топ</w:t>
            </w:r>
          </w:p>
          <w:bookmarkEnd w:id="44"/>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w:t>
            </w:r>
          </w:p>
          <w:bookmarkEnd w:id="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1</w:t>
            </w:r>
          </w:p>
          <w:bookmarkEnd w:id="46"/>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w:t>
            </w:r>
          </w:p>
          <w:bookmarkEnd w:id="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8394230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01</w:t>
            </w:r>
          </w:p>
          <w:bookmarkEnd w:id="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w:t>
            </w:r>
          </w:p>
          <w:bookmarkEnd w:id="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0"/>
          <w:p>
            <w:pPr>
              <w:spacing w:after="20"/>
              <w:ind w:left="20"/>
              <w:jc w:val="both"/>
            </w:pPr>
            <w:r>
              <w:rPr>
                <w:rFonts w:ascii="Times New Roman"/>
                <w:b w:val="false"/>
                <w:i w:val="false"/>
                <w:color w:val="000000"/>
                <w:sz w:val="20"/>
              </w:rPr>
              <w:t>
 </w:t>
            </w:r>
          </w:p>
          <w:bookmarkEnd w:id="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w:t>
            </w:r>
          </w:p>
          <w:bookmarkEnd w:id="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2"/>
          <w:p>
            <w:pPr>
              <w:spacing w:after="20"/>
              <w:ind w:left="20"/>
              <w:jc w:val="both"/>
            </w:pPr>
            <w:r>
              <w:rPr>
                <w:rFonts w:ascii="Times New Roman"/>
                <w:b w:val="false"/>
                <w:i w:val="false"/>
                <w:color w:val="000000"/>
                <w:sz w:val="20"/>
              </w:rPr>
              <w:t>
 </w:t>
            </w:r>
          </w:p>
          <w:bookmarkEnd w:id="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w:t>
            </w:r>
          </w:p>
          <w:bookmarkEnd w:id="5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4"/>
          <w:p>
            <w:pPr>
              <w:spacing w:after="20"/>
              <w:ind w:left="20"/>
              <w:jc w:val="both"/>
            </w:pPr>
            <w:r>
              <w:rPr>
                <w:rFonts w:ascii="Times New Roman"/>
                <w:b w:val="false"/>
                <w:i w:val="false"/>
                <w:color w:val="000000"/>
                <w:sz w:val="20"/>
              </w:rPr>
              <w:t>
 </w:t>
            </w:r>
          </w:p>
          <w:bookmarkEnd w:id="5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5"/>
          <w:p>
            <w:pPr>
              <w:spacing w:after="20"/>
              <w:ind w:left="20"/>
              <w:jc w:val="both"/>
            </w:pPr>
            <w:r>
              <w:rPr>
                <w:rFonts w:ascii="Times New Roman"/>
                <w:b w:val="false"/>
                <w:i w:val="false"/>
                <w:color w:val="000000"/>
                <w:sz w:val="20"/>
              </w:rPr>
              <w:t>
 </w:t>
            </w:r>
          </w:p>
          <w:bookmarkEnd w:id="5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6"/>
          <w:p>
            <w:pPr>
              <w:spacing w:after="20"/>
              <w:ind w:left="20"/>
              <w:jc w:val="both"/>
            </w:pPr>
            <w:r>
              <w:rPr>
                <w:rFonts w:ascii="Times New Roman"/>
                <w:b w:val="false"/>
                <w:i w:val="false"/>
                <w:color w:val="000000"/>
                <w:sz w:val="20"/>
              </w:rPr>
              <w:t>
 </w:t>
            </w:r>
          </w:p>
          <w:bookmarkEnd w:id="5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7"/>
          <w:p>
            <w:pPr>
              <w:spacing w:after="20"/>
              <w:ind w:left="20"/>
              <w:jc w:val="both"/>
            </w:pPr>
            <w:r>
              <w:rPr>
                <w:rFonts w:ascii="Times New Roman"/>
                <w:b w:val="false"/>
                <w:i w:val="false"/>
                <w:color w:val="000000"/>
                <w:sz w:val="20"/>
              </w:rPr>
              <w:t>
 </w:t>
            </w:r>
          </w:p>
          <w:bookmarkEnd w:id="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w:t>
            </w:r>
          </w:p>
          <w:bookmarkEnd w:id="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w:t>
            </w:r>
          </w:p>
          <w:bookmarkEnd w:id="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w:t>
            </w:r>
          </w:p>
          <w:bookmarkEnd w:id="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1"/>
          <w:p>
            <w:pPr>
              <w:spacing w:after="20"/>
              <w:ind w:left="20"/>
              <w:jc w:val="both"/>
            </w:pPr>
            <w:r>
              <w:rPr>
                <w:rFonts w:ascii="Times New Roman"/>
                <w:b w:val="false"/>
                <w:i w:val="false"/>
                <w:color w:val="000000"/>
                <w:sz w:val="20"/>
              </w:rPr>
              <w:t>
 </w:t>
            </w:r>
          </w:p>
          <w:bookmarkEnd w:id="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w:t>
            </w:r>
          </w:p>
          <w:bookmarkEnd w:id="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w:t>
            </w:r>
          </w:p>
          <w:bookmarkEnd w:id="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w:t>
            </w:r>
          </w:p>
          <w:bookmarkEnd w:id="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w:t>
            </w:r>
          </w:p>
          <w:bookmarkEnd w:id="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w:t>
            </w:r>
          </w:p>
          <w:bookmarkEnd w:id="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w:t>
            </w:r>
          </w:p>
          <w:bookmarkEnd w:id="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8"/>
          <w:p>
            <w:pPr>
              <w:spacing w:after="20"/>
              <w:ind w:left="20"/>
              <w:jc w:val="both"/>
            </w:pPr>
            <w:r>
              <w:rPr>
                <w:rFonts w:ascii="Times New Roman"/>
                <w:b w:val="false"/>
                <w:i w:val="false"/>
                <w:color w:val="000000"/>
                <w:sz w:val="20"/>
              </w:rPr>
              <w:t>
 </w:t>
            </w:r>
          </w:p>
          <w:bookmarkEnd w:id="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w:t>
            </w:r>
          </w:p>
          <w:bookmarkEnd w:id="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w:t>
            </w:r>
          </w:p>
          <w:bookmarkEnd w:id="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w:t>
            </w:r>
          </w:p>
          <w:bookmarkEnd w:id="7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2"/>
          <w:p>
            <w:pPr>
              <w:spacing w:after="20"/>
              <w:ind w:left="20"/>
              <w:jc w:val="both"/>
            </w:pPr>
            <w:r>
              <w:rPr>
                <w:rFonts w:ascii="Times New Roman"/>
                <w:b w:val="false"/>
                <w:i w:val="false"/>
                <w:color w:val="000000"/>
                <w:sz w:val="20"/>
              </w:rPr>
              <w:t>
02</w:t>
            </w:r>
          </w:p>
          <w:bookmarkEnd w:id="7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3"/>
          <w:p>
            <w:pPr>
              <w:spacing w:after="20"/>
              <w:ind w:left="20"/>
              <w:jc w:val="both"/>
            </w:pPr>
            <w:r>
              <w:rPr>
                <w:rFonts w:ascii="Times New Roman"/>
                <w:b w:val="false"/>
                <w:i w:val="false"/>
                <w:color w:val="000000"/>
                <w:sz w:val="20"/>
              </w:rPr>
              <w:t>
 </w:t>
            </w:r>
          </w:p>
          <w:bookmarkEnd w:id="7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w:t>
            </w:r>
          </w:p>
          <w:bookmarkEnd w:id="7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03</w:t>
            </w:r>
          </w:p>
          <w:bookmarkEnd w:id="7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w:t>
            </w:r>
          </w:p>
          <w:bookmarkEnd w:id="7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w:t>
            </w:r>
          </w:p>
          <w:bookmarkEnd w:id="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04</w:t>
            </w:r>
          </w:p>
          <w:bookmarkEnd w:id="7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5906890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9"/>
          <w:p>
            <w:pPr>
              <w:spacing w:after="20"/>
              <w:ind w:left="20"/>
              <w:jc w:val="both"/>
            </w:pPr>
            <w:r>
              <w:rPr>
                <w:rFonts w:ascii="Times New Roman"/>
                <w:b w:val="false"/>
                <w:i w:val="false"/>
                <w:color w:val="000000"/>
                <w:sz w:val="20"/>
              </w:rPr>
              <w:t>
 </w:t>
            </w:r>
          </w:p>
          <w:bookmarkEnd w:id="7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0"/>
          <w:p>
            <w:pPr>
              <w:spacing w:after="20"/>
              <w:ind w:left="20"/>
              <w:jc w:val="both"/>
            </w:pPr>
            <w:r>
              <w:rPr>
                <w:rFonts w:ascii="Times New Roman"/>
                <w:b w:val="false"/>
                <w:i w:val="false"/>
                <w:color w:val="000000"/>
                <w:sz w:val="20"/>
              </w:rPr>
              <w:t>
 </w:t>
            </w:r>
          </w:p>
          <w:bookmarkEnd w:id="8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1"/>
          <w:p>
            <w:pPr>
              <w:spacing w:after="20"/>
              <w:ind w:left="20"/>
              <w:jc w:val="both"/>
            </w:pPr>
            <w:r>
              <w:rPr>
                <w:rFonts w:ascii="Times New Roman"/>
                <w:b w:val="false"/>
                <w:i w:val="false"/>
                <w:color w:val="000000"/>
                <w:sz w:val="20"/>
              </w:rPr>
              <w:t>
 </w:t>
            </w:r>
          </w:p>
          <w:bookmarkEnd w:id="8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2"/>
          <w:p>
            <w:pPr>
              <w:spacing w:after="20"/>
              <w:ind w:left="20"/>
              <w:jc w:val="both"/>
            </w:pPr>
            <w:r>
              <w:rPr>
                <w:rFonts w:ascii="Times New Roman"/>
                <w:b w:val="false"/>
                <w:i w:val="false"/>
                <w:color w:val="000000"/>
                <w:sz w:val="20"/>
              </w:rPr>
              <w:t>
 </w:t>
            </w:r>
          </w:p>
          <w:bookmarkEnd w:id="8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3"/>
          <w:p>
            <w:pPr>
              <w:spacing w:after="20"/>
              <w:ind w:left="20"/>
              <w:jc w:val="both"/>
            </w:pPr>
            <w:r>
              <w:rPr>
                <w:rFonts w:ascii="Times New Roman"/>
                <w:b w:val="false"/>
                <w:i w:val="false"/>
                <w:color w:val="000000"/>
                <w:sz w:val="20"/>
              </w:rPr>
              <w:t>
 </w:t>
            </w:r>
          </w:p>
          <w:bookmarkEnd w:id="8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4"/>
          <w:p>
            <w:pPr>
              <w:spacing w:after="20"/>
              <w:ind w:left="20"/>
              <w:jc w:val="both"/>
            </w:pPr>
            <w:r>
              <w:rPr>
                <w:rFonts w:ascii="Times New Roman"/>
                <w:b w:val="false"/>
                <w:i w:val="false"/>
                <w:color w:val="000000"/>
                <w:sz w:val="20"/>
              </w:rPr>
              <w:t>
 </w:t>
            </w:r>
          </w:p>
          <w:bookmarkEnd w:id="8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5"/>
          <w:p>
            <w:pPr>
              <w:spacing w:after="20"/>
              <w:ind w:left="20"/>
              <w:jc w:val="both"/>
            </w:pPr>
            <w:r>
              <w:rPr>
                <w:rFonts w:ascii="Times New Roman"/>
                <w:b w:val="false"/>
                <w:i w:val="false"/>
                <w:color w:val="000000"/>
                <w:sz w:val="20"/>
              </w:rPr>
              <w:t>
 </w:t>
            </w:r>
          </w:p>
          <w:bookmarkEnd w:id="8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6"/>
          <w:p>
            <w:pPr>
              <w:spacing w:after="20"/>
              <w:ind w:left="20"/>
              <w:jc w:val="both"/>
            </w:pPr>
            <w:r>
              <w:rPr>
                <w:rFonts w:ascii="Times New Roman"/>
                <w:b w:val="false"/>
                <w:i w:val="false"/>
                <w:color w:val="000000"/>
                <w:sz w:val="20"/>
              </w:rPr>
              <w:t>
 </w:t>
            </w:r>
          </w:p>
          <w:bookmarkEnd w:id="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4445414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7"/>
          <w:p>
            <w:pPr>
              <w:spacing w:after="20"/>
              <w:ind w:left="20"/>
              <w:jc w:val="both"/>
            </w:pPr>
            <w:r>
              <w:rPr>
                <w:rFonts w:ascii="Times New Roman"/>
                <w:b w:val="false"/>
                <w:i w:val="false"/>
                <w:color w:val="000000"/>
                <w:sz w:val="20"/>
              </w:rPr>
              <w:t>
 </w:t>
            </w:r>
          </w:p>
          <w:bookmarkEnd w:id="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8"/>
          <w:p>
            <w:pPr>
              <w:spacing w:after="20"/>
              <w:ind w:left="20"/>
              <w:jc w:val="both"/>
            </w:pPr>
            <w:r>
              <w:rPr>
                <w:rFonts w:ascii="Times New Roman"/>
                <w:b w:val="false"/>
                <w:i w:val="false"/>
                <w:color w:val="000000"/>
                <w:sz w:val="20"/>
              </w:rPr>
              <w:t>
 </w:t>
            </w:r>
          </w:p>
          <w:bookmarkEnd w:id="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w:t>
            </w:r>
          </w:p>
          <w:bookmarkEnd w:id="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0"/>
          <w:p>
            <w:pPr>
              <w:spacing w:after="20"/>
              <w:ind w:left="20"/>
              <w:jc w:val="both"/>
            </w:pPr>
            <w:r>
              <w:rPr>
                <w:rFonts w:ascii="Times New Roman"/>
                <w:b w:val="false"/>
                <w:i w:val="false"/>
                <w:color w:val="000000"/>
                <w:sz w:val="20"/>
              </w:rPr>
              <w:t>
 </w:t>
            </w:r>
          </w:p>
          <w:bookmarkEnd w:id="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1"/>
          <w:p>
            <w:pPr>
              <w:spacing w:after="20"/>
              <w:ind w:left="20"/>
              <w:jc w:val="both"/>
            </w:pPr>
            <w:r>
              <w:rPr>
                <w:rFonts w:ascii="Times New Roman"/>
                <w:b w:val="false"/>
                <w:i w:val="false"/>
                <w:color w:val="000000"/>
                <w:sz w:val="20"/>
              </w:rPr>
              <w:t>
 </w:t>
            </w:r>
          </w:p>
          <w:bookmarkEnd w:id="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2"/>
          <w:p>
            <w:pPr>
              <w:spacing w:after="20"/>
              <w:ind w:left="20"/>
              <w:jc w:val="both"/>
            </w:pPr>
            <w:r>
              <w:rPr>
                <w:rFonts w:ascii="Times New Roman"/>
                <w:b w:val="false"/>
                <w:i w:val="false"/>
                <w:color w:val="000000"/>
                <w:sz w:val="20"/>
              </w:rPr>
              <w:t>
 </w:t>
            </w:r>
          </w:p>
          <w:bookmarkEnd w:id="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3"/>
          <w:p>
            <w:pPr>
              <w:spacing w:after="20"/>
              <w:ind w:left="20"/>
              <w:jc w:val="both"/>
            </w:pPr>
            <w:r>
              <w:rPr>
                <w:rFonts w:ascii="Times New Roman"/>
                <w:b w:val="false"/>
                <w:i w:val="false"/>
                <w:color w:val="000000"/>
                <w:sz w:val="20"/>
              </w:rPr>
              <w:t>
 </w:t>
            </w:r>
          </w:p>
          <w:bookmarkEnd w:id="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4"/>
          <w:p>
            <w:pPr>
              <w:spacing w:after="20"/>
              <w:ind w:left="20"/>
              <w:jc w:val="both"/>
            </w:pPr>
            <w:r>
              <w:rPr>
                <w:rFonts w:ascii="Times New Roman"/>
                <w:b w:val="false"/>
                <w:i w:val="false"/>
                <w:color w:val="000000"/>
                <w:sz w:val="20"/>
              </w:rPr>
              <w:t>
 </w:t>
            </w:r>
          </w:p>
          <w:bookmarkEnd w:id="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5"/>
          <w:p>
            <w:pPr>
              <w:spacing w:after="20"/>
              <w:ind w:left="20"/>
              <w:jc w:val="both"/>
            </w:pPr>
            <w:r>
              <w:rPr>
                <w:rFonts w:ascii="Times New Roman"/>
                <w:b w:val="false"/>
                <w:i w:val="false"/>
                <w:color w:val="000000"/>
                <w:sz w:val="20"/>
              </w:rPr>
              <w:t>
 </w:t>
            </w:r>
          </w:p>
          <w:bookmarkEnd w:id="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6"/>
          <w:p>
            <w:pPr>
              <w:spacing w:after="20"/>
              <w:ind w:left="20"/>
              <w:jc w:val="both"/>
            </w:pPr>
            <w:r>
              <w:rPr>
                <w:rFonts w:ascii="Times New Roman"/>
                <w:b w:val="false"/>
                <w:i w:val="false"/>
                <w:color w:val="000000"/>
                <w:sz w:val="20"/>
              </w:rPr>
              <w:t>
 </w:t>
            </w:r>
          </w:p>
          <w:bookmarkEnd w:id="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7"/>
          <w:p>
            <w:pPr>
              <w:spacing w:after="20"/>
              <w:ind w:left="20"/>
              <w:jc w:val="both"/>
            </w:pPr>
            <w:r>
              <w:rPr>
                <w:rFonts w:ascii="Times New Roman"/>
                <w:b w:val="false"/>
                <w:i w:val="false"/>
                <w:color w:val="000000"/>
                <w:sz w:val="20"/>
              </w:rPr>
              <w:t>
 </w:t>
            </w:r>
          </w:p>
          <w:bookmarkEnd w:id="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8"/>
          <w:p>
            <w:pPr>
              <w:spacing w:after="20"/>
              <w:ind w:left="20"/>
              <w:jc w:val="both"/>
            </w:pPr>
            <w:r>
              <w:rPr>
                <w:rFonts w:ascii="Times New Roman"/>
                <w:b w:val="false"/>
                <w:i w:val="false"/>
                <w:color w:val="000000"/>
                <w:sz w:val="20"/>
              </w:rPr>
              <w:t>
06</w:t>
            </w:r>
          </w:p>
          <w:bookmarkEnd w:id="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9"/>
          <w:p>
            <w:pPr>
              <w:spacing w:after="20"/>
              <w:ind w:left="20"/>
              <w:jc w:val="both"/>
            </w:pPr>
            <w:r>
              <w:rPr>
                <w:rFonts w:ascii="Times New Roman"/>
                <w:b w:val="false"/>
                <w:i w:val="false"/>
                <w:color w:val="000000"/>
                <w:sz w:val="20"/>
              </w:rPr>
              <w:t>
 </w:t>
            </w:r>
          </w:p>
          <w:bookmarkEnd w:id="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0"/>
          <w:p>
            <w:pPr>
              <w:spacing w:after="20"/>
              <w:ind w:left="20"/>
              <w:jc w:val="both"/>
            </w:pPr>
            <w:r>
              <w:rPr>
                <w:rFonts w:ascii="Times New Roman"/>
                <w:b w:val="false"/>
                <w:i w:val="false"/>
                <w:color w:val="000000"/>
                <w:sz w:val="20"/>
              </w:rPr>
              <w:t>
 </w:t>
            </w:r>
          </w:p>
          <w:bookmarkEnd w:id="1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1"/>
          <w:p>
            <w:pPr>
              <w:spacing w:after="20"/>
              <w:ind w:left="20"/>
              <w:jc w:val="both"/>
            </w:pPr>
            <w:r>
              <w:rPr>
                <w:rFonts w:ascii="Times New Roman"/>
                <w:b w:val="false"/>
                <w:i w:val="false"/>
                <w:color w:val="000000"/>
                <w:sz w:val="20"/>
              </w:rPr>
              <w:t>
 </w:t>
            </w:r>
          </w:p>
          <w:bookmarkEnd w:id="1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2"/>
          <w:p>
            <w:pPr>
              <w:spacing w:after="20"/>
              <w:ind w:left="20"/>
              <w:jc w:val="both"/>
            </w:pPr>
            <w:r>
              <w:rPr>
                <w:rFonts w:ascii="Times New Roman"/>
                <w:b w:val="false"/>
                <w:i w:val="false"/>
                <w:color w:val="000000"/>
                <w:sz w:val="20"/>
              </w:rPr>
              <w:t>
 </w:t>
            </w:r>
          </w:p>
          <w:bookmarkEnd w:id="1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3"/>
          <w:p>
            <w:pPr>
              <w:spacing w:after="20"/>
              <w:ind w:left="20"/>
              <w:jc w:val="both"/>
            </w:pPr>
            <w:r>
              <w:rPr>
                <w:rFonts w:ascii="Times New Roman"/>
                <w:b w:val="false"/>
                <w:i w:val="false"/>
                <w:color w:val="000000"/>
                <w:sz w:val="20"/>
              </w:rPr>
              <w:t>
 </w:t>
            </w:r>
          </w:p>
          <w:bookmarkEnd w:id="1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4"/>
          <w:p>
            <w:pPr>
              <w:spacing w:after="20"/>
              <w:ind w:left="20"/>
              <w:jc w:val="both"/>
            </w:pPr>
            <w:r>
              <w:rPr>
                <w:rFonts w:ascii="Times New Roman"/>
                <w:b w:val="false"/>
                <w:i w:val="false"/>
                <w:color w:val="000000"/>
                <w:sz w:val="20"/>
              </w:rPr>
              <w:t>
 </w:t>
            </w:r>
          </w:p>
          <w:bookmarkEnd w:id="1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5"/>
          <w:p>
            <w:pPr>
              <w:spacing w:after="20"/>
              <w:ind w:left="20"/>
              <w:jc w:val="both"/>
            </w:pPr>
            <w:r>
              <w:rPr>
                <w:rFonts w:ascii="Times New Roman"/>
                <w:b w:val="false"/>
                <w:i w:val="false"/>
                <w:color w:val="000000"/>
                <w:sz w:val="20"/>
              </w:rPr>
              <w:t>
 </w:t>
            </w:r>
          </w:p>
          <w:bookmarkEnd w:id="1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6"/>
          <w:p>
            <w:pPr>
              <w:spacing w:after="20"/>
              <w:ind w:left="20"/>
              <w:jc w:val="both"/>
            </w:pPr>
            <w:r>
              <w:rPr>
                <w:rFonts w:ascii="Times New Roman"/>
                <w:b w:val="false"/>
                <w:i w:val="false"/>
                <w:color w:val="000000"/>
                <w:sz w:val="20"/>
              </w:rPr>
              <w:t>
 </w:t>
            </w:r>
          </w:p>
          <w:bookmarkEnd w:id="10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7"/>
          <w:p>
            <w:pPr>
              <w:spacing w:after="20"/>
              <w:ind w:left="20"/>
              <w:jc w:val="both"/>
            </w:pPr>
            <w:r>
              <w:rPr>
                <w:rFonts w:ascii="Times New Roman"/>
                <w:b w:val="false"/>
                <w:i w:val="false"/>
                <w:color w:val="000000"/>
                <w:sz w:val="20"/>
              </w:rPr>
              <w:t>
 </w:t>
            </w:r>
          </w:p>
          <w:bookmarkEnd w:id="10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8"/>
          <w:p>
            <w:pPr>
              <w:spacing w:after="20"/>
              <w:ind w:left="20"/>
              <w:jc w:val="both"/>
            </w:pPr>
            <w:r>
              <w:rPr>
                <w:rFonts w:ascii="Times New Roman"/>
                <w:b w:val="false"/>
                <w:i w:val="false"/>
                <w:color w:val="000000"/>
                <w:sz w:val="20"/>
              </w:rPr>
              <w:t>
 </w:t>
            </w:r>
          </w:p>
          <w:bookmarkEnd w:id="10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9"/>
          <w:p>
            <w:pPr>
              <w:spacing w:after="20"/>
              <w:ind w:left="20"/>
              <w:jc w:val="both"/>
            </w:pPr>
            <w:r>
              <w:rPr>
                <w:rFonts w:ascii="Times New Roman"/>
                <w:b w:val="false"/>
                <w:i w:val="false"/>
                <w:color w:val="000000"/>
                <w:sz w:val="20"/>
              </w:rPr>
              <w:t>
 </w:t>
            </w:r>
          </w:p>
          <w:bookmarkEnd w:id="10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w:t>
            </w:r>
          </w:p>
          <w:bookmarkEnd w:id="11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1"/>
          <w:p>
            <w:pPr>
              <w:spacing w:after="20"/>
              <w:ind w:left="20"/>
              <w:jc w:val="both"/>
            </w:pPr>
            <w:r>
              <w:rPr>
                <w:rFonts w:ascii="Times New Roman"/>
                <w:b w:val="false"/>
                <w:i w:val="false"/>
                <w:color w:val="000000"/>
                <w:sz w:val="20"/>
              </w:rPr>
              <w:t>
 </w:t>
            </w:r>
          </w:p>
          <w:bookmarkEnd w:id="11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2"/>
          <w:p>
            <w:pPr>
              <w:spacing w:after="20"/>
              <w:ind w:left="20"/>
              <w:jc w:val="both"/>
            </w:pPr>
            <w:r>
              <w:rPr>
                <w:rFonts w:ascii="Times New Roman"/>
                <w:b w:val="false"/>
                <w:i w:val="false"/>
                <w:color w:val="000000"/>
                <w:sz w:val="20"/>
              </w:rPr>
              <w:t>
 </w:t>
            </w:r>
          </w:p>
          <w:bookmarkEnd w:id="11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3"/>
          <w:p>
            <w:pPr>
              <w:spacing w:after="20"/>
              <w:ind w:left="20"/>
              <w:jc w:val="both"/>
            </w:pPr>
            <w:r>
              <w:rPr>
                <w:rFonts w:ascii="Times New Roman"/>
                <w:b w:val="false"/>
                <w:i w:val="false"/>
                <w:color w:val="000000"/>
                <w:sz w:val="20"/>
              </w:rPr>
              <w:t>
 </w:t>
            </w:r>
          </w:p>
          <w:bookmarkEnd w:id="11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4"/>
          <w:p>
            <w:pPr>
              <w:spacing w:after="20"/>
              <w:ind w:left="20"/>
              <w:jc w:val="both"/>
            </w:pPr>
            <w:r>
              <w:rPr>
                <w:rFonts w:ascii="Times New Roman"/>
                <w:b w:val="false"/>
                <w:i w:val="false"/>
                <w:color w:val="000000"/>
                <w:sz w:val="20"/>
              </w:rPr>
              <w:t>
 </w:t>
            </w:r>
          </w:p>
          <w:bookmarkEnd w:id="11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5"/>
          <w:p>
            <w:pPr>
              <w:spacing w:after="20"/>
              <w:ind w:left="20"/>
              <w:jc w:val="both"/>
            </w:pPr>
            <w:r>
              <w:rPr>
                <w:rFonts w:ascii="Times New Roman"/>
                <w:b w:val="false"/>
                <w:i w:val="false"/>
                <w:color w:val="000000"/>
                <w:sz w:val="20"/>
              </w:rPr>
              <w:t>
 </w:t>
            </w:r>
          </w:p>
          <w:bookmarkEnd w:id="1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6"/>
          <w:p>
            <w:pPr>
              <w:spacing w:after="20"/>
              <w:ind w:left="20"/>
              <w:jc w:val="both"/>
            </w:pPr>
            <w:r>
              <w:rPr>
                <w:rFonts w:ascii="Times New Roman"/>
                <w:b w:val="false"/>
                <w:i w:val="false"/>
                <w:color w:val="000000"/>
                <w:sz w:val="20"/>
              </w:rPr>
              <w:t>
 </w:t>
            </w:r>
          </w:p>
          <w:bookmarkEnd w:id="1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w:t>
            </w:r>
          </w:p>
          <w:bookmarkEnd w:id="1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w:t>
            </w:r>
          </w:p>
          <w:bookmarkEnd w:id="1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07</w:t>
            </w:r>
          </w:p>
          <w:bookmarkEnd w:id="1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w:t>
            </w:r>
          </w:p>
          <w:bookmarkEnd w:id="1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w:t>
            </w:r>
          </w:p>
          <w:bookmarkEnd w:id="1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2"/>
          <w:p>
            <w:pPr>
              <w:spacing w:after="20"/>
              <w:ind w:left="20"/>
              <w:jc w:val="both"/>
            </w:pPr>
            <w:r>
              <w:rPr>
                <w:rFonts w:ascii="Times New Roman"/>
                <w:b w:val="false"/>
                <w:i w:val="false"/>
                <w:color w:val="000000"/>
                <w:sz w:val="20"/>
              </w:rPr>
              <w:t>
 </w:t>
            </w:r>
          </w:p>
          <w:bookmarkEnd w:id="1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3"/>
          <w:p>
            <w:pPr>
              <w:spacing w:after="20"/>
              <w:ind w:left="20"/>
              <w:jc w:val="both"/>
            </w:pPr>
            <w:r>
              <w:rPr>
                <w:rFonts w:ascii="Times New Roman"/>
                <w:b w:val="false"/>
                <w:i w:val="false"/>
                <w:color w:val="000000"/>
                <w:sz w:val="20"/>
              </w:rPr>
              <w:t>
 </w:t>
            </w:r>
          </w:p>
          <w:bookmarkEnd w:id="1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4"/>
          <w:p>
            <w:pPr>
              <w:spacing w:after="20"/>
              <w:ind w:left="20"/>
              <w:jc w:val="both"/>
            </w:pPr>
            <w:r>
              <w:rPr>
                <w:rFonts w:ascii="Times New Roman"/>
                <w:b w:val="false"/>
                <w:i w:val="false"/>
                <w:color w:val="000000"/>
                <w:sz w:val="20"/>
              </w:rPr>
              <w:t>
 </w:t>
            </w:r>
          </w:p>
          <w:bookmarkEnd w:id="1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5"/>
          <w:p>
            <w:pPr>
              <w:spacing w:after="20"/>
              <w:ind w:left="20"/>
              <w:jc w:val="both"/>
            </w:pPr>
            <w:r>
              <w:rPr>
                <w:rFonts w:ascii="Times New Roman"/>
                <w:b w:val="false"/>
                <w:i w:val="false"/>
                <w:color w:val="000000"/>
                <w:sz w:val="20"/>
              </w:rPr>
              <w:t>
 </w:t>
            </w:r>
          </w:p>
          <w:bookmarkEnd w:id="1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6"/>
          <w:p>
            <w:pPr>
              <w:spacing w:after="20"/>
              <w:ind w:left="20"/>
              <w:jc w:val="both"/>
            </w:pPr>
            <w:r>
              <w:rPr>
                <w:rFonts w:ascii="Times New Roman"/>
                <w:b w:val="false"/>
                <w:i w:val="false"/>
                <w:color w:val="000000"/>
                <w:sz w:val="20"/>
              </w:rPr>
              <w:t>
 </w:t>
            </w:r>
          </w:p>
          <w:bookmarkEnd w:id="1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7"/>
          <w:p>
            <w:pPr>
              <w:spacing w:after="20"/>
              <w:ind w:left="20"/>
              <w:jc w:val="both"/>
            </w:pPr>
            <w:r>
              <w:rPr>
                <w:rFonts w:ascii="Times New Roman"/>
                <w:b w:val="false"/>
                <w:i w:val="false"/>
                <w:color w:val="000000"/>
                <w:sz w:val="20"/>
              </w:rPr>
              <w:t>
 </w:t>
            </w:r>
          </w:p>
          <w:bookmarkEnd w:id="1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8"/>
          <w:p>
            <w:pPr>
              <w:spacing w:after="20"/>
              <w:ind w:left="20"/>
              <w:jc w:val="both"/>
            </w:pPr>
            <w:r>
              <w:rPr>
                <w:rFonts w:ascii="Times New Roman"/>
                <w:b w:val="false"/>
                <w:i w:val="false"/>
                <w:color w:val="000000"/>
                <w:sz w:val="20"/>
              </w:rPr>
              <w:t>
 </w:t>
            </w:r>
          </w:p>
          <w:bookmarkEnd w:id="1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9"/>
          <w:p>
            <w:pPr>
              <w:spacing w:after="20"/>
              <w:ind w:left="20"/>
              <w:jc w:val="both"/>
            </w:pPr>
            <w:r>
              <w:rPr>
                <w:rFonts w:ascii="Times New Roman"/>
                <w:b w:val="false"/>
                <w:i w:val="false"/>
                <w:color w:val="000000"/>
                <w:sz w:val="20"/>
              </w:rPr>
              <w:t>
 </w:t>
            </w:r>
          </w:p>
          <w:bookmarkEnd w:id="1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0"/>
          <w:p>
            <w:pPr>
              <w:spacing w:after="20"/>
              <w:ind w:left="20"/>
              <w:jc w:val="both"/>
            </w:pPr>
            <w:r>
              <w:rPr>
                <w:rFonts w:ascii="Times New Roman"/>
                <w:b w:val="false"/>
                <w:i w:val="false"/>
                <w:color w:val="000000"/>
                <w:sz w:val="20"/>
              </w:rPr>
              <w:t>
 </w:t>
            </w:r>
          </w:p>
          <w:bookmarkEnd w:id="1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w:t>
            </w:r>
          </w:p>
          <w:bookmarkEnd w:id="13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w:t>
            </w:r>
          </w:p>
          <w:bookmarkEnd w:id="13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3"/>
          <w:p>
            <w:pPr>
              <w:spacing w:after="20"/>
              <w:ind w:left="20"/>
              <w:jc w:val="both"/>
            </w:pPr>
            <w:r>
              <w:rPr>
                <w:rFonts w:ascii="Times New Roman"/>
                <w:b w:val="false"/>
                <w:i w:val="false"/>
                <w:color w:val="000000"/>
                <w:sz w:val="20"/>
              </w:rPr>
              <w:t>
 </w:t>
            </w:r>
          </w:p>
          <w:bookmarkEnd w:id="13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4"/>
          <w:p>
            <w:pPr>
              <w:spacing w:after="20"/>
              <w:ind w:left="20"/>
              <w:jc w:val="both"/>
            </w:pPr>
            <w:r>
              <w:rPr>
                <w:rFonts w:ascii="Times New Roman"/>
                <w:b w:val="false"/>
                <w:i w:val="false"/>
                <w:color w:val="000000"/>
                <w:sz w:val="20"/>
              </w:rPr>
              <w:t>
 </w:t>
            </w:r>
          </w:p>
          <w:bookmarkEnd w:id="13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5"/>
          <w:p>
            <w:pPr>
              <w:spacing w:after="20"/>
              <w:ind w:left="20"/>
              <w:jc w:val="both"/>
            </w:pPr>
            <w:r>
              <w:rPr>
                <w:rFonts w:ascii="Times New Roman"/>
                <w:b w:val="false"/>
                <w:i w:val="false"/>
                <w:color w:val="000000"/>
                <w:sz w:val="20"/>
              </w:rPr>
              <w:t>
 </w:t>
            </w:r>
          </w:p>
          <w:bookmarkEnd w:id="13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6"/>
          <w:p>
            <w:pPr>
              <w:spacing w:after="20"/>
              <w:ind w:left="20"/>
              <w:jc w:val="both"/>
            </w:pPr>
            <w:r>
              <w:rPr>
                <w:rFonts w:ascii="Times New Roman"/>
                <w:b w:val="false"/>
                <w:i w:val="false"/>
                <w:color w:val="000000"/>
                <w:sz w:val="20"/>
              </w:rPr>
              <w:t>
 </w:t>
            </w:r>
          </w:p>
          <w:bookmarkEnd w:id="13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7"/>
          <w:p>
            <w:pPr>
              <w:spacing w:after="20"/>
              <w:ind w:left="20"/>
              <w:jc w:val="both"/>
            </w:pPr>
            <w:r>
              <w:rPr>
                <w:rFonts w:ascii="Times New Roman"/>
                <w:b w:val="false"/>
                <w:i w:val="false"/>
                <w:color w:val="000000"/>
                <w:sz w:val="20"/>
              </w:rPr>
              <w:t>
 </w:t>
            </w:r>
          </w:p>
          <w:bookmarkEnd w:id="13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8"/>
          <w:p>
            <w:pPr>
              <w:spacing w:after="20"/>
              <w:ind w:left="20"/>
              <w:jc w:val="both"/>
            </w:pPr>
            <w:r>
              <w:rPr>
                <w:rFonts w:ascii="Times New Roman"/>
                <w:b w:val="false"/>
                <w:i w:val="false"/>
                <w:color w:val="000000"/>
                <w:sz w:val="20"/>
              </w:rPr>
              <w:t>
 </w:t>
            </w:r>
          </w:p>
          <w:bookmarkEnd w:id="13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9"/>
          <w:p>
            <w:pPr>
              <w:spacing w:after="20"/>
              <w:ind w:left="20"/>
              <w:jc w:val="both"/>
            </w:pPr>
            <w:r>
              <w:rPr>
                <w:rFonts w:ascii="Times New Roman"/>
                <w:b w:val="false"/>
                <w:i w:val="false"/>
                <w:color w:val="000000"/>
                <w:sz w:val="20"/>
              </w:rPr>
              <w:t>
08</w:t>
            </w:r>
          </w:p>
          <w:bookmarkEnd w:id="1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0"/>
          <w:p>
            <w:pPr>
              <w:spacing w:after="20"/>
              <w:ind w:left="20"/>
              <w:jc w:val="both"/>
            </w:pPr>
            <w:r>
              <w:rPr>
                <w:rFonts w:ascii="Times New Roman"/>
                <w:b w:val="false"/>
                <w:i w:val="false"/>
                <w:color w:val="000000"/>
                <w:sz w:val="20"/>
              </w:rPr>
              <w:t>
 </w:t>
            </w:r>
          </w:p>
          <w:bookmarkEnd w:id="1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w:t>
            </w:r>
          </w:p>
          <w:bookmarkEnd w:id="1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2"/>
          <w:p>
            <w:pPr>
              <w:spacing w:after="20"/>
              <w:ind w:left="20"/>
              <w:jc w:val="both"/>
            </w:pPr>
            <w:r>
              <w:rPr>
                <w:rFonts w:ascii="Times New Roman"/>
                <w:b w:val="false"/>
                <w:i w:val="false"/>
                <w:color w:val="000000"/>
                <w:sz w:val="20"/>
              </w:rPr>
              <w:t>
 </w:t>
            </w:r>
          </w:p>
          <w:bookmarkEnd w:id="1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3"/>
          <w:p>
            <w:pPr>
              <w:spacing w:after="20"/>
              <w:ind w:left="20"/>
              <w:jc w:val="both"/>
            </w:pPr>
            <w:r>
              <w:rPr>
                <w:rFonts w:ascii="Times New Roman"/>
                <w:b w:val="false"/>
                <w:i w:val="false"/>
                <w:color w:val="000000"/>
                <w:sz w:val="20"/>
              </w:rPr>
              <w:t>
 </w:t>
            </w:r>
          </w:p>
          <w:bookmarkEnd w:id="1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4"/>
          <w:p>
            <w:pPr>
              <w:spacing w:after="20"/>
              <w:ind w:left="20"/>
              <w:jc w:val="both"/>
            </w:pPr>
            <w:r>
              <w:rPr>
                <w:rFonts w:ascii="Times New Roman"/>
                <w:b w:val="false"/>
                <w:i w:val="false"/>
                <w:color w:val="000000"/>
                <w:sz w:val="20"/>
              </w:rPr>
              <w:t>
 </w:t>
            </w:r>
          </w:p>
          <w:bookmarkEnd w:id="1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5"/>
          <w:p>
            <w:pPr>
              <w:spacing w:after="20"/>
              <w:ind w:left="20"/>
              <w:jc w:val="both"/>
            </w:pPr>
            <w:r>
              <w:rPr>
                <w:rFonts w:ascii="Times New Roman"/>
                <w:b w:val="false"/>
                <w:i w:val="false"/>
                <w:color w:val="000000"/>
                <w:sz w:val="20"/>
              </w:rPr>
              <w:t>
 </w:t>
            </w:r>
          </w:p>
          <w:bookmarkEnd w:id="1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6"/>
          <w:p>
            <w:pPr>
              <w:spacing w:after="20"/>
              <w:ind w:left="20"/>
              <w:jc w:val="both"/>
            </w:pPr>
            <w:r>
              <w:rPr>
                <w:rFonts w:ascii="Times New Roman"/>
                <w:b w:val="false"/>
                <w:i w:val="false"/>
                <w:color w:val="000000"/>
                <w:sz w:val="20"/>
              </w:rPr>
              <w:t>
 </w:t>
            </w:r>
          </w:p>
          <w:bookmarkEnd w:id="1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7"/>
          <w:p>
            <w:pPr>
              <w:spacing w:after="20"/>
              <w:ind w:left="20"/>
              <w:jc w:val="both"/>
            </w:pPr>
            <w:r>
              <w:rPr>
                <w:rFonts w:ascii="Times New Roman"/>
                <w:b w:val="false"/>
                <w:i w:val="false"/>
                <w:color w:val="000000"/>
                <w:sz w:val="20"/>
              </w:rPr>
              <w:t>
 </w:t>
            </w:r>
          </w:p>
          <w:bookmarkEnd w:id="1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8"/>
          <w:p>
            <w:pPr>
              <w:spacing w:after="20"/>
              <w:ind w:left="20"/>
              <w:jc w:val="both"/>
            </w:pPr>
            <w:r>
              <w:rPr>
                <w:rFonts w:ascii="Times New Roman"/>
                <w:b w:val="false"/>
                <w:i w:val="false"/>
                <w:color w:val="000000"/>
                <w:sz w:val="20"/>
              </w:rPr>
              <w:t>
 </w:t>
            </w:r>
          </w:p>
          <w:bookmarkEnd w:id="1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9"/>
          <w:p>
            <w:pPr>
              <w:spacing w:after="20"/>
              <w:ind w:left="20"/>
              <w:jc w:val="both"/>
            </w:pPr>
            <w:r>
              <w:rPr>
                <w:rFonts w:ascii="Times New Roman"/>
                <w:b w:val="false"/>
                <w:i w:val="false"/>
                <w:color w:val="000000"/>
                <w:sz w:val="20"/>
              </w:rPr>
              <w:t>
 </w:t>
            </w:r>
          </w:p>
          <w:bookmarkEnd w:id="1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0"/>
          <w:p>
            <w:pPr>
              <w:spacing w:after="20"/>
              <w:ind w:left="20"/>
              <w:jc w:val="both"/>
            </w:pPr>
            <w:r>
              <w:rPr>
                <w:rFonts w:ascii="Times New Roman"/>
                <w:b w:val="false"/>
                <w:i w:val="false"/>
                <w:color w:val="000000"/>
                <w:sz w:val="20"/>
              </w:rPr>
              <w:t>
 </w:t>
            </w:r>
          </w:p>
          <w:bookmarkEnd w:id="1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1"/>
          <w:p>
            <w:pPr>
              <w:spacing w:after="20"/>
              <w:ind w:left="20"/>
              <w:jc w:val="both"/>
            </w:pPr>
            <w:r>
              <w:rPr>
                <w:rFonts w:ascii="Times New Roman"/>
                <w:b w:val="false"/>
                <w:i w:val="false"/>
                <w:color w:val="000000"/>
                <w:sz w:val="20"/>
              </w:rPr>
              <w:t>
 </w:t>
            </w:r>
          </w:p>
          <w:bookmarkEnd w:id="1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2"/>
          <w:p>
            <w:pPr>
              <w:spacing w:after="20"/>
              <w:ind w:left="20"/>
              <w:jc w:val="both"/>
            </w:pPr>
            <w:r>
              <w:rPr>
                <w:rFonts w:ascii="Times New Roman"/>
                <w:b w:val="false"/>
                <w:i w:val="false"/>
                <w:color w:val="000000"/>
                <w:sz w:val="20"/>
              </w:rPr>
              <w:t>
 </w:t>
            </w:r>
          </w:p>
          <w:bookmarkEnd w:id="1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w:t>
            </w:r>
          </w:p>
          <w:bookmarkEnd w:id="15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w:t>
            </w:r>
          </w:p>
          <w:bookmarkEnd w:id="15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5"/>
          <w:p>
            <w:pPr>
              <w:spacing w:after="20"/>
              <w:ind w:left="20"/>
              <w:jc w:val="both"/>
            </w:pPr>
            <w:r>
              <w:rPr>
                <w:rFonts w:ascii="Times New Roman"/>
                <w:b w:val="false"/>
                <w:i w:val="false"/>
                <w:color w:val="000000"/>
                <w:sz w:val="20"/>
              </w:rPr>
              <w:t>
 </w:t>
            </w:r>
          </w:p>
          <w:bookmarkEnd w:id="15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6"/>
          <w:p>
            <w:pPr>
              <w:spacing w:after="20"/>
              <w:ind w:left="20"/>
              <w:jc w:val="both"/>
            </w:pPr>
            <w:r>
              <w:rPr>
                <w:rFonts w:ascii="Times New Roman"/>
                <w:b w:val="false"/>
                <w:i w:val="false"/>
                <w:color w:val="000000"/>
                <w:sz w:val="20"/>
              </w:rPr>
              <w:t>
 </w:t>
            </w:r>
          </w:p>
          <w:bookmarkEnd w:id="15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7"/>
          <w:p>
            <w:pPr>
              <w:spacing w:after="20"/>
              <w:ind w:left="20"/>
              <w:jc w:val="both"/>
            </w:pPr>
            <w:r>
              <w:rPr>
                <w:rFonts w:ascii="Times New Roman"/>
                <w:b w:val="false"/>
                <w:i w:val="false"/>
                <w:color w:val="000000"/>
                <w:sz w:val="20"/>
              </w:rPr>
              <w:t>
 </w:t>
            </w:r>
          </w:p>
          <w:bookmarkEnd w:id="1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w:t>
            </w:r>
          </w:p>
          <w:bookmarkEnd w:id="1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9"/>
          <w:p>
            <w:pPr>
              <w:spacing w:after="20"/>
              <w:ind w:left="20"/>
              <w:jc w:val="both"/>
            </w:pPr>
            <w:r>
              <w:rPr>
                <w:rFonts w:ascii="Times New Roman"/>
                <w:b w:val="false"/>
                <w:i w:val="false"/>
                <w:color w:val="000000"/>
                <w:sz w:val="20"/>
              </w:rPr>
              <w:t>
 </w:t>
            </w:r>
          </w:p>
          <w:bookmarkEnd w:id="1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0"/>
          <w:p>
            <w:pPr>
              <w:spacing w:after="20"/>
              <w:ind w:left="20"/>
              <w:jc w:val="both"/>
            </w:pPr>
            <w:r>
              <w:rPr>
                <w:rFonts w:ascii="Times New Roman"/>
                <w:b w:val="false"/>
                <w:i w:val="false"/>
                <w:color w:val="000000"/>
                <w:sz w:val="20"/>
              </w:rPr>
              <w:t>
 </w:t>
            </w:r>
          </w:p>
          <w:bookmarkEnd w:id="1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1"/>
          <w:p>
            <w:pPr>
              <w:spacing w:after="20"/>
              <w:ind w:left="20"/>
              <w:jc w:val="both"/>
            </w:pPr>
            <w:r>
              <w:rPr>
                <w:rFonts w:ascii="Times New Roman"/>
                <w:b w:val="false"/>
                <w:i w:val="false"/>
                <w:color w:val="000000"/>
                <w:sz w:val="20"/>
              </w:rPr>
              <w:t>
 </w:t>
            </w:r>
          </w:p>
          <w:bookmarkEnd w:id="1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2"/>
          <w:p>
            <w:pPr>
              <w:spacing w:after="20"/>
              <w:ind w:left="20"/>
              <w:jc w:val="both"/>
            </w:pPr>
            <w:r>
              <w:rPr>
                <w:rFonts w:ascii="Times New Roman"/>
                <w:b w:val="false"/>
                <w:i w:val="false"/>
                <w:color w:val="000000"/>
                <w:sz w:val="20"/>
              </w:rPr>
              <w:t>
10</w:t>
            </w:r>
          </w:p>
          <w:bookmarkEnd w:id="1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3"/>
          <w:p>
            <w:pPr>
              <w:spacing w:after="20"/>
              <w:ind w:left="20"/>
              <w:jc w:val="both"/>
            </w:pPr>
            <w:r>
              <w:rPr>
                <w:rFonts w:ascii="Times New Roman"/>
                <w:b w:val="false"/>
                <w:i w:val="false"/>
                <w:color w:val="000000"/>
                <w:sz w:val="20"/>
              </w:rPr>
              <w:t>
 </w:t>
            </w:r>
          </w:p>
          <w:bookmarkEnd w:id="1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4"/>
          <w:p>
            <w:pPr>
              <w:spacing w:after="20"/>
              <w:ind w:left="20"/>
              <w:jc w:val="both"/>
            </w:pPr>
            <w:r>
              <w:rPr>
                <w:rFonts w:ascii="Times New Roman"/>
                <w:b w:val="false"/>
                <w:i w:val="false"/>
                <w:color w:val="000000"/>
                <w:sz w:val="20"/>
              </w:rPr>
              <w:t>
 </w:t>
            </w:r>
          </w:p>
          <w:bookmarkEnd w:id="1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5"/>
          <w:p>
            <w:pPr>
              <w:spacing w:after="20"/>
              <w:ind w:left="20"/>
              <w:jc w:val="both"/>
            </w:pPr>
            <w:r>
              <w:rPr>
                <w:rFonts w:ascii="Times New Roman"/>
                <w:b w:val="false"/>
                <w:i w:val="false"/>
                <w:color w:val="000000"/>
                <w:sz w:val="20"/>
              </w:rPr>
              <w:t>
 </w:t>
            </w:r>
          </w:p>
          <w:bookmarkEnd w:id="1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6"/>
          <w:p>
            <w:pPr>
              <w:spacing w:after="20"/>
              <w:ind w:left="20"/>
              <w:jc w:val="both"/>
            </w:pPr>
            <w:r>
              <w:rPr>
                <w:rFonts w:ascii="Times New Roman"/>
                <w:b w:val="false"/>
                <w:i w:val="false"/>
                <w:color w:val="000000"/>
                <w:sz w:val="20"/>
              </w:rPr>
              <w:t>
 </w:t>
            </w:r>
          </w:p>
          <w:bookmarkEnd w:id="1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7"/>
          <w:p>
            <w:pPr>
              <w:spacing w:after="20"/>
              <w:ind w:left="20"/>
              <w:jc w:val="both"/>
            </w:pPr>
            <w:r>
              <w:rPr>
                <w:rFonts w:ascii="Times New Roman"/>
                <w:b w:val="false"/>
                <w:i w:val="false"/>
                <w:color w:val="000000"/>
                <w:sz w:val="20"/>
              </w:rPr>
              <w:t>
 </w:t>
            </w:r>
          </w:p>
          <w:bookmarkEnd w:id="1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8"/>
          <w:p>
            <w:pPr>
              <w:spacing w:after="20"/>
              <w:ind w:left="20"/>
              <w:jc w:val="both"/>
            </w:pPr>
          </w:p>
          <w:bookmarkEnd w:id="1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9"/>
          <w:p>
            <w:pPr>
              <w:spacing w:after="20"/>
              <w:ind w:left="20"/>
              <w:jc w:val="both"/>
            </w:pPr>
            <w:r>
              <w:rPr>
                <w:rFonts w:ascii="Times New Roman"/>
                <w:b w:val="false"/>
                <w:i w:val="false"/>
                <w:color w:val="000000"/>
                <w:sz w:val="20"/>
              </w:rPr>
              <w:t>
 </w:t>
            </w:r>
          </w:p>
          <w:bookmarkEnd w:id="1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0"/>
          <w:p>
            <w:pPr>
              <w:spacing w:after="20"/>
              <w:ind w:left="20"/>
              <w:jc w:val="both"/>
            </w:pPr>
            <w:r>
              <w:rPr>
                <w:rFonts w:ascii="Times New Roman"/>
                <w:b w:val="false"/>
                <w:i w:val="false"/>
                <w:color w:val="000000"/>
                <w:sz w:val="20"/>
              </w:rPr>
              <w:t>
 </w:t>
            </w:r>
          </w:p>
          <w:bookmarkEnd w:id="1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1"/>
          <w:p>
            <w:pPr>
              <w:spacing w:after="20"/>
              <w:ind w:left="20"/>
              <w:jc w:val="both"/>
            </w:pPr>
            <w:r>
              <w:rPr>
                <w:rFonts w:ascii="Times New Roman"/>
                <w:b w:val="false"/>
                <w:i w:val="false"/>
                <w:color w:val="000000"/>
                <w:sz w:val="20"/>
              </w:rPr>
              <w:t>
 </w:t>
            </w:r>
          </w:p>
          <w:bookmarkEnd w:id="17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2"/>
          <w:p>
            <w:pPr>
              <w:spacing w:after="20"/>
              <w:ind w:left="20"/>
              <w:jc w:val="both"/>
            </w:pPr>
            <w:r>
              <w:rPr>
                <w:rFonts w:ascii="Times New Roman"/>
                <w:b w:val="false"/>
                <w:i w:val="false"/>
                <w:color w:val="000000"/>
                <w:sz w:val="20"/>
              </w:rPr>
              <w:t>
 </w:t>
            </w:r>
          </w:p>
          <w:bookmarkEnd w:id="17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3"/>
          <w:p>
            <w:pPr>
              <w:spacing w:after="20"/>
              <w:ind w:left="20"/>
              <w:jc w:val="both"/>
            </w:pPr>
            <w:r>
              <w:rPr>
                <w:rFonts w:ascii="Times New Roman"/>
                <w:b w:val="false"/>
                <w:i w:val="false"/>
                <w:color w:val="000000"/>
                <w:sz w:val="20"/>
              </w:rPr>
              <w:t>
 </w:t>
            </w:r>
          </w:p>
          <w:bookmarkEnd w:id="17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4"/>
          <w:p>
            <w:pPr>
              <w:spacing w:after="20"/>
              <w:ind w:left="20"/>
              <w:jc w:val="both"/>
            </w:pPr>
            <w:r>
              <w:rPr>
                <w:rFonts w:ascii="Times New Roman"/>
                <w:b w:val="false"/>
                <w:i w:val="false"/>
                <w:color w:val="000000"/>
                <w:sz w:val="20"/>
              </w:rPr>
              <w:t>
 </w:t>
            </w:r>
          </w:p>
          <w:bookmarkEnd w:id="17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5"/>
          <w:p>
            <w:pPr>
              <w:spacing w:after="20"/>
              <w:ind w:left="20"/>
              <w:jc w:val="both"/>
            </w:pPr>
            <w:r>
              <w:rPr>
                <w:rFonts w:ascii="Times New Roman"/>
                <w:b w:val="false"/>
                <w:i w:val="false"/>
                <w:color w:val="000000"/>
                <w:sz w:val="20"/>
              </w:rPr>
              <w:t>
 </w:t>
            </w:r>
          </w:p>
          <w:bookmarkEnd w:id="17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6"/>
          <w:p>
            <w:pPr>
              <w:spacing w:after="20"/>
              <w:ind w:left="20"/>
              <w:jc w:val="both"/>
            </w:pPr>
            <w:r>
              <w:rPr>
                <w:rFonts w:ascii="Times New Roman"/>
                <w:b w:val="false"/>
                <w:i w:val="false"/>
                <w:color w:val="000000"/>
                <w:sz w:val="20"/>
              </w:rPr>
              <w:t>
 </w:t>
            </w:r>
          </w:p>
          <w:bookmarkEnd w:id="17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7"/>
          <w:p>
            <w:pPr>
              <w:spacing w:after="20"/>
              <w:ind w:left="20"/>
              <w:jc w:val="both"/>
            </w:pPr>
            <w:r>
              <w:rPr>
                <w:rFonts w:ascii="Times New Roman"/>
                <w:b w:val="false"/>
                <w:i w:val="false"/>
                <w:color w:val="000000"/>
                <w:sz w:val="20"/>
              </w:rPr>
              <w:t>
 </w:t>
            </w:r>
          </w:p>
          <w:bookmarkEnd w:id="1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8"/>
          <w:p>
            <w:pPr>
              <w:spacing w:after="20"/>
              <w:ind w:left="20"/>
              <w:jc w:val="both"/>
            </w:pPr>
            <w:r>
              <w:rPr>
                <w:rFonts w:ascii="Times New Roman"/>
                <w:b w:val="false"/>
                <w:i w:val="false"/>
                <w:color w:val="000000"/>
                <w:sz w:val="20"/>
              </w:rPr>
              <w:t>
 </w:t>
            </w:r>
          </w:p>
          <w:bookmarkEnd w:id="17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9"/>
          <w:p>
            <w:pPr>
              <w:spacing w:after="20"/>
              <w:ind w:left="20"/>
              <w:jc w:val="both"/>
            </w:pPr>
            <w:r>
              <w:rPr>
                <w:rFonts w:ascii="Times New Roman"/>
                <w:b w:val="false"/>
                <w:i w:val="false"/>
                <w:color w:val="000000"/>
                <w:sz w:val="20"/>
              </w:rPr>
              <w:t>
 </w:t>
            </w:r>
          </w:p>
          <w:bookmarkEnd w:id="17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0"/>
          <w:p>
            <w:pPr>
              <w:spacing w:after="20"/>
              <w:ind w:left="20"/>
              <w:jc w:val="both"/>
            </w:pPr>
            <w:r>
              <w:rPr>
                <w:rFonts w:ascii="Times New Roman"/>
                <w:b w:val="false"/>
                <w:i w:val="false"/>
                <w:color w:val="000000"/>
                <w:sz w:val="20"/>
              </w:rPr>
              <w:t>
 </w:t>
            </w:r>
          </w:p>
          <w:bookmarkEnd w:id="18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1"/>
          <w:p>
            <w:pPr>
              <w:spacing w:after="20"/>
              <w:ind w:left="20"/>
              <w:jc w:val="both"/>
            </w:pPr>
            <w:r>
              <w:rPr>
                <w:rFonts w:ascii="Times New Roman"/>
                <w:b w:val="false"/>
                <w:i w:val="false"/>
                <w:color w:val="000000"/>
                <w:sz w:val="20"/>
              </w:rPr>
              <w:t>
 </w:t>
            </w:r>
          </w:p>
          <w:bookmarkEnd w:id="18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2"/>
          <w:p>
            <w:pPr>
              <w:spacing w:after="20"/>
              <w:ind w:left="20"/>
              <w:jc w:val="both"/>
            </w:pPr>
            <w:r>
              <w:rPr>
                <w:rFonts w:ascii="Times New Roman"/>
                <w:b w:val="false"/>
                <w:i w:val="false"/>
                <w:color w:val="000000"/>
                <w:sz w:val="20"/>
              </w:rPr>
              <w:t>
 </w:t>
            </w:r>
          </w:p>
          <w:bookmarkEnd w:id="18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3"/>
          <w:p>
            <w:pPr>
              <w:spacing w:after="20"/>
              <w:ind w:left="20"/>
              <w:jc w:val="both"/>
            </w:pPr>
            <w:r>
              <w:rPr>
                <w:rFonts w:ascii="Times New Roman"/>
                <w:b w:val="false"/>
                <w:i w:val="false"/>
                <w:color w:val="000000"/>
                <w:sz w:val="20"/>
              </w:rPr>
              <w:t>
11</w:t>
            </w:r>
          </w:p>
          <w:bookmarkEnd w:id="18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4"/>
          <w:p>
            <w:pPr>
              <w:spacing w:after="20"/>
              <w:ind w:left="20"/>
              <w:jc w:val="both"/>
            </w:pPr>
            <w:r>
              <w:rPr>
                <w:rFonts w:ascii="Times New Roman"/>
                <w:b w:val="false"/>
                <w:i w:val="false"/>
                <w:color w:val="000000"/>
                <w:sz w:val="20"/>
              </w:rPr>
              <w:t>
 </w:t>
            </w:r>
          </w:p>
          <w:bookmarkEnd w:id="18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5"/>
          <w:p>
            <w:pPr>
              <w:spacing w:after="20"/>
              <w:ind w:left="20"/>
              <w:jc w:val="both"/>
            </w:pPr>
            <w:r>
              <w:rPr>
                <w:rFonts w:ascii="Times New Roman"/>
                <w:b w:val="false"/>
                <w:i w:val="false"/>
                <w:color w:val="000000"/>
                <w:sz w:val="20"/>
              </w:rPr>
              <w:t>
 </w:t>
            </w:r>
          </w:p>
          <w:bookmarkEnd w:id="18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6"/>
          <w:p>
            <w:pPr>
              <w:spacing w:after="20"/>
              <w:ind w:left="20"/>
              <w:jc w:val="both"/>
            </w:pPr>
            <w:r>
              <w:rPr>
                <w:rFonts w:ascii="Times New Roman"/>
                <w:b w:val="false"/>
                <w:i w:val="false"/>
                <w:color w:val="000000"/>
                <w:sz w:val="20"/>
              </w:rPr>
              <w:t>
12</w:t>
            </w:r>
          </w:p>
          <w:bookmarkEnd w:id="1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7"/>
          <w:p>
            <w:pPr>
              <w:spacing w:after="20"/>
              <w:ind w:left="20"/>
              <w:jc w:val="both"/>
            </w:pPr>
            <w:r>
              <w:rPr>
                <w:rFonts w:ascii="Times New Roman"/>
                <w:b w:val="false"/>
                <w:i w:val="false"/>
                <w:color w:val="000000"/>
                <w:sz w:val="20"/>
              </w:rPr>
              <w:t>
 </w:t>
            </w:r>
          </w:p>
          <w:bookmarkEnd w:id="1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8"/>
          <w:p>
            <w:pPr>
              <w:spacing w:after="20"/>
              <w:ind w:left="20"/>
              <w:jc w:val="both"/>
            </w:pPr>
            <w:r>
              <w:rPr>
                <w:rFonts w:ascii="Times New Roman"/>
                <w:b w:val="false"/>
                <w:i w:val="false"/>
                <w:color w:val="000000"/>
                <w:sz w:val="20"/>
              </w:rPr>
              <w:t>
 </w:t>
            </w:r>
          </w:p>
          <w:bookmarkEnd w:id="1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9"/>
          <w:p>
            <w:pPr>
              <w:spacing w:after="20"/>
              <w:ind w:left="20"/>
              <w:jc w:val="both"/>
            </w:pPr>
            <w:r>
              <w:rPr>
                <w:rFonts w:ascii="Times New Roman"/>
                <w:b w:val="false"/>
                <w:i w:val="false"/>
                <w:color w:val="000000"/>
                <w:sz w:val="20"/>
              </w:rPr>
              <w:t>
 </w:t>
            </w:r>
          </w:p>
          <w:bookmarkEnd w:id="1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0"/>
          <w:p>
            <w:pPr>
              <w:spacing w:after="20"/>
              <w:ind w:left="20"/>
              <w:jc w:val="both"/>
            </w:pPr>
            <w:r>
              <w:rPr>
                <w:rFonts w:ascii="Times New Roman"/>
                <w:b w:val="false"/>
                <w:i w:val="false"/>
                <w:color w:val="000000"/>
                <w:sz w:val="20"/>
              </w:rPr>
              <w:t>
13</w:t>
            </w:r>
          </w:p>
          <w:bookmarkEnd w:id="1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1"/>
          <w:p>
            <w:pPr>
              <w:spacing w:after="20"/>
              <w:ind w:left="20"/>
              <w:jc w:val="both"/>
            </w:pPr>
            <w:r>
              <w:rPr>
                <w:rFonts w:ascii="Times New Roman"/>
                <w:b w:val="false"/>
                <w:i w:val="false"/>
                <w:color w:val="000000"/>
                <w:sz w:val="20"/>
              </w:rPr>
              <w:t>
 </w:t>
            </w:r>
          </w:p>
          <w:bookmarkEnd w:id="1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2"/>
          <w:p>
            <w:pPr>
              <w:spacing w:after="20"/>
              <w:ind w:left="20"/>
              <w:jc w:val="both"/>
            </w:pPr>
            <w:r>
              <w:rPr>
                <w:rFonts w:ascii="Times New Roman"/>
                <w:b w:val="false"/>
                <w:i w:val="false"/>
                <w:color w:val="000000"/>
                <w:sz w:val="20"/>
              </w:rPr>
              <w:t>
 </w:t>
            </w:r>
          </w:p>
          <w:bookmarkEnd w:id="1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3"/>
          <w:p>
            <w:pPr>
              <w:spacing w:after="20"/>
              <w:ind w:left="20"/>
              <w:jc w:val="both"/>
            </w:pPr>
            <w:r>
              <w:rPr>
                <w:rFonts w:ascii="Times New Roman"/>
                <w:b w:val="false"/>
                <w:i w:val="false"/>
                <w:color w:val="000000"/>
                <w:sz w:val="20"/>
              </w:rPr>
              <w:t>
 </w:t>
            </w:r>
          </w:p>
          <w:bookmarkEnd w:id="1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4"/>
          <w:p>
            <w:pPr>
              <w:spacing w:after="20"/>
              <w:ind w:left="20"/>
              <w:jc w:val="both"/>
            </w:pPr>
            <w:r>
              <w:rPr>
                <w:rFonts w:ascii="Times New Roman"/>
                <w:b w:val="false"/>
                <w:i w:val="false"/>
                <w:color w:val="000000"/>
                <w:sz w:val="20"/>
              </w:rPr>
              <w:t>
 </w:t>
            </w:r>
          </w:p>
          <w:bookmarkEnd w:id="1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5"/>
          <w:p>
            <w:pPr>
              <w:spacing w:after="20"/>
              <w:ind w:left="20"/>
              <w:jc w:val="both"/>
            </w:pPr>
            <w:r>
              <w:rPr>
                <w:rFonts w:ascii="Times New Roman"/>
                <w:b w:val="false"/>
                <w:i w:val="false"/>
                <w:color w:val="000000"/>
                <w:sz w:val="20"/>
              </w:rPr>
              <w:t>
 </w:t>
            </w:r>
          </w:p>
          <w:bookmarkEnd w:id="1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6"/>
          <w:p>
            <w:pPr>
              <w:spacing w:after="20"/>
              <w:ind w:left="20"/>
              <w:jc w:val="both"/>
            </w:pPr>
            <w:r>
              <w:rPr>
                <w:rFonts w:ascii="Times New Roman"/>
                <w:b w:val="false"/>
                <w:i w:val="false"/>
                <w:color w:val="000000"/>
                <w:sz w:val="20"/>
              </w:rPr>
              <w:t>
 </w:t>
            </w:r>
          </w:p>
          <w:bookmarkEnd w:id="1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7"/>
          <w:p>
            <w:pPr>
              <w:spacing w:after="20"/>
              <w:ind w:left="20"/>
              <w:jc w:val="both"/>
            </w:pPr>
            <w:r>
              <w:rPr>
                <w:rFonts w:ascii="Times New Roman"/>
                <w:b w:val="false"/>
                <w:i w:val="false"/>
                <w:color w:val="000000"/>
                <w:sz w:val="20"/>
              </w:rPr>
              <w:t>
15</w:t>
            </w:r>
          </w:p>
          <w:bookmarkEnd w:id="1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8"/>
          <w:p>
            <w:pPr>
              <w:spacing w:after="20"/>
              <w:ind w:left="20"/>
              <w:jc w:val="both"/>
            </w:pPr>
            <w:r>
              <w:rPr>
                <w:rFonts w:ascii="Times New Roman"/>
                <w:b w:val="false"/>
                <w:i w:val="false"/>
                <w:color w:val="000000"/>
                <w:sz w:val="20"/>
              </w:rPr>
              <w:t>
 </w:t>
            </w:r>
          </w:p>
          <w:bookmarkEnd w:id="1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9"/>
          <w:p>
            <w:pPr>
              <w:spacing w:after="20"/>
              <w:ind w:left="20"/>
              <w:jc w:val="both"/>
            </w:pPr>
            <w:r>
              <w:rPr>
                <w:rFonts w:ascii="Times New Roman"/>
                <w:b w:val="false"/>
                <w:i w:val="false"/>
                <w:color w:val="000000"/>
                <w:sz w:val="20"/>
              </w:rPr>
              <w:t>
 </w:t>
            </w:r>
          </w:p>
          <w:bookmarkEnd w:id="1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0"/>
          <w:p>
            <w:pPr>
              <w:spacing w:after="20"/>
              <w:ind w:left="20"/>
              <w:jc w:val="both"/>
            </w:pPr>
            <w:r>
              <w:rPr>
                <w:rFonts w:ascii="Times New Roman"/>
                <w:b w:val="false"/>
                <w:i w:val="false"/>
                <w:color w:val="000000"/>
                <w:sz w:val="20"/>
              </w:rPr>
              <w:t>
 </w:t>
            </w:r>
          </w:p>
          <w:bookmarkEnd w:id="2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1"/>
          <w:p>
            <w:pPr>
              <w:spacing w:after="20"/>
              <w:ind w:left="20"/>
              <w:jc w:val="both"/>
            </w:pPr>
            <w:r>
              <w:rPr>
                <w:rFonts w:ascii="Times New Roman"/>
                <w:b w:val="false"/>
                <w:i w:val="false"/>
                <w:color w:val="000000"/>
                <w:sz w:val="20"/>
              </w:rPr>
              <w:t>
 </w:t>
            </w:r>
          </w:p>
          <w:bookmarkEnd w:id="2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2"/>
          <w:p>
            <w:pPr>
              <w:spacing w:after="20"/>
              <w:ind w:left="20"/>
              <w:jc w:val="both"/>
            </w:pPr>
            <w:r>
              <w:rPr>
                <w:rFonts w:ascii="Times New Roman"/>
                <w:b w:val="false"/>
                <w:i w:val="false"/>
                <w:color w:val="000000"/>
                <w:sz w:val="20"/>
              </w:rPr>
              <w:t>
 </w:t>
            </w:r>
          </w:p>
          <w:bookmarkEnd w:id="2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3"/>
          <w:p>
            <w:pPr>
              <w:spacing w:after="20"/>
              <w:ind w:left="20"/>
              <w:jc w:val="both"/>
            </w:pPr>
            <w:r>
              <w:rPr>
                <w:rFonts w:ascii="Times New Roman"/>
                <w:b w:val="false"/>
                <w:i w:val="false"/>
                <w:color w:val="000000"/>
                <w:sz w:val="20"/>
              </w:rPr>
              <w:t>
 </w:t>
            </w:r>
          </w:p>
          <w:bookmarkEnd w:id="2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4"/>
          <w:p>
            <w:pPr>
              <w:spacing w:after="20"/>
              <w:ind w:left="20"/>
              <w:jc w:val="both"/>
            </w:pPr>
            <w:r>
              <w:rPr>
                <w:rFonts w:ascii="Times New Roman"/>
                <w:b w:val="false"/>
                <w:i w:val="false"/>
                <w:color w:val="000000"/>
                <w:sz w:val="20"/>
              </w:rPr>
              <w:t>
10</w:t>
            </w:r>
          </w:p>
          <w:bookmarkEnd w:id="2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5"/>
          <w:p>
            <w:pPr>
              <w:spacing w:after="20"/>
              <w:ind w:left="20"/>
              <w:jc w:val="both"/>
            </w:pPr>
            <w:r>
              <w:rPr>
                <w:rFonts w:ascii="Times New Roman"/>
                <w:b w:val="false"/>
                <w:i w:val="false"/>
                <w:color w:val="000000"/>
                <w:sz w:val="20"/>
              </w:rPr>
              <w:t>
 </w:t>
            </w:r>
          </w:p>
          <w:bookmarkEnd w:id="2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6"/>
          <w:p>
            <w:pPr>
              <w:spacing w:after="20"/>
              <w:ind w:left="20"/>
              <w:jc w:val="both"/>
            </w:pPr>
            <w:r>
              <w:rPr>
                <w:rFonts w:ascii="Times New Roman"/>
                <w:b w:val="false"/>
                <w:i w:val="false"/>
                <w:color w:val="000000"/>
                <w:sz w:val="20"/>
              </w:rPr>
              <w:t>
 </w:t>
            </w:r>
          </w:p>
          <w:bookmarkEnd w:id="20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7"/>
          <w:p>
            <w:pPr>
              <w:spacing w:after="20"/>
              <w:ind w:left="20"/>
              <w:jc w:val="both"/>
            </w:pPr>
            <w:r>
              <w:rPr>
                <w:rFonts w:ascii="Times New Roman"/>
                <w:b w:val="false"/>
                <w:i w:val="false"/>
                <w:color w:val="000000"/>
                <w:sz w:val="20"/>
              </w:rPr>
              <w:t>
Санаты</w:t>
            </w:r>
          </w:p>
          <w:bookmarkEnd w:id="20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8"/>
          <w:p>
            <w:pPr>
              <w:spacing w:after="20"/>
              <w:ind w:left="20"/>
              <w:jc w:val="both"/>
            </w:pPr>
            <w:r>
              <w:rPr>
                <w:rFonts w:ascii="Times New Roman"/>
                <w:b w:val="false"/>
                <w:i w:val="false"/>
                <w:color w:val="000000"/>
                <w:sz w:val="20"/>
              </w:rPr>
              <w:t>
 </w:t>
            </w:r>
          </w:p>
          <w:bookmarkEnd w:id="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9"/>
          <w:p>
            <w:pPr>
              <w:spacing w:after="20"/>
              <w:ind w:left="20"/>
              <w:jc w:val="both"/>
            </w:pPr>
            <w:r>
              <w:rPr>
                <w:rFonts w:ascii="Times New Roman"/>
                <w:b w:val="false"/>
                <w:i w:val="false"/>
                <w:color w:val="000000"/>
                <w:sz w:val="20"/>
              </w:rPr>
              <w:t>
 </w:t>
            </w:r>
          </w:p>
          <w:bookmarkEnd w:id="20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0"/>
          <w:p>
            <w:pPr>
              <w:spacing w:after="20"/>
              <w:ind w:left="20"/>
              <w:jc w:val="both"/>
            </w:pPr>
            <w:r>
              <w:rPr>
                <w:rFonts w:ascii="Times New Roman"/>
                <w:b w:val="false"/>
                <w:i w:val="false"/>
                <w:color w:val="000000"/>
                <w:sz w:val="20"/>
              </w:rPr>
              <w:t>
5</w:t>
            </w:r>
          </w:p>
          <w:bookmarkEnd w:id="21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1"/>
          <w:p>
            <w:pPr>
              <w:spacing w:after="20"/>
              <w:ind w:left="20"/>
              <w:jc w:val="both"/>
            </w:pPr>
            <w:r>
              <w:rPr>
                <w:rFonts w:ascii="Times New Roman"/>
                <w:b w:val="false"/>
                <w:i w:val="false"/>
                <w:color w:val="000000"/>
                <w:sz w:val="20"/>
              </w:rPr>
              <w:t>
 </w:t>
            </w:r>
          </w:p>
          <w:bookmarkEnd w:id="21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2"/>
          <w:p>
            <w:pPr>
              <w:spacing w:after="20"/>
              <w:ind w:left="20"/>
              <w:jc w:val="both"/>
            </w:pPr>
            <w:r>
              <w:rPr>
                <w:rFonts w:ascii="Times New Roman"/>
                <w:b w:val="false"/>
                <w:i w:val="false"/>
                <w:color w:val="000000"/>
                <w:sz w:val="20"/>
              </w:rPr>
              <w:t>
 </w:t>
            </w:r>
          </w:p>
          <w:bookmarkEnd w:id="21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81"/>
        <w:gridCol w:w="281"/>
        <w:gridCol w:w="5151"/>
        <w:gridCol w:w="5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3"/>
          <w:p>
            <w:pPr>
              <w:spacing w:after="20"/>
              <w:ind w:left="20"/>
              <w:jc w:val="both"/>
            </w:pPr>
            <w:r>
              <w:rPr>
                <w:rFonts w:ascii="Times New Roman"/>
                <w:b w:val="false"/>
                <w:i w:val="false"/>
                <w:color w:val="000000"/>
                <w:sz w:val="20"/>
              </w:rPr>
              <w:t>
Функционалдық топ</w:t>
            </w:r>
          </w:p>
          <w:bookmarkEnd w:id="213"/>
        </w:tc>
        <w:tc>
          <w:tcPr>
            <w:tcW w:w="5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4"/>
          <w:p>
            <w:pPr>
              <w:spacing w:after="20"/>
              <w:ind w:left="20"/>
              <w:jc w:val="both"/>
            </w:pPr>
            <w:r>
              <w:rPr>
                <w:rFonts w:ascii="Times New Roman"/>
                <w:b w:val="false"/>
                <w:i w:val="false"/>
                <w:color w:val="000000"/>
                <w:sz w:val="20"/>
              </w:rPr>
              <w:t>
 </w:t>
            </w:r>
          </w:p>
          <w:bookmarkEnd w:id="2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5"/>
          <w:p>
            <w:pPr>
              <w:spacing w:after="20"/>
              <w:ind w:left="20"/>
              <w:jc w:val="both"/>
            </w:pPr>
            <w:r>
              <w:rPr>
                <w:rFonts w:ascii="Times New Roman"/>
                <w:b w:val="false"/>
                <w:i w:val="false"/>
                <w:color w:val="000000"/>
                <w:sz w:val="20"/>
              </w:rPr>
              <w:t>
1</w:t>
            </w:r>
          </w:p>
          <w:bookmarkEnd w:id="215"/>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6"/>
          <w:p>
            <w:pPr>
              <w:spacing w:after="20"/>
              <w:ind w:left="20"/>
              <w:jc w:val="both"/>
            </w:pPr>
            <w:r>
              <w:rPr>
                <w:rFonts w:ascii="Times New Roman"/>
                <w:b w:val="false"/>
                <w:i w:val="false"/>
                <w:color w:val="000000"/>
                <w:sz w:val="20"/>
              </w:rPr>
              <w:t>
 </w:t>
            </w:r>
          </w:p>
          <w:bookmarkEnd w:id="216"/>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7"/>
          <w:p>
            <w:pPr>
              <w:spacing w:after="20"/>
              <w:ind w:left="20"/>
              <w:jc w:val="both"/>
            </w:pPr>
            <w:r>
              <w:rPr>
                <w:rFonts w:ascii="Times New Roman"/>
                <w:b w:val="false"/>
                <w:i w:val="false"/>
                <w:color w:val="000000"/>
                <w:sz w:val="20"/>
              </w:rPr>
              <w:t>
 </w:t>
            </w:r>
          </w:p>
          <w:bookmarkEnd w:id="217"/>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8"/>
          <w:p>
            <w:pPr>
              <w:spacing w:after="20"/>
              <w:ind w:left="20"/>
              <w:jc w:val="both"/>
            </w:pPr>
            <w:r>
              <w:rPr>
                <w:rFonts w:ascii="Times New Roman"/>
                <w:b w:val="false"/>
                <w:i w:val="false"/>
                <w:color w:val="000000"/>
                <w:sz w:val="20"/>
              </w:rPr>
              <w:t>
 </w:t>
            </w:r>
          </w:p>
          <w:bookmarkEnd w:id="218"/>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9"/>
          <w:p>
            <w:pPr>
              <w:spacing w:after="20"/>
              <w:ind w:left="20"/>
              <w:jc w:val="both"/>
            </w:pPr>
            <w:r>
              <w:rPr>
                <w:rFonts w:ascii="Times New Roman"/>
                <w:b w:val="false"/>
                <w:i w:val="false"/>
                <w:color w:val="000000"/>
                <w:sz w:val="20"/>
              </w:rPr>
              <w:t>
 </w:t>
            </w:r>
          </w:p>
          <w:bookmarkEnd w:id="219"/>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0"/>
          <w:p>
            <w:pPr>
              <w:spacing w:after="20"/>
              <w:ind w:left="20"/>
              <w:jc w:val="both"/>
            </w:pPr>
            <w:r>
              <w:rPr>
                <w:rFonts w:ascii="Times New Roman"/>
                <w:b w:val="false"/>
                <w:i w:val="false"/>
                <w:color w:val="000000"/>
                <w:sz w:val="20"/>
              </w:rPr>
              <w:t>
 </w:t>
            </w:r>
          </w:p>
          <w:bookmarkEnd w:id="220"/>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1"/>
          <w:p>
            <w:pPr>
              <w:spacing w:after="20"/>
              <w:ind w:left="20"/>
              <w:jc w:val="both"/>
            </w:pPr>
            <w:r>
              <w:rPr>
                <w:rFonts w:ascii="Times New Roman"/>
                <w:b w:val="false"/>
                <w:i w:val="false"/>
                <w:color w:val="000000"/>
                <w:sz w:val="20"/>
              </w:rPr>
              <w:t>
Санаты</w:t>
            </w:r>
          </w:p>
          <w:bookmarkEnd w:id="221"/>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2"/>
          <w:p>
            <w:pPr>
              <w:spacing w:after="20"/>
              <w:ind w:left="20"/>
              <w:jc w:val="both"/>
            </w:pPr>
            <w:r>
              <w:rPr>
                <w:rFonts w:ascii="Times New Roman"/>
                <w:b w:val="false"/>
                <w:i w:val="false"/>
                <w:color w:val="000000"/>
                <w:sz w:val="20"/>
              </w:rPr>
              <w:t>
 </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3"/>
          <w:p>
            <w:pPr>
              <w:spacing w:after="20"/>
              <w:ind w:left="20"/>
              <w:jc w:val="both"/>
            </w:pPr>
            <w:r>
              <w:rPr>
                <w:rFonts w:ascii="Times New Roman"/>
                <w:b w:val="false"/>
                <w:i w:val="false"/>
                <w:color w:val="000000"/>
                <w:sz w:val="20"/>
              </w:rPr>
              <w:t>
 </w:t>
            </w:r>
          </w:p>
          <w:bookmarkEnd w:id="223"/>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4"/>
          <w:p>
            <w:pPr>
              <w:spacing w:after="20"/>
              <w:ind w:left="20"/>
              <w:jc w:val="both"/>
            </w:pPr>
            <w:r>
              <w:rPr>
                <w:rFonts w:ascii="Times New Roman"/>
                <w:b w:val="false"/>
                <w:i w:val="false"/>
                <w:color w:val="000000"/>
                <w:sz w:val="20"/>
              </w:rPr>
              <w:t>
7</w:t>
            </w:r>
          </w:p>
          <w:bookmarkEnd w:id="224"/>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5"/>
          <w:p>
            <w:pPr>
              <w:spacing w:after="20"/>
              <w:ind w:left="20"/>
              <w:jc w:val="both"/>
            </w:pPr>
            <w:r>
              <w:rPr>
                <w:rFonts w:ascii="Times New Roman"/>
                <w:b w:val="false"/>
                <w:i w:val="false"/>
                <w:color w:val="000000"/>
                <w:sz w:val="20"/>
              </w:rPr>
              <w:t>
 </w:t>
            </w:r>
          </w:p>
          <w:bookmarkEnd w:id="225"/>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6"/>
          <w:p>
            <w:pPr>
              <w:spacing w:after="20"/>
              <w:ind w:left="20"/>
              <w:jc w:val="both"/>
            </w:pPr>
            <w:r>
              <w:rPr>
                <w:rFonts w:ascii="Times New Roman"/>
                <w:b w:val="false"/>
                <w:i w:val="false"/>
                <w:color w:val="000000"/>
                <w:sz w:val="20"/>
              </w:rPr>
              <w:t>
 </w:t>
            </w:r>
          </w:p>
          <w:bookmarkEnd w:id="22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қаржаттарының қолданылатын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 5 қосымша</w:t>
            </w:r>
          </w:p>
        </w:tc>
      </w:tr>
    </w:tbl>
    <w:p>
      <w:pPr>
        <w:spacing w:after="0"/>
        <w:ind w:left="0"/>
        <w:jc w:val="left"/>
      </w:pPr>
      <w:r>
        <w:rPr>
          <w:rFonts w:ascii="Times New Roman"/>
          <w:b/>
          <w:i w:val="false"/>
          <w:color w:val="000000"/>
        </w:rPr>
        <w:t xml:space="preserve"> 2017 жылға әр бір ауылдық округтер бойынша бюджеттік бағдарламалар</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138"/>
        <w:gridCol w:w="1668"/>
        <w:gridCol w:w="1710"/>
        <w:gridCol w:w="1130"/>
        <w:gridCol w:w="1130"/>
        <w:gridCol w:w="1131"/>
        <w:gridCol w:w="1214"/>
        <w:gridCol w:w="1065"/>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Б.Момышұлы ауылы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28 ақпандағы</w:t>
            </w:r>
            <w:r>
              <w:br/>
            </w:r>
            <w:r>
              <w:rPr>
                <w:rFonts w:ascii="Times New Roman"/>
                <w:b w:val="false"/>
                <w:i w:val="false"/>
                <w:color w:val="000000"/>
                <w:sz w:val="20"/>
              </w:rPr>
              <w:t>№ 10-3 шешіміне 3 қосымша</w:t>
            </w:r>
            <w:r>
              <w:br/>
            </w: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6 қосымша</w:t>
            </w:r>
          </w:p>
        </w:tc>
      </w:tr>
    </w:tbl>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өзін-өзі басқару органдарына аудандық бюджеттен берілетін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6096"/>
        <w:gridCol w:w="4185"/>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27"/>
          <w:p>
            <w:pPr>
              <w:spacing w:after="20"/>
              <w:ind w:left="20"/>
              <w:jc w:val="both"/>
            </w:pPr>
            <w:r>
              <w:rPr>
                <w:rFonts w:ascii="Times New Roman"/>
                <w:b w:val="false"/>
                <w:i w:val="false"/>
                <w:color w:val="000000"/>
                <w:sz w:val="20"/>
              </w:rPr>
              <w:t>
р/с </w:t>
            </w:r>
          </w:p>
          <w:bookmarkEnd w:id="227"/>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8"/>
          <w:p>
            <w:pPr>
              <w:spacing w:after="20"/>
              <w:ind w:left="20"/>
              <w:jc w:val="both"/>
            </w:pPr>
            <w:r>
              <w:rPr>
                <w:rFonts w:ascii="Times New Roman"/>
                <w:b w:val="false"/>
                <w:i w:val="false"/>
                <w:color w:val="000000"/>
                <w:sz w:val="20"/>
              </w:rPr>
              <w:t>
 </w:t>
            </w:r>
          </w:p>
          <w:bookmarkEnd w:id="228"/>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64939</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29"/>
          <w:p>
            <w:pPr>
              <w:spacing w:after="20"/>
              <w:ind w:left="20"/>
              <w:jc w:val="both"/>
            </w:pPr>
            <w:r>
              <w:rPr>
                <w:rFonts w:ascii="Times New Roman"/>
                <w:b w:val="false"/>
                <w:i w:val="false"/>
                <w:color w:val="000000"/>
                <w:sz w:val="20"/>
              </w:rPr>
              <w:t>
1</w:t>
            </w:r>
          </w:p>
          <w:bookmarkEnd w:id="229"/>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0"/>
          <w:p>
            <w:pPr>
              <w:spacing w:after="20"/>
              <w:ind w:left="20"/>
              <w:jc w:val="both"/>
            </w:pPr>
            <w:r>
              <w:rPr>
                <w:rFonts w:ascii="Times New Roman"/>
                <w:b w:val="false"/>
                <w:i w:val="false"/>
                <w:color w:val="000000"/>
                <w:sz w:val="20"/>
              </w:rPr>
              <w:t>
2</w:t>
            </w:r>
          </w:p>
          <w:bookmarkEnd w:id="230"/>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1"/>
          <w:p>
            <w:pPr>
              <w:spacing w:after="20"/>
              <w:ind w:left="20"/>
              <w:jc w:val="both"/>
            </w:pPr>
            <w:r>
              <w:rPr>
                <w:rFonts w:ascii="Times New Roman"/>
                <w:b w:val="false"/>
                <w:i w:val="false"/>
                <w:color w:val="000000"/>
                <w:sz w:val="20"/>
              </w:rPr>
              <w:t>
3</w:t>
            </w:r>
          </w:p>
          <w:bookmarkEnd w:id="231"/>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2"/>
          <w:p>
            <w:pPr>
              <w:spacing w:after="20"/>
              <w:ind w:left="20"/>
              <w:jc w:val="both"/>
            </w:pPr>
            <w:r>
              <w:rPr>
                <w:rFonts w:ascii="Times New Roman"/>
                <w:b w:val="false"/>
                <w:i w:val="false"/>
                <w:color w:val="000000"/>
                <w:sz w:val="20"/>
              </w:rPr>
              <w:t>
4</w:t>
            </w:r>
          </w:p>
          <w:bookmarkEnd w:id="232"/>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3"/>
          <w:p>
            <w:pPr>
              <w:spacing w:after="20"/>
              <w:ind w:left="20"/>
              <w:jc w:val="both"/>
            </w:pPr>
            <w:r>
              <w:rPr>
                <w:rFonts w:ascii="Times New Roman"/>
                <w:b w:val="false"/>
                <w:i w:val="false"/>
                <w:color w:val="000000"/>
                <w:sz w:val="20"/>
              </w:rPr>
              <w:t>
5</w:t>
            </w:r>
          </w:p>
          <w:bookmarkEnd w:id="233"/>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 Момышұлы ауылы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4"/>
          <w:p>
            <w:pPr>
              <w:spacing w:after="20"/>
              <w:ind w:left="20"/>
              <w:jc w:val="both"/>
            </w:pPr>
            <w:r>
              <w:rPr>
                <w:rFonts w:ascii="Times New Roman"/>
                <w:b w:val="false"/>
                <w:i w:val="false"/>
                <w:color w:val="000000"/>
                <w:sz w:val="20"/>
              </w:rPr>
              <w:t>
6</w:t>
            </w:r>
          </w:p>
          <w:bookmarkEnd w:id="234"/>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35"/>
          <w:p>
            <w:pPr>
              <w:spacing w:after="20"/>
              <w:ind w:left="20"/>
              <w:jc w:val="both"/>
            </w:pPr>
            <w:r>
              <w:rPr>
                <w:rFonts w:ascii="Times New Roman"/>
                <w:b w:val="false"/>
                <w:i w:val="false"/>
                <w:color w:val="000000"/>
                <w:sz w:val="20"/>
              </w:rPr>
              <w:t>
7</w:t>
            </w:r>
          </w:p>
          <w:bookmarkEnd w:id="235"/>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36"/>
          <w:p>
            <w:pPr>
              <w:spacing w:after="20"/>
              <w:ind w:left="20"/>
              <w:jc w:val="both"/>
            </w:pPr>
            <w:r>
              <w:rPr>
                <w:rFonts w:ascii="Times New Roman"/>
                <w:b w:val="false"/>
                <w:i w:val="false"/>
                <w:color w:val="000000"/>
                <w:sz w:val="20"/>
              </w:rPr>
              <w:t>
8</w:t>
            </w:r>
          </w:p>
          <w:bookmarkEnd w:id="236"/>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7"/>
          <w:p>
            <w:pPr>
              <w:spacing w:after="20"/>
              <w:ind w:left="20"/>
              <w:jc w:val="both"/>
            </w:pPr>
            <w:r>
              <w:rPr>
                <w:rFonts w:ascii="Times New Roman"/>
                <w:b w:val="false"/>
                <w:i w:val="false"/>
                <w:color w:val="000000"/>
                <w:sz w:val="20"/>
              </w:rPr>
              <w:t>
9</w:t>
            </w:r>
          </w:p>
          <w:bookmarkEnd w:id="237"/>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38"/>
          <w:p>
            <w:pPr>
              <w:spacing w:after="20"/>
              <w:ind w:left="20"/>
              <w:jc w:val="both"/>
            </w:pPr>
            <w:r>
              <w:rPr>
                <w:rFonts w:ascii="Times New Roman"/>
                <w:b w:val="false"/>
                <w:i w:val="false"/>
                <w:color w:val="000000"/>
                <w:sz w:val="20"/>
              </w:rPr>
              <w:t>
10</w:t>
            </w:r>
          </w:p>
          <w:bookmarkEnd w:id="238"/>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39"/>
          <w:p>
            <w:pPr>
              <w:spacing w:after="20"/>
              <w:ind w:left="20"/>
              <w:jc w:val="both"/>
            </w:pPr>
            <w:r>
              <w:rPr>
                <w:rFonts w:ascii="Times New Roman"/>
                <w:b w:val="false"/>
                <w:i w:val="false"/>
                <w:color w:val="000000"/>
                <w:sz w:val="20"/>
              </w:rPr>
              <w:t>
11</w:t>
            </w:r>
          </w:p>
          <w:bookmarkEnd w:id="239"/>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0"/>
          <w:p>
            <w:pPr>
              <w:spacing w:after="20"/>
              <w:ind w:left="20"/>
              <w:jc w:val="both"/>
            </w:pPr>
            <w:r>
              <w:rPr>
                <w:rFonts w:ascii="Times New Roman"/>
                <w:b w:val="false"/>
                <w:i w:val="false"/>
                <w:color w:val="000000"/>
                <w:sz w:val="20"/>
              </w:rPr>
              <w:t>
12</w:t>
            </w:r>
          </w:p>
          <w:bookmarkEnd w:id="240"/>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1"/>
          <w:p>
            <w:pPr>
              <w:spacing w:after="20"/>
              <w:ind w:left="20"/>
              <w:jc w:val="both"/>
            </w:pPr>
            <w:r>
              <w:rPr>
                <w:rFonts w:ascii="Times New Roman"/>
                <w:b w:val="false"/>
                <w:i w:val="false"/>
                <w:color w:val="000000"/>
                <w:sz w:val="20"/>
              </w:rPr>
              <w:t>
13</w:t>
            </w:r>
          </w:p>
          <w:bookmarkEnd w:id="241"/>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2"/>
          <w:p>
            <w:pPr>
              <w:spacing w:after="20"/>
              <w:ind w:left="20"/>
              <w:jc w:val="both"/>
            </w:pPr>
            <w:r>
              <w:rPr>
                <w:rFonts w:ascii="Times New Roman"/>
                <w:b w:val="false"/>
                <w:i w:val="false"/>
                <w:color w:val="000000"/>
                <w:sz w:val="20"/>
              </w:rPr>
              <w:t>
14</w:t>
            </w:r>
          </w:p>
          <w:bookmarkEnd w:id="242"/>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