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49ff6" w14:textId="dc49f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Жуалы ауданында 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аудандық әкімдігінің 2017 жылғы 13 наурыздағы № 66 қаулысы. Жамбыл облысы Әділет департаментінде 2017 жылғы 6 сәуірде № 3375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Республикасының 2007 жылғы 27 шілдедегі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Жуалы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Жуалы ауданында 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Жуалы ауданы әкімінің орынбасары Айбар Күнтуұлы Әділбақовқа жүктелсін.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Н. Ергебеков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 қаулысына қосымша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Жуалы ауданында 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–Жамбыл облысы Жуалы ауданы әкімдігінің  09.11.2017 </w:t>
      </w:r>
      <w:r>
        <w:rPr>
          <w:rFonts w:ascii="Times New Roman"/>
          <w:b w:val="false"/>
          <w:i w:val="false"/>
          <w:color w:val="ff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1772"/>
        <w:gridCol w:w="1525"/>
        <w:gridCol w:w="1773"/>
        <w:gridCol w:w="3278"/>
        <w:gridCol w:w="1526"/>
        <w:gridCol w:w="955"/>
      </w:tblGrid>
      <w:tr>
        <w:trPr>
          <w:trHeight w:val="30" w:hRule="atLeast"/>
        </w:trPr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тапсырысы, (орын) оның ішінде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жан басына шаққандағы қаржыландыру мөлшері, (теңге), оның ішінде</w:t>
            </w:r>
          </w:p>
        </w:tc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ата-ананың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"Мектепке дейінгі білім беру ұйымдарында мемлекеттік білім беру тапсырысын іске асыру" бағдарламасы арқылы қаржыландырылатын (орын)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"Мектепке дейінгі білім беру ұйымдарының қызметін қамтамасыз ету" бағдарламасы арқылы қаржыландырылатын (орын)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"Мектепке дейінгі білім беру ұйымдарында мемлекеттік білім беру тапсырысын іске асыру" бағдарламасы арқылы қаржыландыру (теңге)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"Мектепке дейінгі білім беру ұйымдарында мемлекеттік білім беру тапсырысын іске асыру" бағдарламасы арқылы қаржыландырылатын балабақшалар мен шағын орталықтарды қосымша "Мектепке дейінгі тәрбие ұйымдарының қызметін қамтамасыз ету" бағдарламасы арқылы қаржыландыру (теңге)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"Мектепке дейінгі білім беру ұйымдарының қызметін қамтамасыз ету" бағдарламасы арқылы қаржыландыру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мемлекеттік ұйымдар (шағын орталық)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"Айгөлек" шағын орталығы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15736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дейінгі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балабақшалар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әкімдігінің білім бөлімінің "№1 балабақшасы" мемлекеттік коммуналдық қазыналық кәсіпорны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әкімдігінің білім бөлімінің "№5 Балдырған балабақшасы" мемлекеттік коммуналдық қазыналық кәсіпорны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әкімдігінің білім бөлімінің "Аягүл балабақшасы" мемлекеттік коммуналдық қазыналық кәсіпорны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20368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әкімдігінің білім бөлімінің "Мөлдір-Бұлақ балабақшасы" мемлекеттік коммуналдық қазыналық кәсіпорны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20368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әкімдігінің білім бөлімінің "Шұғыла балабақшасы" мемлекеттік коммуналдық қазыналық кәсіпорны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20368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15725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әкімдігінің білім бөлімінің "Қарасаз балабақшасы" мемлекеттік коммуналдық қазыналық кәсіпорны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20368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әкімдігінің білім бөлімінің "Шақпақата балабақшасы" мемлекеттік коммуналдық қазыналық кәсіпорны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20368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әкімдігінің білім бөлімінің "Нұршуақ балабақшасы" мемлекеттік коммуналдық қазыналық кәсіпорны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20368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әкімдігінің білім бөлімінің "Балауса балабақшасы" мемлекеттік коммуналдық қазыналық кәсіпорны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20368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әкімдігінің білім бөлімінің "Жасұлан балабақшасы" мемлекеттік коммуналдық қазыналық кәсіпорны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20368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әкімдігінің білім бөлімінің "Қарлығаш балабақшасы" мемлекеттік коммуналдық қазыналық кәсіпорны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20368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25743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әкімдігінің білім бөлімінің "Шапағат балабақшасы" мемлекеттік коммуналдық қазыналық кәсіпорны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20368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әкімдігінің білім бөлімінің "Балдәурен балабақшасы" мемлекеттік коммуналдық қазыналық кәсіпорны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20368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16487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әкімдігінің білім бөлімінің "Балбөбек балабақшасы" мемлекеттік коммуналдық қазыналық кәсіпорны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20368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әкімдігінің білім бөлімінің "Самал балабақшасы" мемлекеттік коммуналдық қазыналық кәсіпорны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20368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әкімдігінің білім бөлімінің "Балақай балабақшасы" мемлекеттік коммуналдық қазыналық кәсіпорны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әкімдігінің білім бөлімінің "Жанаталап балабақшасы" мемлекеттік коммуналдық қазыналық кәсіпорны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әкімдігінің білім бөлімінің "Бәйтерек балабақшасы" мемлекеттік коммуналдық қазыналық кәсіпорны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әкімдігінің білім бөлімінің "Жаңа-Теріс балабақшасы" мемлекеттік коммуналдық қазыналық кәсіпорны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әкімдігінің білім бөлімінің "Боралдай балабақшасы" мемлекеттік коммуналдық қазыналық кәсіпорны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әкімдігінің білім бөлімінің "Күреңбел балабақшасы" мемлекеттік коммуналдық қазыналық кәсіпорны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әкімдігінің білім бөлімінің "Бақалы балабақшасы" мемлекеттік коммуналдық қазыналық кәсіпорны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әкімдігінің білім бөлімінің "Қызыларық балабақшасы" мемлекеттік коммуналдық қазыналық кәсіпорны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әкімдігінің білім бөлімінің "Билікөл балабақшасы" мемлекеттік коммуналдық қазыналық кәсіпорны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әкімдігінің білім бөлімінің "Жетітөбе балабақшасы" мемлекеттік коммуналдық қазыналық кәсіпорны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әкімдігінің білім бөлімінің "Қошқарата балабақшасы" мемлекеттік коммуналдық қазыналық кәсіпорны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дейінгі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жекеменшік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балабақшалар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"Еркемай" балабақшасы жауапкершілігі шектеулі серіктестігі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20368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"Балбөбек" балабақшасы жауапкершілігі шектеулі серіктестігі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20368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