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e602" w14:textId="fc8e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жоғарлату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мәслихатының 2017 жылғы 13 сәуірдегі № 12-6 шешімі. Жамбыл облысы Әділет департаментінде 2017 жылғы 27 сәуірдегі № 3412 болып тіркелді. Күші жойылды - Жамбыл облысы Жуалы аудандық мәслихатының 2018 жылғы 18 мамырдағы №27-8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Жуалы аудандық мәслихатының 18.05.2018 </w:t>
      </w:r>
      <w:r>
        <w:rPr>
          <w:rFonts w:ascii="Times New Roman"/>
          <w:b w:val="false"/>
          <w:i w:val="false"/>
          <w:color w:val="ff0000"/>
          <w:sz w:val="28"/>
        </w:rPr>
        <w:t>№27-8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 (Салық кодексі)"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386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тармағына, </w:t>
      </w:r>
      <w:r>
        <w:rPr>
          <w:rFonts w:ascii="Times New Roman"/>
          <w:b w:val="false"/>
          <w:i w:val="false"/>
          <w:color w:val="000000"/>
          <w:sz w:val="28"/>
        </w:rPr>
        <w:t>444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Жуалы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пайдаланылмайтын ауыл шаруашылығы мақсатындағы жерлерге жер салығының базалық мөлшерлемелері жеті есеге жоғарлатылсын.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жер заңнамасына сәйкес пайдаланылмайтын ауыл шаруашылығы мақсатындағы жерлерге бірыңғай жер салығының мөлшерлемелері жеті есеге жоғарылатылсын.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орындалуына бақылау және интернет – ресурстарында жариялауды аудандық мәслихаттың әкімшілік аумақтық құрылым, аумақты әлеуметтік-экономикалық дамыту, бюджет және жергілікті салықтар мәселелері, адамдардың құқығын қорғау жөніндегі тұрақты комиссиясына жүктелсін.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