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bdfb" w14:textId="d4ab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– 2019 жылдарға арналған аудандық бюджет туралы" Жуалы аудандық мәслихатының 2016 жылғы 23 желтоқсандағы № 9-3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2017 жылғы 10 тамыздағы № 15-3 шешімі. Жамбыл облысы Әділет департаментінде 2017 жылғы 14 тамызда № 3502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РҚАО-ның ескертпесі.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аудандық бюджет туралы" Жуалы аудандық мәслихаттың 2016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3272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4 қаңтарында аудандық "Жаңа өмір"-"Новая жизнь" газетінде жарияланған) шешіміне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"8 259 269" деген сандар "8 292 546"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"1 118 023" деген сандар "1 125 523" деген сандармен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"33 587" деген сандар "51 087" деген сандармен ауыстырылсын;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"7 098 611" деген сандар "7 106 888" деген сандармен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"8 386 801" деген сандар "8 420 078" деген сандармен ауыстырылсын.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 және 3 қосымшаларына сәйкес жаңа редакцияда мазмұндалсын.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орындалуына бақылау және интернет – ресурстарында жариялауды аудандық мәслихаттың әкімшілік аумақтық құрылым, аумақты әлеуметтік - экономикалық дамыту, бюджет және жергілікті салықтар мәселелері, адамдардың құқығын қорғау жөніндегі тұрақты комиссиясына жүктелсін.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тіркеуден өткен күннен бастап күшіне енеді және 2017 жылдың 1 қаңтарынан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Кожанов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 шешіміне 1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8 292 546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1 125 523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619 734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үшiн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7 106 888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7 106 888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7 106 888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6061"/>
        <w:gridCol w:w="26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"/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8420078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5899366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ұйымдастыру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сумен жабдықтау және су бұру жүйелерін дамыту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273"/>
        <w:gridCol w:w="273"/>
        <w:gridCol w:w="5006"/>
        <w:gridCol w:w="55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5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-170 172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070"/>
        <w:gridCol w:w="48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сыртқы қарыздар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2093"/>
        <w:gridCol w:w="2093"/>
        <w:gridCol w:w="2831"/>
        <w:gridCol w:w="3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"/>
        </w:tc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қолданылатын қалдықтары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127532</w:t>
            </w:r>
          </w:p>
        </w:tc>
      </w:tr>
    </w:tbl>
    <w:bookmarkStart w:name="z2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әр бір ауылдық округтер бойынша бюджеттік бағдарламалар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10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 шешіміне 5 қосымша</w:t>
            </w:r>
          </w:p>
        </w:tc>
      </w:tr>
    </w:tbl>
    <w:bookmarkStart w:name="z2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мың теңге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2138"/>
        <w:gridCol w:w="1668"/>
        <w:gridCol w:w="1710"/>
        <w:gridCol w:w="1130"/>
        <w:gridCol w:w="1130"/>
        <w:gridCol w:w="1131"/>
        <w:gridCol w:w="1214"/>
        <w:gridCol w:w="1065"/>
      </w:tblGrid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bookmarkEnd w:id="4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 "Қаладағы аудан, аудандық маңызы бар қала, кент, ауыл, ауылдық округ әкімінің қызметін қамтамасыз ету жөніндегі қызметтер"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 "Ауылдық жерлерде балаларды мектепке дейін тегін алып баруды және кері алып келуді ұйымдастыру"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"Өңірлерді дамыту" Бағдарламасы шеңберінде өңірлерді экономикалық дамытуға жәрдемдесу бойынша шараларды іске асыру"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014. "Елді мекендерді сумен жабдықтауды ұйымдастыру"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 "Елді мекендердің санитариясын қамтамасыз ету"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 "Елді мекендерді аббаттандыру және көгалдандыру"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 "Елдi мекендердегі көшелердi жарықтандыру"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 "Мемлекеттік органдардың күрделі шығыстары"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Б.Момышұлы ауылы әкімінің аппараты" коммуналдық мемлекеттік мекемесі</w:t>
            </w:r>
          </w:p>
          <w:bookmarkEnd w:id="44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Ақсай ауылдық округі әкімінің аппараты" коммуналдық мемлекеттік мекемесі</w:t>
            </w:r>
          </w:p>
          <w:bookmarkEnd w:id="45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Ақтөбе ауылдық округі әкімінің аппараты" коммуналдық мемлекеттік мекемесі</w:t>
            </w:r>
          </w:p>
          <w:bookmarkEnd w:id="46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Боралдай ауылдық округі әкімінің аппараты" коммуналдық мемлекеттік мекемесі</w:t>
            </w:r>
          </w:p>
          <w:bookmarkEnd w:id="47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Нұрлыкент ауылдық округі әкімінің аппараты" коммуналдық мемлекеттік мекемесі</w:t>
            </w:r>
          </w:p>
          <w:bookmarkEnd w:id="48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Шақпақ ауылдық округі әкімінің аппараты" коммуналдық мемлекеттік мекемесі</w:t>
            </w:r>
          </w:p>
          <w:bookmarkEnd w:id="49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Қарасаз ауылдық округі әкімінің аппараты" коммуналдық мемлекеттік мекемесі</w:t>
            </w:r>
          </w:p>
          <w:bookmarkEnd w:id="50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Қызыларық ауылдық округі әкімінің аппараты" коммуналдық мемлекеттік мекемесі</w:t>
            </w:r>
          </w:p>
          <w:bookmarkEnd w:id="51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Жетітөбе ауылдық округі әкімінің аппараты" коммуналдық мемлекеттік мекемесі</w:t>
            </w:r>
          </w:p>
          <w:bookmarkEnd w:id="52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Көкбастау ауылдық округі әкімінің аппараты" коммуналдық мемлекеттік мекемесі</w:t>
            </w:r>
          </w:p>
          <w:bookmarkEnd w:id="53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Күреңбел ауылдық округі әкімінің аппараты" коммуналдық мемлекеттік мекемесі</w:t>
            </w:r>
          </w:p>
          <w:bookmarkEnd w:id="54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Қошқарата ауылдық округі әкімінің аппараты" коммуналдық мемлекеттік мекемесі</w:t>
            </w:r>
          </w:p>
          <w:bookmarkEnd w:id="55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Мыңбұлақ ауылдық округі әкімінің аппараты" коммуналдық мемлекеттік мекемесі</w:t>
            </w:r>
          </w:p>
          <w:bookmarkEnd w:id="56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Билікөл ауылдық округі әкімінің аппараты" коммуналдық мемлекеттік мекемесі</w:t>
            </w:r>
          </w:p>
          <w:bookmarkEnd w:id="57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58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282303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9-3 шешіміне 6 қосымша</w:t>
            </w:r>
          </w:p>
        </w:tc>
      </w:tr>
    </w:tbl>
    <w:bookmarkStart w:name="z29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 - өзі басқару функцияларын іске асыру үшін жергілікті өзін - өзі басқару органдарына аудандық бюджеттен берілетін нысаналы трансферттер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096"/>
        <w:gridCol w:w="4185"/>
      </w:tblGrid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0"/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63439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Билікөл ауылдық округі әкімінің аппараты" коммуналдық мемлекеттік мекемесі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Ақтөбе ауылдық округі әкімінің аппараты" коммуналдық мемлекеттік мекемесі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Қошқарата ауылдық округі әкімінің аппараты" коммуналдық мемлекеттік мекемесі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Қарасаз ауылдық округі әкімінің аппараты" коммуналдық мемлекеттік мекемесі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"/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Б. Момышұлы ауылы әкімінің аппараты" коммуналдық мемлекеттік мекемесі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24615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"/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Боралдай ауылдық округі әкімінің аппараты" коммуналдық мемлекеттік мекемесі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Шақпақ ауылдық округі әкімінің аппараты" коммуналдық мемлекеттік мекемесі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"/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Мыңбұлақ ауылдық округі әкімінің аппараты" коммуналдық мемлекеттік мекемесі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9"/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Жетітөбе ауылдық округі әкімінің аппараты" коммуналдық мемлекеттік мекемесі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Нұрлыкент ауылдық округі әкімінің аппараты" коммуналдық мемлекеттік мекемесі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1"/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Көкбастау ауылдық округі әкімінің аппараты" коммуналдық мемлекеттік мекемесі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"/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Қызыларық ауылдық округі әкімінің аппараты" коммуналдық мемлекеттік мекемесі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Күреңбел ауылдық округі әкімінің аппараты" коммуналдық мемлекеттік мекемесі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4"/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Жуалы ауданы Ақсай ауылдық округі әкімінің аппараты" коммуналдық мемлекеттік мекемесі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