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521e" w14:textId="2ce5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әкімдігінің 2017 жылғы 22 қыркүйектегі № 235 қаулысы. Жамбыл облысы Әділет департаментінде 2017 жылғы 6 қазанда № 3540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мемлекеттiк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Жуалы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Жуалы ауданы әкімдігінің кейбір қаулыларының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Айбар Күнтуұлы Әділбақовқа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алғашқы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Көпбосынов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№235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Жуалы ауданы әкімдігінің күші жойылды деп танылған қаулылардың тізімі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"Бас бостандығынан айыру орындарынан босатылған адамдар үшін жұмыс орындарына квота белгілеу туралы" Жамбыл облысы Жуалы ауданы әкімдігінің 2011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№162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тізіліміне 2011 жылы 01 маусымда </w:t>
      </w:r>
      <w:r>
        <w:rPr>
          <w:rFonts w:ascii="Times New Roman"/>
          <w:b w:val="false"/>
          <w:i w:val="false"/>
          <w:color w:val="000000"/>
          <w:sz w:val="28"/>
        </w:rPr>
        <w:t>№6-4-105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"Мүгедектер үшін жұмыс орындарына квота белгілеу туралы" Жамбыл облысы Жуалы ауданы әкімдігінің 2011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№163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тізіліміне 2011 жылы 01 маусымда </w:t>
      </w:r>
      <w:r>
        <w:rPr>
          <w:rFonts w:ascii="Times New Roman"/>
          <w:b w:val="false"/>
          <w:i w:val="false"/>
          <w:color w:val="000000"/>
          <w:sz w:val="28"/>
        </w:rPr>
        <w:t>№6-4-106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