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1405" w14:textId="1401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әкімдігінің 2015 жылғы 28 қыркүйектегі №333 "Жамбыл облысы Жуалы ауданы әкімдігінің Регламентін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2017 жылғы 22 қыркүйектегі № 234 қаулысы. Жамбыл облысы Әділет департаментінде 2017 жылғы 6 қазанда № 3541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Жуалы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Жуалы ауданы әкімдігінің "Жамбыл облысы Жуалы ауданы әкімдігінің Регламентін бекіту туралы" 2015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2015 жылдың 04 қарашасында </w:t>
      </w:r>
      <w:r>
        <w:rPr>
          <w:rFonts w:ascii="Times New Roman"/>
          <w:b w:val="false"/>
          <w:i w:val="false"/>
          <w:color w:val="000000"/>
          <w:sz w:val="28"/>
        </w:rPr>
        <w:t>№2814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Аққоев Қанат Оспанұлына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