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19f70" w14:textId="b519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Жуалы ауданы ауылдық округтерінің бюджеттері туралы</w:t>
      </w:r>
    </w:p>
    <w:p>
      <w:pPr>
        <w:spacing w:after="0"/>
        <w:ind w:left="0"/>
        <w:jc w:val="both"/>
      </w:pPr>
      <w:r>
        <w:rPr>
          <w:rFonts w:ascii="Times New Roman"/>
          <w:b w:val="false"/>
          <w:i w:val="false"/>
          <w:color w:val="000000"/>
          <w:sz w:val="28"/>
        </w:rPr>
        <w:t>Жамбыл облысы Жуалы аудандық мәслихатының 2017 жылғы 25 желтоқсандағы № 21-3 шешімі. Жамбыл облысы Әділет департаментінде 2017 жылғы 27 желтоқсанда № 3657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ҚАБЫЛДАДЫ</w:t>
      </w:r>
      <w:r>
        <w:rPr>
          <w:rFonts w:ascii="Times New Roman"/>
          <w:b/>
          <w:i w:val="false"/>
          <w:color w:val="000000"/>
          <w:sz w:val="28"/>
        </w:rPr>
        <w:t>:</w:t>
      </w:r>
      <w:r>
        <w:rPr>
          <w:rFonts w:ascii="Times New Roman"/>
          <w:b w:val="false"/>
          <w:i w:val="false"/>
          <w:color w:val="000000"/>
          <w:sz w:val="28"/>
        </w:rPr>
        <w:t xml:space="preserve"> </w:t>
      </w:r>
    </w:p>
    <w:bookmarkEnd w:id="1"/>
    <w:bookmarkStart w:name="z7" w:id="2"/>
    <w:p>
      <w:pPr>
        <w:spacing w:after="0"/>
        <w:ind w:left="0"/>
        <w:jc w:val="both"/>
      </w:pPr>
      <w:r>
        <w:rPr>
          <w:rFonts w:ascii="Times New Roman"/>
          <w:b w:val="false"/>
          <w:i w:val="false"/>
          <w:color w:val="000000"/>
          <w:sz w:val="28"/>
        </w:rPr>
        <w:t xml:space="preserve">
      1. 2018-2020 жылдарға арналған ауылдық бюджеттер тиісінше №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w:t>
      </w:r>
    </w:p>
    <w:bookmarkEnd w:id="2"/>
    <w:bookmarkStart w:name="z8" w:id="3"/>
    <w:p>
      <w:pPr>
        <w:spacing w:after="0"/>
        <w:ind w:left="0"/>
        <w:jc w:val="both"/>
      </w:pPr>
      <w:r>
        <w:rPr>
          <w:rFonts w:ascii="Times New Roman"/>
          <w:b w:val="false"/>
          <w:i w:val="false"/>
          <w:color w:val="000000"/>
          <w:sz w:val="28"/>
        </w:rPr>
        <w:t>
      1.1 Б. Момышұлы ауылы әкімінің аппараты</w:t>
      </w:r>
    </w:p>
    <w:bookmarkEnd w:id="3"/>
    <w:bookmarkStart w:name="z9" w:id="4"/>
    <w:p>
      <w:pPr>
        <w:spacing w:after="0"/>
        <w:ind w:left="0"/>
        <w:jc w:val="both"/>
      </w:pPr>
      <w:r>
        <w:rPr>
          <w:rFonts w:ascii="Times New Roman"/>
          <w:b w:val="false"/>
          <w:i w:val="false"/>
          <w:color w:val="000000"/>
          <w:sz w:val="28"/>
        </w:rPr>
        <w:t>
      1) кірістер 286 660 мың теңге, оның ішінде:</w:t>
      </w:r>
    </w:p>
    <w:bookmarkEnd w:id="4"/>
    <w:bookmarkStart w:name="z10" w:id="5"/>
    <w:p>
      <w:pPr>
        <w:spacing w:after="0"/>
        <w:ind w:left="0"/>
        <w:jc w:val="both"/>
      </w:pPr>
      <w:r>
        <w:rPr>
          <w:rFonts w:ascii="Times New Roman"/>
          <w:b w:val="false"/>
          <w:i w:val="false"/>
          <w:color w:val="000000"/>
          <w:sz w:val="28"/>
        </w:rPr>
        <w:t>
      салықтық түсімдер – 53 369 мың теңге;</w:t>
      </w:r>
    </w:p>
    <w:bookmarkEnd w:id="5"/>
    <w:bookmarkStart w:name="z11" w:id="6"/>
    <w:p>
      <w:pPr>
        <w:spacing w:after="0"/>
        <w:ind w:left="0"/>
        <w:jc w:val="both"/>
      </w:pPr>
      <w:r>
        <w:rPr>
          <w:rFonts w:ascii="Times New Roman"/>
          <w:b w:val="false"/>
          <w:i w:val="false"/>
          <w:color w:val="000000"/>
          <w:sz w:val="28"/>
        </w:rPr>
        <w:t>
      салықтық емес түсімдер – 10 153 мың теңге;</w:t>
      </w:r>
    </w:p>
    <w:bookmarkEnd w:id="6"/>
    <w:bookmarkStart w:name="z12"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13" w:id="8"/>
    <w:p>
      <w:pPr>
        <w:spacing w:after="0"/>
        <w:ind w:left="0"/>
        <w:jc w:val="both"/>
      </w:pPr>
      <w:r>
        <w:rPr>
          <w:rFonts w:ascii="Times New Roman"/>
          <w:b w:val="false"/>
          <w:i w:val="false"/>
          <w:color w:val="000000"/>
          <w:sz w:val="28"/>
        </w:rPr>
        <w:t>
      трансферттердің түсімдері – 223 138 мың теңге;</w:t>
      </w:r>
    </w:p>
    <w:bookmarkEnd w:id="8"/>
    <w:bookmarkStart w:name="z14" w:id="9"/>
    <w:p>
      <w:pPr>
        <w:spacing w:after="0"/>
        <w:ind w:left="0"/>
        <w:jc w:val="both"/>
      </w:pPr>
      <w:r>
        <w:rPr>
          <w:rFonts w:ascii="Times New Roman"/>
          <w:b w:val="false"/>
          <w:i w:val="false"/>
          <w:color w:val="000000"/>
          <w:sz w:val="28"/>
        </w:rPr>
        <w:t>
      2) шығындар – 286 660 мың теңге;</w:t>
      </w:r>
    </w:p>
    <w:bookmarkEnd w:id="9"/>
    <w:bookmarkStart w:name="z15" w:id="10"/>
    <w:p>
      <w:pPr>
        <w:spacing w:after="0"/>
        <w:ind w:left="0"/>
        <w:jc w:val="both"/>
      </w:pPr>
      <w:r>
        <w:rPr>
          <w:rFonts w:ascii="Times New Roman"/>
          <w:b w:val="false"/>
          <w:i w:val="false"/>
          <w:color w:val="000000"/>
          <w:sz w:val="28"/>
        </w:rPr>
        <w:t>
      3) таза бюджеттік кредиттеу – 0 мың теңге;</w:t>
      </w:r>
    </w:p>
    <w:bookmarkEnd w:id="10"/>
    <w:bookmarkStart w:name="z16" w:id="11"/>
    <w:p>
      <w:pPr>
        <w:spacing w:after="0"/>
        <w:ind w:left="0"/>
        <w:jc w:val="both"/>
      </w:pPr>
      <w:r>
        <w:rPr>
          <w:rFonts w:ascii="Times New Roman"/>
          <w:b w:val="false"/>
          <w:i w:val="false"/>
          <w:color w:val="000000"/>
          <w:sz w:val="28"/>
        </w:rPr>
        <w:t>
      бюджеттік кредиттер – 0 мың теңге;</w:t>
      </w:r>
    </w:p>
    <w:bookmarkEnd w:id="11"/>
    <w:bookmarkStart w:name="z17"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18" w:id="13"/>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оның ішінде: </w:t>
      </w:r>
    </w:p>
    <w:bookmarkEnd w:id="13"/>
    <w:bookmarkStart w:name="z19" w:id="14"/>
    <w:p>
      <w:pPr>
        <w:spacing w:after="0"/>
        <w:ind w:left="0"/>
        <w:jc w:val="both"/>
      </w:pPr>
      <w:r>
        <w:rPr>
          <w:rFonts w:ascii="Times New Roman"/>
          <w:b w:val="false"/>
          <w:i w:val="false"/>
          <w:color w:val="000000"/>
          <w:sz w:val="28"/>
        </w:rPr>
        <w:t>
      қаржылық активтерді сатып алу – 0 мың теңге;</w:t>
      </w:r>
    </w:p>
    <w:bookmarkEnd w:id="14"/>
    <w:bookmarkStart w:name="z20" w:id="1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
    <w:bookmarkStart w:name="z21" w:id="16"/>
    <w:p>
      <w:pPr>
        <w:spacing w:after="0"/>
        <w:ind w:left="0"/>
        <w:jc w:val="both"/>
      </w:pPr>
      <w:r>
        <w:rPr>
          <w:rFonts w:ascii="Times New Roman"/>
          <w:b w:val="false"/>
          <w:i w:val="false"/>
          <w:color w:val="000000"/>
          <w:sz w:val="28"/>
        </w:rPr>
        <w:t>
      5) бюджеттің тапшылығы (профициті) – 0 мың теңге;</w:t>
      </w:r>
    </w:p>
    <w:bookmarkEnd w:id="16"/>
    <w:bookmarkStart w:name="z22" w:id="17"/>
    <w:p>
      <w:pPr>
        <w:spacing w:after="0"/>
        <w:ind w:left="0"/>
        <w:jc w:val="both"/>
      </w:pPr>
      <w:r>
        <w:rPr>
          <w:rFonts w:ascii="Times New Roman"/>
          <w:b w:val="false"/>
          <w:i w:val="false"/>
          <w:color w:val="000000"/>
          <w:sz w:val="28"/>
        </w:rPr>
        <w:t>
      6) бюджет тапшылығын қаржыландыру (профицитті пайдалану) –0 мың теңге:</w:t>
      </w:r>
    </w:p>
    <w:bookmarkEnd w:id="17"/>
    <w:bookmarkStart w:name="z23" w:id="18"/>
    <w:p>
      <w:pPr>
        <w:spacing w:after="0"/>
        <w:ind w:left="0"/>
        <w:jc w:val="both"/>
      </w:pPr>
      <w:r>
        <w:rPr>
          <w:rFonts w:ascii="Times New Roman"/>
          <w:b w:val="false"/>
          <w:i w:val="false"/>
          <w:color w:val="000000"/>
          <w:sz w:val="28"/>
        </w:rPr>
        <w:t>
      қарыздар түсімі – 0 мың теңге;</w:t>
      </w:r>
    </w:p>
    <w:bookmarkEnd w:id="18"/>
    <w:bookmarkStart w:name="z24" w:id="19"/>
    <w:p>
      <w:pPr>
        <w:spacing w:after="0"/>
        <w:ind w:left="0"/>
        <w:jc w:val="both"/>
      </w:pPr>
      <w:r>
        <w:rPr>
          <w:rFonts w:ascii="Times New Roman"/>
          <w:b w:val="false"/>
          <w:i w:val="false"/>
          <w:color w:val="000000"/>
          <w:sz w:val="28"/>
        </w:rPr>
        <w:t>
      қарыздарды өтеу – 0 мың теңге;</w:t>
      </w:r>
    </w:p>
    <w:bookmarkEnd w:id="19"/>
    <w:bookmarkStart w:name="z25" w:id="20"/>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20"/>
    <w:bookmarkStart w:name="z26" w:id="21"/>
    <w:p>
      <w:pPr>
        <w:spacing w:after="0"/>
        <w:ind w:left="0"/>
        <w:jc w:val="both"/>
      </w:pPr>
      <w:r>
        <w:rPr>
          <w:rFonts w:ascii="Times New Roman"/>
          <w:b w:val="false"/>
          <w:i w:val="false"/>
          <w:color w:val="000000"/>
          <w:sz w:val="28"/>
        </w:rPr>
        <w:t>
      1.2 Ақтөбе ауылдық округі</w:t>
      </w:r>
    </w:p>
    <w:bookmarkEnd w:id="21"/>
    <w:bookmarkStart w:name="z27" w:id="22"/>
    <w:p>
      <w:pPr>
        <w:spacing w:after="0"/>
        <w:ind w:left="0"/>
        <w:jc w:val="both"/>
      </w:pPr>
      <w:r>
        <w:rPr>
          <w:rFonts w:ascii="Times New Roman"/>
          <w:b w:val="false"/>
          <w:i w:val="false"/>
          <w:color w:val="000000"/>
          <w:sz w:val="28"/>
        </w:rPr>
        <w:t>
      1) кірістер 59 119 мың теңге, оның ішінде:</w:t>
      </w:r>
    </w:p>
    <w:bookmarkEnd w:id="22"/>
    <w:bookmarkStart w:name="z28" w:id="23"/>
    <w:p>
      <w:pPr>
        <w:spacing w:after="0"/>
        <w:ind w:left="0"/>
        <w:jc w:val="both"/>
      </w:pPr>
      <w:r>
        <w:rPr>
          <w:rFonts w:ascii="Times New Roman"/>
          <w:b w:val="false"/>
          <w:i w:val="false"/>
          <w:color w:val="000000"/>
          <w:sz w:val="28"/>
        </w:rPr>
        <w:t>
      салықтық түсімдер – 3 126 мың теңге;</w:t>
      </w:r>
    </w:p>
    <w:bookmarkEnd w:id="23"/>
    <w:bookmarkStart w:name="z29" w:id="24"/>
    <w:p>
      <w:pPr>
        <w:spacing w:after="0"/>
        <w:ind w:left="0"/>
        <w:jc w:val="both"/>
      </w:pPr>
      <w:r>
        <w:rPr>
          <w:rFonts w:ascii="Times New Roman"/>
          <w:b w:val="false"/>
          <w:i w:val="false"/>
          <w:color w:val="000000"/>
          <w:sz w:val="28"/>
        </w:rPr>
        <w:t>
      салықтық емес түсімдер – 172 мың теңге;</w:t>
      </w:r>
    </w:p>
    <w:bookmarkEnd w:id="24"/>
    <w:bookmarkStart w:name="z30" w:id="2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
    <w:bookmarkStart w:name="z31" w:id="26"/>
    <w:p>
      <w:pPr>
        <w:spacing w:after="0"/>
        <w:ind w:left="0"/>
        <w:jc w:val="both"/>
      </w:pPr>
      <w:r>
        <w:rPr>
          <w:rFonts w:ascii="Times New Roman"/>
          <w:b w:val="false"/>
          <w:i w:val="false"/>
          <w:color w:val="000000"/>
          <w:sz w:val="28"/>
        </w:rPr>
        <w:t>
      трансферттердің түсімдері – 55 821 мың теңге;</w:t>
      </w:r>
    </w:p>
    <w:bookmarkEnd w:id="26"/>
    <w:bookmarkStart w:name="z32" w:id="27"/>
    <w:p>
      <w:pPr>
        <w:spacing w:after="0"/>
        <w:ind w:left="0"/>
        <w:jc w:val="both"/>
      </w:pPr>
      <w:r>
        <w:rPr>
          <w:rFonts w:ascii="Times New Roman"/>
          <w:b w:val="false"/>
          <w:i w:val="false"/>
          <w:color w:val="000000"/>
          <w:sz w:val="28"/>
        </w:rPr>
        <w:t>
      2) шығындар – 59 119 мың теңге;</w:t>
      </w:r>
    </w:p>
    <w:bookmarkEnd w:id="27"/>
    <w:bookmarkStart w:name="z33" w:id="28"/>
    <w:p>
      <w:pPr>
        <w:spacing w:after="0"/>
        <w:ind w:left="0"/>
        <w:jc w:val="both"/>
      </w:pPr>
      <w:r>
        <w:rPr>
          <w:rFonts w:ascii="Times New Roman"/>
          <w:b w:val="false"/>
          <w:i w:val="false"/>
          <w:color w:val="000000"/>
          <w:sz w:val="28"/>
        </w:rPr>
        <w:t>
      3) таза бюджеттік кредиттеу – 0 мың теңге;</w:t>
      </w:r>
    </w:p>
    <w:bookmarkEnd w:id="28"/>
    <w:bookmarkStart w:name="z34" w:id="29"/>
    <w:p>
      <w:pPr>
        <w:spacing w:after="0"/>
        <w:ind w:left="0"/>
        <w:jc w:val="both"/>
      </w:pPr>
      <w:r>
        <w:rPr>
          <w:rFonts w:ascii="Times New Roman"/>
          <w:b w:val="false"/>
          <w:i w:val="false"/>
          <w:color w:val="000000"/>
          <w:sz w:val="28"/>
        </w:rPr>
        <w:t>
      бюджеттік кредиттер – 0 мың теңге;</w:t>
      </w:r>
    </w:p>
    <w:bookmarkEnd w:id="29"/>
    <w:bookmarkStart w:name="z35"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36" w:id="31"/>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оның ішінде: </w:t>
      </w:r>
    </w:p>
    <w:bookmarkEnd w:id="31"/>
    <w:bookmarkStart w:name="z37" w:id="32"/>
    <w:p>
      <w:pPr>
        <w:spacing w:after="0"/>
        <w:ind w:left="0"/>
        <w:jc w:val="both"/>
      </w:pPr>
      <w:r>
        <w:rPr>
          <w:rFonts w:ascii="Times New Roman"/>
          <w:b w:val="false"/>
          <w:i w:val="false"/>
          <w:color w:val="000000"/>
          <w:sz w:val="28"/>
        </w:rPr>
        <w:t>
      қаржылық активтерді сатып алу – 0 мың теңге;</w:t>
      </w:r>
    </w:p>
    <w:bookmarkEnd w:id="32"/>
    <w:bookmarkStart w:name="z38" w:id="3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3"/>
    <w:bookmarkStart w:name="z39" w:id="34"/>
    <w:p>
      <w:pPr>
        <w:spacing w:after="0"/>
        <w:ind w:left="0"/>
        <w:jc w:val="both"/>
      </w:pPr>
      <w:r>
        <w:rPr>
          <w:rFonts w:ascii="Times New Roman"/>
          <w:b w:val="false"/>
          <w:i w:val="false"/>
          <w:color w:val="000000"/>
          <w:sz w:val="28"/>
        </w:rPr>
        <w:t>
      5) бюджеттің тапшылығы (профициті) – 0 мың теңге;</w:t>
      </w:r>
    </w:p>
    <w:bookmarkEnd w:id="34"/>
    <w:bookmarkStart w:name="z40" w:id="35"/>
    <w:p>
      <w:pPr>
        <w:spacing w:after="0"/>
        <w:ind w:left="0"/>
        <w:jc w:val="both"/>
      </w:pPr>
      <w:r>
        <w:rPr>
          <w:rFonts w:ascii="Times New Roman"/>
          <w:b w:val="false"/>
          <w:i w:val="false"/>
          <w:color w:val="000000"/>
          <w:sz w:val="28"/>
        </w:rPr>
        <w:t>
      6) бюджет тапшылығын қаржыландыру (профицитті пайдалану) –0 мың теңге:</w:t>
      </w:r>
    </w:p>
    <w:bookmarkEnd w:id="35"/>
    <w:bookmarkStart w:name="z41" w:id="36"/>
    <w:p>
      <w:pPr>
        <w:spacing w:after="0"/>
        <w:ind w:left="0"/>
        <w:jc w:val="both"/>
      </w:pPr>
      <w:r>
        <w:rPr>
          <w:rFonts w:ascii="Times New Roman"/>
          <w:b w:val="false"/>
          <w:i w:val="false"/>
          <w:color w:val="000000"/>
          <w:sz w:val="28"/>
        </w:rPr>
        <w:t>
      қарыздар түсімі – 0 мың теңге;</w:t>
      </w:r>
    </w:p>
    <w:bookmarkEnd w:id="36"/>
    <w:bookmarkStart w:name="z42" w:id="37"/>
    <w:p>
      <w:pPr>
        <w:spacing w:after="0"/>
        <w:ind w:left="0"/>
        <w:jc w:val="both"/>
      </w:pPr>
      <w:r>
        <w:rPr>
          <w:rFonts w:ascii="Times New Roman"/>
          <w:b w:val="false"/>
          <w:i w:val="false"/>
          <w:color w:val="000000"/>
          <w:sz w:val="28"/>
        </w:rPr>
        <w:t>
      қарыздарды өтеу – 0 мың теңге;</w:t>
      </w:r>
    </w:p>
    <w:bookmarkEnd w:id="37"/>
    <w:bookmarkStart w:name="z43" w:id="38"/>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38"/>
    <w:bookmarkStart w:name="z44" w:id="39"/>
    <w:p>
      <w:pPr>
        <w:spacing w:after="0"/>
        <w:ind w:left="0"/>
        <w:jc w:val="both"/>
      </w:pPr>
      <w:r>
        <w:rPr>
          <w:rFonts w:ascii="Times New Roman"/>
          <w:b w:val="false"/>
          <w:i w:val="false"/>
          <w:color w:val="000000"/>
          <w:sz w:val="28"/>
        </w:rPr>
        <w:t xml:space="preserve">
      1.3 Ақсай ауылдық округі </w:t>
      </w:r>
    </w:p>
    <w:bookmarkEnd w:id="39"/>
    <w:bookmarkStart w:name="z45" w:id="40"/>
    <w:p>
      <w:pPr>
        <w:spacing w:after="0"/>
        <w:ind w:left="0"/>
        <w:jc w:val="both"/>
      </w:pPr>
      <w:r>
        <w:rPr>
          <w:rFonts w:ascii="Times New Roman"/>
          <w:b w:val="false"/>
          <w:i w:val="false"/>
          <w:color w:val="000000"/>
          <w:sz w:val="28"/>
        </w:rPr>
        <w:t>
      1) кірістер 94 321 мың теңге, оның ішінде:</w:t>
      </w:r>
    </w:p>
    <w:bookmarkEnd w:id="40"/>
    <w:bookmarkStart w:name="z46" w:id="41"/>
    <w:p>
      <w:pPr>
        <w:spacing w:after="0"/>
        <w:ind w:left="0"/>
        <w:jc w:val="both"/>
      </w:pPr>
      <w:r>
        <w:rPr>
          <w:rFonts w:ascii="Times New Roman"/>
          <w:b w:val="false"/>
          <w:i w:val="false"/>
          <w:color w:val="000000"/>
          <w:sz w:val="28"/>
        </w:rPr>
        <w:t>
      салықтық түсімдер – 4 799 мың теңге;</w:t>
      </w:r>
    </w:p>
    <w:bookmarkEnd w:id="41"/>
    <w:bookmarkStart w:name="z47" w:id="42"/>
    <w:p>
      <w:pPr>
        <w:spacing w:after="0"/>
        <w:ind w:left="0"/>
        <w:jc w:val="both"/>
      </w:pPr>
      <w:r>
        <w:rPr>
          <w:rFonts w:ascii="Times New Roman"/>
          <w:b w:val="false"/>
          <w:i w:val="false"/>
          <w:color w:val="000000"/>
          <w:sz w:val="28"/>
        </w:rPr>
        <w:t>
      салықтық емес түсімдер – 2 443 мың теңге;</w:t>
      </w:r>
    </w:p>
    <w:bookmarkEnd w:id="42"/>
    <w:bookmarkStart w:name="z48" w:id="4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3"/>
    <w:bookmarkStart w:name="z49" w:id="44"/>
    <w:p>
      <w:pPr>
        <w:spacing w:after="0"/>
        <w:ind w:left="0"/>
        <w:jc w:val="both"/>
      </w:pPr>
      <w:r>
        <w:rPr>
          <w:rFonts w:ascii="Times New Roman"/>
          <w:b w:val="false"/>
          <w:i w:val="false"/>
          <w:color w:val="000000"/>
          <w:sz w:val="28"/>
        </w:rPr>
        <w:t>
      трансферттердің түсімдері – 87 079 мың теңге;</w:t>
      </w:r>
    </w:p>
    <w:bookmarkEnd w:id="44"/>
    <w:bookmarkStart w:name="z50" w:id="45"/>
    <w:p>
      <w:pPr>
        <w:spacing w:after="0"/>
        <w:ind w:left="0"/>
        <w:jc w:val="both"/>
      </w:pPr>
      <w:r>
        <w:rPr>
          <w:rFonts w:ascii="Times New Roman"/>
          <w:b w:val="false"/>
          <w:i w:val="false"/>
          <w:color w:val="000000"/>
          <w:sz w:val="28"/>
        </w:rPr>
        <w:t>
      2) шығындар – 94 321 мың теңге;</w:t>
      </w:r>
    </w:p>
    <w:bookmarkEnd w:id="45"/>
    <w:bookmarkStart w:name="z51" w:id="46"/>
    <w:p>
      <w:pPr>
        <w:spacing w:after="0"/>
        <w:ind w:left="0"/>
        <w:jc w:val="both"/>
      </w:pPr>
      <w:r>
        <w:rPr>
          <w:rFonts w:ascii="Times New Roman"/>
          <w:b w:val="false"/>
          <w:i w:val="false"/>
          <w:color w:val="000000"/>
          <w:sz w:val="28"/>
        </w:rPr>
        <w:t>
      3) таза бюджеттік кредиттеу – 0 мың теңге;</w:t>
      </w:r>
    </w:p>
    <w:bookmarkEnd w:id="46"/>
    <w:bookmarkStart w:name="z52" w:id="47"/>
    <w:p>
      <w:pPr>
        <w:spacing w:after="0"/>
        <w:ind w:left="0"/>
        <w:jc w:val="both"/>
      </w:pPr>
      <w:r>
        <w:rPr>
          <w:rFonts w:ascii="Times New Roman"/>
          <w:b w:val="false"/>
          <w:i w:val="false"/>
          <w:color w:val="000000"/>
          <w:sz w:val="28"/>
        </w:rPr>
        <w:t>
      бюджеттік кредиттер – 0 мың теңге;</w:t>
      </w:r>
    </w:p>
    <w:bookmarkEnd w:id="47"/>
    <w:bookmarkStart w:name="z53" w:id="48"/>
    <w:p>
      <w:pPr>
        <w:spacing w:after="0"/>
        <w:ind w:left="0"/>
        <w:jc w:val="both"/>
      </w:pPr>
      <w:r>
        <w:rPr>
          <w:rFonts w:ascii="Times New Roman"/>
          <w:b w:val="false"/>
          <w:i w:val="false"/>
          <w:color w:val="000000"/>
          <w:sz w:val="28"/>
        </w:rPr>
        <w:t>
      бюджеттік кредиттерді өтеу – 0 мың теңге;</w:t>
      </w:r>
    </w:p>
    <w:bookmarkEnd w:id="48"/>
    <w:bookmarkStart w:name="z54" w:id="49"/>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оның ішінде: </w:t>
      </w:r>
    </w:p>
    <w:bookmarkEnd w:id="49"/>
    <w:bookmarkStart w:name="z55" w:id="50"/>
    <w:p>
      <w:pPr>
        <w:spacing w:after="0"/>
        <w:ind w:left="0"/>
        <w:jc w:val="both"/>
      </w:pPr>
      <w:r>
        <w:rPr>
          <w:rFonts w:ascii="Times New Roman"/>
          <w:b w:val="false"/>
          <w:i w:val="false"/>
          <w:color w:val="000000"/>
          <w:sz w:val="28"/>
        </w:rPr>
        <w:t>
      қаржылық активтерді сатып алу – 0 мың теңге;</w:t>
      </w:r>
    </w:p>
    <w:bookmarkEnd w:id="50"/>
    <w:bookmarkStart w:name="z56" w:id="5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51"/>
    <w:bookmarkStart w:name="z57" w:id="52"/>
    <w:p>
      <w:pPr>
        <w:spacing w:after="0"/>
        <w:ind w:left="0"/>
        <w:jc w:val="both"/>
      </w:pPr>
      <w:r>
        <w:rPr>
          <w:rFonts w:ascii="Times New Roman"/>
          <w:b w:val="false"/>
          <w:i w:val="false"/>
          <w:color w:val="000000"/>
          <w:sz w:val="28"/>
        </w:rPr>
        <w:t>
      5) бюджеттің тапшылығы (профициті) – 0 мың теңге;</w:t>
      </w:r>
    </w:p>
    <w:bookmarkEnd w:id="52"/>
    <w:bookmarkStart w:name="z58" w:id="53"/>
    <w:p>
      <w:pPr>
        <w:spacing w:after="0"/>
        <w:ind w:left="0"/>
        <w:jc w:val="both"/>
      </w:pPr>
      <w:r>
        <w:rPr>
          <w:rFonts w:ascii="Times New Roman"/>
          <w:b w:val="false"/>
          <w:i w:val="false"/>
          <w:color w:val="000000"/>
          <w:sz w:val="28"/>
        </w:rPr>
        <w:t>
      6) бюджет тапшылығын қаржыландыру (профицитті пайдалану) –0 мың теңге:</w:t>
      </w:r>
    </w:p>
    <w:bookmarkEnd w:id="53"/>
    <w:bookmarkStart w:name="z59" w:id="54"/>
    <w:p>
      <w:pPr>
        <w:spacing w:after="0"/>
        <w:ind w:left="0"/>
        <w:jc w:val="both"/>
      </w:pPr>
      <w:r>
        <w:rPr>
          <w:rFonts w:ascii="Times New Roman"/>
          <w:b w:val="false"/>
          <w:i w:val="false"/>
          <w:color w:val="000000"/>
          <w:sz w:val="28"/>
        </w:rPr>
        <w:t>
      қарыздар түсімі – 0 мың теңге;</w:t>
      </w:r>
    </w:p>
    <w:bookmarkEnd w:id="54"/>
    <w:bookmarkStart w:name="z60" w:id="55"/>
    <w:p>
      <w:pPr>
        <w:spacing w:after="0"/>
        <w:ind w:left="0"/>
        <w:jc w:val="both"/>
      </w:pPr>
      <w:r>
        <w:rPr>
          <w:rFonts w:ascii="Times New Roman"/>
          <w:b w:val="false"/>
          <w:i w:val="false"/>
          <w:color w:val="000000"/>
          <w:sz w:val="28"/>
        </w:rPr>
        <w:t>
      қарыздарды өтеу – 0 мың теңге;</w:t>
      </w:r>
    </w:p>
    <w:bookmarkEnd w:id="55"/>
    <w:bookmarkStart w:name="z61" w:id="56"/>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56"/>
    <w:bookmarkStart w:name="z62" w:id="57"/>
    <w:p>
      <w:pPr>
        <w:spacing w:after="0"/>
        <w:ind w:left="0"/>
        <w:jc w:val="both"/>
      </w:pPr>
      <w:r>
        <w:rPr>
          <w:rFonts w:ascii="Times New Roman"/>
          <w:b w:val="false"/>
          <w:i w:val="false"/>
          <w:color w:val="000000"/>
          <w:sz w:val="28"/>
        </w:rPr>
        <w:t xml:space="preserve">
      1.4 Боралдай ауылдық округі </w:t>
      </w:r>
    </w:p>
    <w:bookmarkEnd w:id="57"/>
    <w:bookmarkStart w:name="z63" w:id="58"/>
    <w:p>
      <w:pPr>
        <w:spacing w:after="0"/>
        <w:ind w:left="0"/>
        <w:jc w:val="both"/>
      </w:pPr>
      <w:r>
        <w:rPr>
          <w:rFonts w:ascii="Times New Roman"/>
          <w:b w:val="false"/>
          <w:i w:val="false"/>
          <w:color w:val="000000"/>
          <w:sz w:val="28"/>
        </w:rPr>
        <w:t>
      1) кірістер 79 474 мың теңге, оның ішінде:</w:t>
      </w:r>
    </w:p>
    <w:bookmarkEnd w:id="58"/>
    <w:bookmarkStart w:name="z64" w:id="59"/>
    <w:p>
      <w:pPr>
        <w:spacing w:after="0"/>
        <w:ind w:left="0"/>
        <w:jc w:val="both"/>
      </w:pPr>
      <w:r>
        <w:rPr>
          <w:rFonts w:ascii="Times New Roman"/>
          <w:b w:val="false"/>
          <w:i w:val="false"/>
          <w:color w:val="000000"/>
          <w:sz w:val="28"/>
        </w:rPr>
        <w:t>
      салықтық түсімдер – 4 368 мың теңге;</w:t>
      </w:r>
    </w:p>
    <w:bookmarkEnd w:id="59"/>
    <w:bookmarkStart w:name="z65" w:id="60"/>
    <w:p>
      <w:pPr>
        <w:spacing w:after="0"/>
        <w:ind w:left="0"/>
        <w:jc w:val="both"/>
      </w:pPr>
      <w:r>
        <w:rPr>
          <w:rFonts w:ascii="Times New Roman"/>
          <w:b w:val="false"/>
          <w:i w:val="false"/>
          <w:color w:val="000000"/>
          <w:sz w:val="28"/>
        </w:rPr>
        <w:t>
      салықтық емес түсімдер – 2 003 мың теңге;</w:t>
      </w:r>
    </w:p>
    <w:bookmarkEnd w:id="60"/>
    <w:bookmarkStart w:name="z66" w:id="6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1"/>
    <w:bookmarkStart w:name="z67" w:id="62"/>
    <w:p>
      <w:pPr>
        <w:spacing w:after="0"/>
        <w:ind w:left="0"/>
        <w:jc w:val="both"/>
      </w:pPr>
      <w:r>
        <w:rPr>
          <w:rFonts w:ascii="Times New Roman"/>
          <w:b w:val="false"/>
          <w:i w:val="false"/>
          <w:color w:val="000000"/>
          <w:sz w:val="28"/>
        </w:rPr>
        <w:t>
      трансферттердің түсімдері – 73 103 мың теңге;</w:t>
      </w:r>
    </w:p>
    <w:bookmarkEnd w:id="62"/>
    <w:bookmarkStart w:name="z68" w:id="63"/>
    <w:p>
      <w:pPr>
        <w:spacing w:after="0"/>
        <w:ind w:left="0"/>
        <w:jc w:val="both"/>
      </w:pPr>
      <w:r>
        <w:rPr>
          <w:rFonts w:ascii="Times New Roman"/>
          <w:b w:val="false"/>
          <w:i w:val="false"/>
          <w:color w:val="000000"/>
          <w:sz w:val="28"/>
        </w:rPr>
        <w:t>
      2) шығындар – 79 474 мың теңге;</w:t>
      </w:r>
    </w:p>
    <w:bookmarkEnd w:id="63"/>
    <w:bookmarkStart w:name="z69" w:id="64"/>
    <w:p>
      <w:pPr>
        <w:spacing w:after="0"/>
        <w:ind w:left="0"/>
        <w:jc w:val="both"/>
      </w:pPr>
      <w:r>
        <w:rPr>
          <w:rFonts w:ascii="Times New Roman"/>
          <w:b w:val="false"/>
          <w:i w:val="false"/>
          <w:color w:val="000000"/>
          <w:sz w:val="28"/>
        </w:rPr>
        <w:t>
      3) таза бюджеттік кредиттеу – 0 мың теңге;</w:t>
      </w:r>
    </w:p>
    <w:bookmarkEnd w:id="64"/>
    <w:bookmarkStart w:name="z70" w:id="65"/>
    <w:p>
      <w:pPr>
        <w:spacing w:after="0"/>
        <w:ind w:left="0"/>
        <w:jc w:val="both"/>
      </w:pPr>
      <w:r>
        <w:rPr>
          <w:rFonts w:ascii="Times New Roman"/>
          <w:b w:val="false"/>
          <w:i w:val="false"/>
          <w:color w:val="000000"/>
          <w:sz w:val="28"/>
        </w:rPr>
        <w:t>
      бюджеттік кредиттер – 0 мың теңге;</w:t>
      </w:r>
    </w:p>
    <w:bookmarkEnd w:id="65"/>
    <w:bookmarkStart w:name="z71" w:id="66"/>
    <w:p>
      <w:pPr>
        <w:spacing w:after="0"/>
        <w:ind w:left="0"/>
        <w:jc w:val="both"/>
      </w:pPr>
      <w:r>
        <w:rPr>
          <w:rFonts w:ascii="Times New Roman"/>
          <w:b w:val="false"/>
          <w:i w:val="false"/>
          <w:color w:val="000000"/>
          <w:sz w:val="28"/>
        </w:rPr>
        <w:t>
      бюджеттік кредиттерді өтеу – 0 мың теңге;</w:t>
      </w:r>
    </w:p>
    <w:bookmarkEnd w:id="66"/>
    <w:bookmarkStart w:name="z72" w:id="67"/>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оның ішінде: </w:t>
      </w:r>
    </w:p>
    <w:bookmarkEnd w:id="67"/>
    <w:bookmarkStart w:name="z73" w:id="68"/>
    <w:p>
      <w:pPr>
        <w:spacing w:after="0"/>
        <w:ind w:left="0"/>
        <w:jc w:val="both"/>
      </w:pPr>
      <w:r>
        <w:rPr>
          <w:rFonts w:ascii="Times New Roman"/>
          <w:b w:val="false"/>
          <w:i w:val="false"/>
          <w:color w:val="000000"/>
          <w:sz w:val="28"/>
        </w:rPr>
        <w:t>
      қаржылық активтерді сатып алу – 0 мың теңге;</w:t>
      </w:r>
    </w:p>
    <w:bookmarkEnd w:id="68"/>
    <w:bookmarkStart w:name="z74" w:id="6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69"/>
    <w:bookmarkStart w:name="z75" w:id="70"/>
    <w:p>
      <w:pPr>
        <w:spacing w:after="0"/>
        <w:ind w:left="0"/>
        <w:jc w:val="both"/>
      </w:pPr>
      <w:r>
        <w:rPr>
          <w:rFonts w:ascii="Times New Roman"/>
          <w:b w:val="false"/>
          <w:i w:val="false"/>
          <w:color w:val="000000"/>
          <w:sz w:val="28"/>
        </w:rPr>
        <w:t>
      5) бюджеттің тапшылығы (профициті) – 0 мың теңге;</w:t>
      </w:r>
    </w:p>
    <w:bookmarkEnd w:id="70"/>
    <w:bookmarkStart w:name="z76" w:id="71"/>
    <w:p>
      <w:pPr>
        <w:spacing w:after="0"/>
        <w:ind w:left="0"/>
        <w:jc w:val="both"/>
      </w:pPr>
      <w:r>
        <w:rPr>
          <w:rFonts w:ascii="Times New Roman"/>
          <w:b w:val="false"/>
          <w:i w:val="false"/>
          <w:color w:val="000000"/>
          <w:sz w:val="28"/>
        </w:rPr>
        <w:t>
      6) бюджет тапшылығын қаржыландыру (профицитті пайдалану) –0 мың теңге:</w:t>
      </w:r>
    </w:p>
    <w:bookmarkEnd w:id="71"/>
    <w:bookmarkStart w:name="z77" w:id="72"/>
    <w:p>
      <w:pPr>
        <w:spacing w:after="0"/>
        <w:ind w:left="0"/>
        <w:jc w:val="both"/>
      </w:pPr>
      <w:r>
        <w:rPr>
          <w:rFonts w:ascii="Times New Roman"/>
          <w:b w:val="false"/>
          <w:i w:val="false"/>
          <w:color w:val="000000"/>
          <w:sz w:val="28"/>
        </w:rPr>
        <w:t>
      қарыздар түсімі – 0 мың теңге;</w:t>
      </w:r>
    </w:p>
    <w:bookmarkEnd w:id="72"/>
    <w:bookmarkStart w:name="z78" w:id="73"/>
    <w:p>
      <w:pPr>
        <w:spacing w:after="0"/>
        <w:ind w:left="0"/>
        <w:jc w:val="both"/>
      </w:pPr>
      <w:r>
        <w:rPr>
          <w:rFonts w:ascii="Times New Roman"/>
          <w:b w:val="false"/>
          <w:i w:val="false"/>
          <w:color w:val="000000"/>
          <w:sz w:val="28"/>
        </w:rPr>
        <w:t>
      қарыздарды өтеу – 0 мың теңге;</w:t>
      </w:r>
    </w:p>
    <w:bookmarkEnd w:id="73"/>
    <w:bookmarkStart w:name="z79" w:id="74"/>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74"/>
    <w:bookmarkStart w:name="z80" w:id="75"/>
    <w:p>
      <w:pPr>
        <w:spacing w:after="0"/>
        <w:ind w:left="0"/>
        <w:jc w:val="both"/>
      </w:pPr>
      <w:r>
        <w:rPr>
          <w:rFonts w:ascii="Times New Roman"/>
          <w:b w:val="false"/>
          <w:i w:val="false"/>
          <w:color w:val="000000"/>
          <w:sz w:val="28"/>
        </w:rPr>
        <w:t xml:space="preserve">
      1.5 Жетітөбе ауылдық округі </w:t>
      </w:r>
    </w:p>
    <w:bookmarkEnd w:id="75"/>
    <w:bookmarkStart w:name="z81" w:id="76"/>
    <w:p>
      <w:pPr>
        <w:spacing w:after="0"/>
        <w:ind w:left="0"/>
        <w:jc w:val="both"/>
      </w:pPr>
      <w:r>
        <w:rPr>
          <w:rFonts w:ascii="Times New Roman"/>
          <w:b w:val="false"/>
          <w:i w:val="false"/>
          <w:color w:val="000000"/>
          <w:sz w:val="28"/>
        </w:rPr>
        <w:t>
      1) кірістер 52 692 мың теңге, оның ішінде:</w:t>
      </w:r>
    </w:p>
    <w:bookmarkEnd w:id="76"/>
    <w:bookmarkStart w:name="z82" w:id="77"/>
    <w:p>
      <w:pPr>
        <w:spacing w:after="0"/>
        <w:ind w:left="0"/>
        <w:jc w:val="both"/>
      </w:pPr>
      <w:r>
        <w:rPr>
          <w:rFonts w:ascii="Times New Roman"/>
          <w:b w:val="false"/>
          <w:i w:val="false"/>
          <w:color w:val="000000"/>
          <w:sz w:val="28"/>
        </w:rPr>
        <w:t>
      салықтық түсімдер – 4 041 мың теңге;</w:t>
      </w:r>
    </w:p>
    <w:bookmarkEnd w:id="77"/>
    <w:bookmarkStart w:name="z83" w:id="78"/>
    <w:p>
      <w:pPr>
        <w:spacing w:after="0"/>
        <w:ind w:left="0"/>
        <w:jc w:val="both"/>
      </w:pPr>
      <w:r>
        <w:rPr>
          <w:rFonts w:ascii="Times New Roman"/>
          <w:b w:val="false"/>
          <w:i w:val="false"/>
          <w:color w:val="000000"/>
          <w:sz w:val="28"/>
        </w:rPr>
        <w:t>
      салықтық емес түсімдер – 1 883 мың теңге;</w:t>
      </w:r>
    </w:p>
    <w:bookmarkEnd w:id="78"/>
    <w:bookmarkStart w:name="z84" w:id="7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9"/>
    <w:bookmarkStart w:name="z85" w:id="80"/>
    <w:p>
      <w:pPr>
        <w:spacing w:after="0"/>
        <w:ind w:left="0"/>
        <w:jc w:val="both"/>
      </w:pPr>
      <w:r>
        <w:rPr>
          <w:rFonts w:ascii="Times New Roman"/>
          <w:b w:val="false"/>
          <w:i w:val="false"/>
          <w:color w:val="000000"/>
          <w:sz w:val="28"/>
        </w:rPr>
        <w:t>
      трансферттердің түсімдері – 46 768 мың теңге;</w:t>
      </w:r>
    </w:p>
    <w:bookmarkEnd w:id="80"/>
    <w:bookmarkStart w:name="z86" w:id="81"/>
    <w:p>
      <w:pPr>
        <w:spacing w:after="0"/>
        <w:ind w:left="0"/>
        <w:jc w:val="both"/>
      </w:pPr>
      <w:r>
        <w:rPr>
          <w:rFonts w:ascii="Times New Roman"/>
          <w:b w:val="false"/>
          <w:i w:val="false"/>
          <w:color w:val="000000"/>
          <w:sz w:val="28"/>
        </w:rPr>
        <w:t>
      2) шығындар – 52 692 мың теңге;</w:t>
      </w:r>
    </w:p>
    <w:bookmarkEnd w:id="81"/>
    <w:bookmarkStart w:name="z87" w:id="82"/>
    <w:p>
      <w:pPr>
        <w:spacing w:after="0"/>
        <w:ind w:left="0"/>
        <w:jc w:val="both"/>
      </w:pPr>
      <w:r>
        <w:rPr>
          <w:rFonts w:ascii="Times New Roman"/>
          <w:b w:val="false"/>
          <w:i w:val="false"/>
          <w:color w:val="000000"/>
          <w:sz w:val="28"/>
        </w:rPr>
        <w:t>
      3) таза бюджеттік кредиттеу – 0 мың теңге;</w:t>
      </w:r>
    </w:p>
    <w:bookmarkEnd w:id="82"/>
    <w:bookmarkStart w:name="z88" w:id="83"/>
    <w:p>
      <w:pPr>
        <w:spacing w:after="0"/>
        <w:ind w:left="0"/>
        <w:jc w:val="both"/>
      </w:pPr>
      <w:r>
        <w:rPr>
          <w:rFonts w:ascii="Times New Roman"/>
          <w:b w:val="false"/>
          <w:i w:val="false"/>
          <w:color w:val="000000"/>
          <w:sz w:val="28"/>
        </w:rPr>
        <w:t>
      бюджеттік кредиттер – 0 мың теңге;</w:t>
      </w:r>
    </w:p>
    <w:bookmarkEnd w:id="83"/>
    <w:bookmarkStart w:name="z89" w:id="84"/>
    <w:p>
      <w:pPr>
        <w:spacing w:after="0"/>
        <w:ind w:left="0"/>
        <w:jc w:val="both"/>
      </w:pPr>
      <w:r>
        <w:rPr>
          <w:rFonts w:ascii="Times New Roman"/>
          <w:b w:val="false"/>
          <w:i w:val="false"/>
          <w:color w:val="000000"/>
          <w:sz w:val="28"/>
        </w:rPr>
        <w:t>
      бюджеттік кредиттерді өтеу – 0 мың теңге;</w:t>
      </w:r>
    </w:p>
    <w:bookmarkEnd w:id="84"/>
    <w:bookmarkStart w:name="z90" w:id="85"/>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оның ішінде: </w:t>
      </w:r>
    </w:p>
    <w:bookmarkEnd w:id="85"/>
    <w:bookmarkStart w:name="z91" w:id="86"/>
    <w:p>
      <w:pPr>
        <w:spacing w:after="0"/>
        <w:ind w:left="0"/>
        <w:jc w:val="both"/>
      </w:pPr>
      <w:r>
        <w:rPr>
          <w:rFonts w:ascii="Times New Roman"/>
          <w:b w:val="false"/>
          <w:i w:val="false"/>
          <w:color w:val="000000"/>
          <w:sz w:val="28"/>
        </w:rPr>
        <w:t>
      қаржылық активтерді сатып алу – 0 мың теңге;</w:t>
      </w:r>
    </w:p>
    <w:bookmarkEnd w:id="86"/>
    <w:bookmarkStart w:name="z92" w:id="8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87"/>
    <w:bookmarkStart w:name="z93" w:id="88"/>
    <w:p>
      <w:pPr>
        <w:spacing w:after="0"/>
        <w:ind w:left="0"/>
        <w:jc w:val="both"/>
      </w:pPr>
      <w:r>
        <w:rPr>
          <w:rFonts w:ascii="Times New Roman"/>
          <w:b w:val="false"/>
          <w:i w:val="false"/>
          <w:color w:val="000000"/>
          <w:sz w:val="28"/>
        </w:rPr>
        <w:t>
      5) бюджеттің тапшылығы (профициті) – 0 мың теңге;</w:t>
      </w:r>
    </w:p>
    <w:bookmarkEnd w:id="88"/>
    <w:bookmarkStart w:name="z94" w:id="89"/>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89"/>
    <w:bookmarkStart w:name="z95" w:id="90"/>
    <w:p>
      <w:pPr>
        <w:spacing w:after="0"/>
        <w:ind w:left="0"/>
        <w:jc w:val="both"/>
      </w:pPr>
      <w:r>
        <w:rPr>
          <w:rFonts w:ascii="Times New Roman"/>
          <w:b w:val="false"/>
          <w:i w:val="false"/>
          <w:color w:val="000000"/>
          <w:sz w:val="28"/>
        </w:rPr>
        <w:t>
      қарыздар түсімі – 0 мың теңге;</w:t>
      </w:r>
    </w:p>
    <w:bookmarkEnd w:id="90"/>
    <w:bookmarkStart w:name="z96" w:id="91"/>
    <w:p>
      <w:pPr>
        <w:spacing w:after="0"/>
        <w:ind w:left="0"/>
        <w:jc w:val="both"/>
      </w:pPr>
      <w:r>
        <w:rPr>
          <w:rFonts w:ascii="Times New Roman"/>
          <w:b w:val="false"/>
          <w:i w:val="false"/>
          <w:color w:val="000000"/>
          <w:sz w:val="28"/>
        </w:rPr>
        <w:t>
      қарыздарды өтеу – 0 мың теңге;</w:t>
      </w:r>
    </w:p>
    <w:bookmarkEnd w:id="91"/>
    <w:bookmarkStart w:name="z97" w:id="92"/>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92"/>
    <w:bookmarkStart w:name="z98" w:id="93"/>
    <w:p>
      <w:pPr>
        <w:spacing w:after="0"/>
        <w:ind w:left="0"/>
        <w:jc w:val="both"/>
      </w:pPr>
      <w:r>
        <w:rPr>
          <w:rFonts w:ascii="Times New Roman"/>
          <w:b w:val="false"/>
          <w:i w:val="false"/>
          <w:color w:val="000000"/>
          <w:sz w:val="28"/>
        </w:rPr>
        <w:t xml:space="preserve">
      1.6 Көкбастау ауылдық округі </w:t>
      </w:r>
    </w:p>
    <w:bookmarkEnd w:id="93"/>
    <w:bookmarkStart w:name="z99" w:id="94"/>
    <w:p>
      <w:pPr>
        <w:spacing w:after="0"/>
        <w:ind w:left="0"/>
        <w:jc w:val="both"/>
      </w:pPr>
      <w:r>
        <w:rPr>
          <w:rFonts w:ascii="Times New Roman"/>
          <w:b w:val="false"/>
          <w:i w:val="false"/>
          <w:color w:val="000000"/>
          <w:sz w:val="28"/>
        </w:rPr>
        <w:t>
      1) кірістер 80 246 мың теңге, оның ішінде:</w:t>
      </w:r>
    </w:p>
    <w:bookmarkEnd w:id="94"/>
    <w:bookmarkStart w:name="z100" w:id="95"/>
    <w:p>
      <w:pPr>
        <w:spacing w:after="0"/>
        <w:ind w:left="0"/>
        <w:jc w:val="both"/>
      </w:pPr>
      <w:r>
        <w:rPr>
          <w:rFonts w:ascii="Times New Roman"/>
          <w:b w:val="false"/>
          <w:i w:val="false"/>
          <w:color w:val="000000"/>
          <w:sz w:val="28"/>
        </w:rPr>
        <w:t>
      салықтық түсімдер – 5 092 мың теңге;</w:t>
      </w:r>
    </w:p>
    <w:bookmarkEnd w:id="95"/>
    <w:bookmarkStart w:name="z101" w:id="96"/>
    <w:p>
      <w:pPr>
        <w:spacing w:after="0"/>
        <w:ind w:left="0"/>
        <w:jc w:val="both"/>
      </w:pPr>
      <w:r>
        <w:rPr>
          <w:rFonts w:ascii="Times New Roman"/>
          <w:b w:val="false"/>
          <w:i w:val="false"/>
          <w:color w:val="000000"/>
          <w:sz w:val="28"/>
        </w:rPr>
        <w:t>
      салықтық емес түсімдер – 1 493 мың теңге;</w:t>
      </w:r>
    </w:p>
    <w:bookmarkEnd w:id="96"/>
    <w:bookmarkStart w:name="z102"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03" w:id="98"/>
    <w:p>
      <w:pPr>
        <w:spacing w:after="0"/>
        <w:ind w:left="0"/>
        <w:jc w:val="both"/>
      </w:pPr>
      <w:r>
        <w:rPr>
          <w:rFonts w:ascii="Times New Roman"/>
          <w:b w:val="false"/>
          <w:i w:val="false"/>
          <w:color w:val="000000"/>
          <w:sz w:val="28"/>
        </w:rPr>
        <w:t>
      трансферттердің түсімдері – 73 661 мың теңге;</w:t>
      </w:r>
    </w:p>
    <w:bookmarkEnd w:id="98"/>
    <w:bookmarkStart w:name="z104" w:id="99"/>
    <w:p>
      <w:pPr>
        <w:spacing w:after="0"/>
        <w:ind w:left="0"/>
        <w:jc w:val="both"/>
      </w:pPr>
      <w:r>
        <w:rPr>
          <w:rFonts w:ascii="Times New Roman"/>
          <w:b w:val="false"/>
          <w:i w:val="false"/>
          <w:color w:val="000000"/>
          <w:sz w:val="28"/>
        </w:rPr>
        <w:t>
      2) шығындар – 80 246 мың теңге;</w:t>
      </w:r>
    </w:p>
    <w:bookmarkEnd w:id="99"/>
    <w:bookmarkStart w:name="z105" w:id="100"/>
    <w:p>
      <w:pPr>
        <w:spacing w:after="0"/>
        <w:ind w:left="0"/>
        <w:jc w:val="both"/>
      </w:pPr>
      <w:r>
        <w:rPr>
          <w:rFonts w:ascii="Times New Roman"/>
          <w:b w:val="false"/>
          <w:i w:val="false"/>
          <w:color w:val="000000"/>
          <w:sz w:val="28"/>
        </w:rPr>
        <w:t>
      3) таза бюджеттік кредиттеу – 0 мың теңге;</w:t>
      </w:r>
    </w:p>
    <w:bookmarkEnd w:id="100"/>
    <w:bookmarkStart w:name="z106" w:id="101"/>
    <w:p>
      <w:pPr>
        <w:spacing w:after="0"/>
        <w:ind w:left="0"/>
        <w:jc w:val="both"/>
      </w:pPr>
      <w:r>
        <w:rPr>
          <w:rFonts w:ascii="Times New Roman"/>
          <w:b w:val="false"/>
          <w:i w:val="false"/>
          <w:color w:val="000000"/>
          <w:sz w:val="28"/>
        </w:rPr>
        <w:t>
      бюджеттік кредиттер – 0 мың теңге;</w:t>
      </w:r>
    </w:p>
    <w:bookmarkEnd w:id="101"/>
    <w:bookmarkStart w:name="z107"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08" w:id="103"/>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оның ішінде: </w:t>
      </w:r>
    </w:p>
    <w:bookmarkEnd w:id="103"/>
    <w:bookmarkStart w:name="z109" w:id="104"/>
    <w:p>
      <w:pPr>
        <w:spacing w:after="0"/>
        <w:ind w:left="0"/>
        <w:jc w:val="both"/>
      </w:pPr>
      <w:r>
        <w:rPr>
          <w:rFonts w:ascii="Times New Roman"/>
          <w:b w:val="false"/>
          <w:i w:val="false"/>
          <w:color w:val="000000"/>
          <w:sz w:val="28"/>
        </w:rPr>
        <w:t>
      қаржылық активтерді сатып алу – 0 мың теңге;</w:t>
      </w:r>
    </w:p>
    <w:bookmarkEnd w:id="104"/>
    <w:bookmarkStart w:name="z110" w:id="10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05"/>
    <w:bookmarkStart w:name="z111" w:id="106"/>
    <w:p>
      <w:pPr>
        <w:spacing w:after="0"/>
        <w:ind w:left="0"/>
        <w:jc w:val="both"/>
      </w:pPr>
      <w:r>
        <w:rPr>
          <w:rFonts w:ascii="Times New Roman"/>
          <w:b w:val="false"/>
          <w:i w:val="false"/>
          <w:color w:val="000000"/>
          <w:sz w:val="28"/>
        </w:rPr>
        <w:t>
      5) бюджеттің тапшылығы (профициті) – 0 мың теңге;</w:t>
      </w:r>
    </w:p>
    <w:bookmarkEnd w:id="106"/>
    <w:bookmarkStart w:name="z112" w:id="107"/>
    <w:p>
      <w:pPr>
        <w:spacing w:after="0"/>
        <w:ind w:left="0"/>
        <w:jc w:val="both"/>
      </w:pPr>
      <w:r>
        <w:rPr>
          <w:rFonts w:ascii="Times New Roman"/>
          <w:b w:val="false"/>
          <w:i w:val="false"/>
          <w:color w:val="000000"/>
          <w:sz w:val="28"/>
        </w:rPr>
        <w:t>
      6) бюджет тапшылығын қаржыландыру (профицитті пайдалану) –0 мың теңге:</w:t>
      </w:r>
    </w:p>
    <w:bookmarkEnd w:id="107"/>
    <w:bookmarkStart w:name="z113" w:id="108"/>
    <w:p>
      <w:pPr>
        <w:spacing w:after="0"/>
        <w:ind w:left="0"/>
        <w:jc w:val="both"/>
      </w:pPr>
      <w:r>
        <w:rPr>
          <w:rFonts w:ascii="Times New Roman"/>
          <w:b w:val="false"/>
          <w:i w:val="false"/>
          <w:color w:val="000000"/>
          <w:sz w:val="28"/>
        </w:rPr>
        <w:t>
      қарыздар түсімі – 0 мың теңге;</w:t>
      </w:r>
    </w:p>
    <w:bookmarkEnd w:id="108"/>
    <w:bookmarkStart w:name="z114" w:id="109"/>
    <w:p>
      <w:pPr>
        <w:spacing w:after="0"/>
        <w:ind w:left="0"/>
        <w:jc w:val="both"/>
      </w:pPr>
      <w:r>
        <w:rPr>
          <w:rFonts w:ascii="Times New Roman"/>
          <w:b w:val="false"/>
          <w:i w:val="false"/>
          <w:color w:val="000000"/>
          <w:sz w:val="28"/>
        </w:rPr>
        <w:t>
      қарыздарды өтеу – 0 мың теңге;</w:t>
      </w:r>
    </w:p>
    <w:bookmarkEnd w:id="109"/>
    <w:bookmarkStart w:name="z115" w:id="110"/>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10"/>
    <w:bookmarkStart w:name="z116" w:id="111"/>
    <w:p>
      <w:pPr>
        <w:spacing w:after="0"/>
        <w:ind w:left="0"/>
        <w:jc w:val="both"/>
      </w:pPr>
      <w:r>
        <w:rPr>
          <w:rFonts w:ascii="Times New Roman"/>
          <w:b w:val="false"/>
          <w:i w:val="false"/>
          <w:color w:val="000000"/>
          <w:sz w:val="28"/>
        </w:rPr>
        <w:t xml:space="preserve">
      1.7 Күреңбел ауылдық округі </w:t>
      </w:r>
    </w:p>
    <w:bookmarkEnd w:id="111"/>
    <w:bookmarkStart w:name="z117" w:id="112"/>
    <w:p>
      <w:pPr>
        <w:spacing w:after="0"/>
        <w:ind w:left="0"/>
        <w:jc w:val="both"/>
      </w:pPr>
      <w:r>
        <w:rPr>
          <w:rFonts w:ascii="Times New Roman"/>
          <w:b w:val="false"/>
          <w:i w:val="false"/>
          <w:color w:val="000000"/>
          <w:sz w:val="28"/>
        </w:rPr>
        <w:t>
      1) кірістер 50 315 мың теңге, оның ішінде:</w:t>
      </w:r>
    </w:p>
    <w:bookmarkEnd w:id="112"/>
    <w:bookmarkStart w:name="z118" w:id="113"/>
    <w:p>
      <w:pPr>
        <w:spacing w:after="0"/>
        <w:ind w:left="0"/>
        <w:jc w:val="both"/>
      </w:pPr>
      <w:r>
        <w:rPr>
          <w:rFonts w:ascii="Times New Roman"/>
          <w:b w:val="false"/>
          <w:i w:val="false"/>
          <w:color w:val="000000"/>
          <w:sz w:val="28"/>
        </w:rPr>
        <w:t>
      салықтық түсімдер – 2 690 мың теңге;</w:t>
      </w:r>
    </w:p>
    <w:bookmarkEnd w:id="113"/>
    <w:bookmarkStart w:name="z119" w:id="114"/>
    <w:p>
      <w:pPr>
        <w:spacing w:after="0"/>
        <w:ind w:left="0"/>
        <w:jc w:val="both"/>
      </w:pPr>
      <w:r>
        <w:rPr>
          <w:rFonts w:ascii="Times New Roman"/>
          <w:b w:val="false"/>
          <w:i w:val="false"/>
          <w:color w:val="000000"/>
          <w:sz w:val="28"/>
        </w:rPr>
        <w:t>
      салықтық емес түсімдер – 1 361 мың теңге;</w:t>
      </w:r>
    </w:p>
    <w:bookmarkEnd w:id="114"/>
    <w:bookmarkStart w:name="z120" w:id="11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5"/>
    <w:bookmarkStart w:name="z121" w:id="116"/>
    <w:p>
      <w:pPr>
        <w:spacing w:after="0"/>
        <w:ind w:left="0"/>
        <w:jc w:val="both"/>
      </w:pPr>
      <w:r>
        <w:rPr>
          <w:rFonts w:ascii="Times New Roman"/>
          <w:b w:val="false"/>
          <w:i w:val="false"/>
          <w:color w:val="000000"/>
          <w:sz w:val="28"/>
        </w:rPr>
        <w:t>
      трансферттердің түсімдері – 46 264 мың теңге;</w:t>
      </w:r>
    </w:p>
    <w:bookmarkEnd w:id="116"/>
    <w:bookmarkStart w:name="z122" w:id="117"/>
    <w:p>
      <w:pPr>
        <w:spacing w:after="0"/>
        <w:ind w:left="0"/>
        <w:jc w:val="both"/>
      </w:pPr>
      <w:r>
        <w:rPr>
          <w:rFonts w:ascii="Times New Roman"/>
          <w:b w:val="false"/>
          <w:i w:val="false"/>
          <w:color w:val="000000"/>
          <w:sz w:val="28"/>
        </w:rPr>
        <w:t>
      2) шығындар – 50 315 мың теңге;</w:t>
      </w:r>
    </w:p>
    <w:bookmarkEnd w:id="117"/>
    <w:bookmarkStart w:name="z123" w:id="118"/>
    <w:p>
      <w:pPr>
        <w:spacing w:after="0"/>
        <w:ind w:left="0"/>
        <w:jc w:val="both"/>
      </w:pPr>
      <w:r>
        <w:rPr>
          <w:rFonts w:ascii="Times New Roman"/>
          <w:b w:val="false"/>
          <w:i w:val="false"/>
          <w:color w:val="000000"/>
          <w:sz w:val="28"/>
        </w:rPr>
        <w:t>
      3) таза бюджеттік кредиттеу – 0 мың теңге;</w:t>
      </w:r>
    </w:p>
    <w:bookmarkEnd w:id="118"/>
    <w:bookmarkStart w:name="z124" w:id="119"/>
    <w:p>
      <w:pPr>
        <w:spacing w:after="0"/>
        <w:ind w:left="0"/>
        <w:jc w:val="both"/>
      </w:pPr>
      <w:r>
        <w:rPr>
          <w:rFonts w:ascii="Times New Roman"/>
          <w:b w:val="false"/>
          <w:i w:val="false"/>
          <w:color w:val="000000"/>
          <w:sz w:val="28"/>
        </w:rPr>
        <w:t>
      бюджеттік кредиттер – 0 мың теңге;</w:t>
      </w:r>
    </w:p>
    <w:bookmarkEnd w:id="119"/>
    <w:bookmarkStart w:name="z125" w:id="120"/>
    <w:p>
      <w:pPr>
        <w:spacing w:after="0"/>
        <w:ind w:left="0"/>
        <w:jc w:val="both"/>
      </w:pPr>
      <w:r>
        <w:rPr>
          <w:rFonts w:ascii="Times New Roman"/>
          <w:b w:val="false"/>
          <w:i w:val="false"/>
          <w:color w:val="000000"/>
          <w:sz w:val="28"/>
        </w:rPr>
        <w:t>
      бюджеттік кредиттерді өтеу – 0 мың теңге;</w:t>
      </w:r>
    </w:p>
    <w:bookmarkEnd w:id="120"/>
    <w:bookmarkStart w:name="z126" w:id="121"/>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оның ішінде: </w:t>
      </w:r>
    </w:p>
    <w:bookmarkEnd w:id="121"/>
    <w:bookmarkStart w:name="z127" w:id="122"/>
    <w:p>
      <w:pPr>
        <w:spacing w:after="0"/>
        <w:ind w:left="0"/>
        <w:jc w:val="both"/>
      </w:pPr>
      <w:r>
        <w:rPr>
          <w:rFonts w:ascii="Times New Roman"/>
          <w:b w:val="false"/>
          <w:i w:val="false"/>
          <w:color w:val="000000"/>
          <w:sz w:val="28"/>
        </w:rPr>
        <w:t>
      қаржылық активтерді сатып алу – 0 мың теңге;</w:t>
      </w:r>
    </w:p>
    <w:bookmarkEnd w:id="122"/>
    <w:bookmarkStart w:name="z128" w:id="12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23"/>
    <w:bookmarkStart w:name="z129" w:id="124"/>
    <w:p>
      <w:pPr>
        <w:spacing w:after="0"/>
        <w:ind w:left="0"/>
        <w:jc w:val="both"/>
      </w:pPr>
      <w:r>
        <w:rPr>
          <w:rFonts w:ascii="Times New Roman"/>
          <w:b w:val="false"/>
          <w:i w:val="false"/>
          <w:color w:val="000000"/>
          <w:sz w:val="28"/>
        </w:rPr>
        <w:t>
      5) бюджеттің тапшылығы (профициті) – 0 мың теңге;</w:t>
      </w:r>
    </w:p>
    <w:bookmarkEnd w:id="124"/>
    <w:bookmarkStart w:name="z130" w:id="125"/>
    <w:p>
      <w:pPr>
        <w:spacing w:after="0"/>
        <w:ind w:left="0"/>
        <w:jc w:val="both"/>
      </w:pPr>
      <w:r>
        <w:rPr>
          <w:rFonts w:ascii="Times New Roman"/>
          <w:b w:val="false"/>
          <w:i w:val="false"/>
          <w:color w:val="000000"/>
          <w:sz w:val="28"/>
        </w:rPr>
        <w:t>
      6) бюджет тапшылығын қаржыландыру (профицитті пайдалану) –0 мың теңге:</w:t>
      </w:r>
    </w:p>
    <w:bookmarkEnd w:id="125"/>
    <w:bookmarkStart w:name="z131" w:id="126"/>
    <w:p>
      <w:pPr>
        <w:spacing w:after="0"/>
        <w:ind w:left="0"/>
        <w:jc w:val="both"/>
      </w:pPr>
      <w:r>
        <w:rPr>
          <w:rFonts w:ascii="Times New Roman"/>
          <w:b w:val="false"/>
          <w:i w:val="false"/>
          <w:color w:val="000000"/>
          <w:sz w:val="28"/>
        </w:rPr>
        <w:t>
      қарыздар түсімі – 0 мың теңге;</w:t>
      </w:r>
    </w:p>
    <w:bookmarkEnd w:id="126"/>
    <w:bookmarkStart w:name="z132" w:id="127"/>
    <w:p>
      <w:pPr>
        <w:spacing w:after="0"/>
        <w:ind w:left="0"/>
        <w:jc w:val="both"/>
      </w:pPr>
      <w:r>
        <w:rPr>
          <w:rFonts w:ascii="Times New Roman"/>
          <w:b w:val="false"/>
          <w:i w:val="false"/>
          <w:color w:val="000000"/>
          <w:sz w:val="28"/>
        </w:rPr>
        <w:t>
      қарыздарды өтеу – 0 мың теңге;</w:t>
      </w:r>
    </w:p>
    <w:bookmarkEnd w:id="127"/>
    <w:bookmarkStart w:name="z133" w:id="128"/>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28"/>
    <w:bookmarkStart w:name="z134" w:id="129"/>
    <w:p>
      <w:pPr>
        <w:spacing w:after="0"/>
        <w:ind w:left="0"/>
        <w:jc w:val="both"/>
      </w:pPr>
      <w:r>
        <w:rPr>
          <w:rFonts w:ascii="Times New Roman"/>
          <w:b w:val="false"/>
          <w:i w:val="false"/>
          <w:color w:val="000000"/>
          <w:sz w:val="28"/>
        </w:rPr>
        <w:t xml:space="preserve">
      1.8 Қарасаз ауылдық округі </w:t>
      </w:r>
    </w:p>
    <w:bookmarkEnd w:id="129"/>
    <w:bookmarkStart w:name="z135" w:id="130"/>
    <w:p>
      <w:pPr>
        <w:spacing w:after="0"/>
        <w:ind w:left="0"/>
        <w:jc w:val="both"/>
      </w:pPr>
      <w:r>
        <w:rPr>
          <w:rFonts w:ascii="Times New Roman"/>
          <w:b w:val="false"/>
          <w:i w:val="false"/>
          <w:color w:val="000000"/>
          <w:sz w:val="28"/>
        </w:rPr>
        <w:t>
      1) кірістер 87 240 мың теңге, оның ішінде:</w:t>
      </w:r>
    </w:p>
    <w:bookmarkEnd w:id="130"/>
    <w:bookmarkStart w:name="z136" w:id="131"/>
    <w:p>
      <w:pPr>
        <w:spacing w:after="0"/>
        <w:ind w:left="0"/>
        <w:jc w:val="both"/>
      </w:pPr>
      <w:r>
        <w:rPr>
          <w:rFonts w:ascii="Times New Roman"/>
          <w:b w:val="false"/>
          <w:i w:val="false"/>
          <w:color w:val="000000"/>
          <w:sz w:val="28"/>
        </w:rPr>
        <w:t>
      салықтық түсімдер – 4 585 мың теңге;</w:t>
      </w:r>
    </w:p>
    <w:bookmarkEnd w:id="131"/>
    <w:bookmarkStart w:name="z137" w:id="132"/>
    <w:p>
      <w:pPr>
        <w:spacing w:after="0"/>
        <w:ind w:left="0"/>
        <w:jc w:val="both"/>
      </w:pPr>
      <w:r>
        <w:rPr>
          <w:rFonts w:ascii="Times New Roman"/>
          <w:b w:val="false"/>
          <w:i w:val="false"/>
          <w:color w:val="000000"/>
          <w:sz w:val="28"/>
        </w:rPr>
        <w:t>
      салықтық емес түсімдер – 1 787 мың теңге;</w:t>
      </w:r>
    </w:p>
    <w:bookmarkEnd w:id="132"/>
    <w:bookmarkStart w:name="z138" w:id="13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3"/>
    <w:bookmarkStart w:name="z139" w:id="134"/>
    <w:p>
      <w:pPr>
        <w:spacing w:after="0"/>
        <w:ind w:left="0"/>
        <w:jc w:val="both"/>
      </w:pPr>
      <w:r>
        <w:rPr>
          <w:rFonts w:ascii="Times New Roman"/>
          <w:b w:val="false"/>
          <w:i w:val="false"/>
          <w:color w:val="000000"/>
          <w:sz w:val="28"/>
        </w:rPr>
        <w:t>
      трансферттердің түсімдері – 80 868 мың теңге;</w:t>
      </w:r>
    </w:p>
    <w:bookmarkEnd w:id="134"/>
    <w:bookmarkStart w:name="z140" w:id="135"/>
    <w:p>
      <w:pPr>
        <w:spacing w:after="0"/>
        <w:ind w:left="0"/>
        <w:jc w:val="both"/>
      </w:pPr>
      <w:r>
        <w:rPr>
          <w:rFonts w:ascii="Times New Roman"/>
          <w:b w:val="false"/>
          <w:i w:val="false"/>
          <w:color w:val="000000"/>
          <w:sz w:val="28"/>
        </w:rPr>
        <w:t>
      2) шығындар – 87 240 мың теңге;</w:t>
      </w:r>
    </w:p>
    <w:bookmarkEnd w:id="135"/>
    <w:bookmarkStart w:name="z141" w:id="136"/>
    <w:p>
      <w:pPr>
        <w:spacing w:after="0"/>
        <w:ind w:left="0"/>
        <w:jc w:val="both"/>
      </w:pPr>
      <w:r>
        <w:rPr>
          <w:rFonts w:ascii="Times New Roman"/>
          <w:b w:val="false"/>
          <w:i w:val="false"/>
          <w:color w:val="000000"/>
          <w:sz w:val="28"/>
        </w:rPr>
        <w:t>
      3) таза бюджеттік кредиттеу – 0 мың теңге;</w:t>
      </w:r>
    </w:p>
    <w:bookmarkEnd w:id="136"/>
    <w:bookmarkStart w:name="z142" w:id="137"/>
    <w:p>
      <w:pPr>
        <w:spacing w:after="0"/>
        <w:ind w:left="0"/>
        <w:jc w:val="both"/>
      </w:pPr>
      <w:r>
        <w:rPr>
          <w:rFonts w:ascii="Times New Roman"/>
          <w:b w:val="false"/>
          <w:i w:val="false"/>
          <w:color w:val="000000"/>
          <w:sz w:val="28"/>
        </w:rPr>
        <w:t>
      бюджеттік кредиттер – 0 мың теңге;</w:t>
      </w:r>
    </w:p>
    <w:bookmarkEnd w:id="137"/>
    <w:bookmarkStart w:name="z143" w:id="138"/>
    <w:p>
      <w:pPr>
        <w:spacing w:after="0"/>
        <w:ind w:left="0"/>
        <w:jc w:val="both"/>
      </w:pPr>
      <w:r>
        <w:rPr>
          <w:rFonts w:ascii="Times New Roman"/>
          <w:b w:val="false"/>
          <w:i w:val="false"/>
          <w:color w:val="000000"/>
          <w:sz w:val="28"/>
        </w:rPr>
        <w:t>
      бюджеттік кредиттерді өтеу – 0 мың теңге;</w:t>
      </w:r>
    </w:p>
    <w:bookmarkEnd w:id="138"/>
    <w:bookmarkStart w:name="z144" w:id="139"/>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оның ішінде: </w:t>
      </w:r>
    </w:p>
    <w:bookmarkEnd w:id="139"/>
    <w:bookmarkStart w:name="z145" w:id="140"/>
    <w:p>
      <w:pPr>
        <w:spacing w:after="0"/>
        <w:ind w:left="0"/>
        <w:jc w:val="both"/>
      </w:pPr>
      <w:r>
        <w:rPr>
          <w:rFonts w:ascii="Times New Roman"/>
          <w:b w:val="false"/>
          <w:i w:val="false"/>
          <w:color w:val="000000"/>
          <w:sz w:val="28"/>
        </w:rPr>
        <w:t>
      қаржылық активтерді сатып алу – 0 мың теңге;</w:t>
      </w:r>
    </w:p>
    <w:bookmarkEnd w:id="140"/>
    <w:bookmarkStart w:name="z146" w:id="14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1"/>
    <w:bookmarkStart w:name="z147" w:id="142"/>
    <w:p>
      <w:pPr>
        <w:spacing w:after="0"/>
        <w:ind w:left="0"/>
        <w:jc w:val="both"/>
      </w:pPr>
      <w:r>
        <w:rPr>
          <w:rFonts w:ascii="Times New Roman"/>
          <w:b w:val="false"/>
          <w:i w:val="false"/>
          <w:color w:val="000000"/>
          <w:sz w:val="28"/>
        </w:rPr>
        <w:t>
      5) бюджеттің тапшылығы (профициті) – 0 мың теңге;</w:t>
      </w:r>
    </w:p>
    <w:bookmarkEnd w:id="142"/>
    <w:bookmarkStart w:name="z148" w:id="143"/>
    <w:p>
      <w:pPr>
        <w:spacing w:after="0"/>
        <w:ind w:left="0"/>
        <w:jc w:val="both"/>
      </w:pPr>
      <w:r>
        <w:rPr>
          <w:rFonts w:ascii="Times New Roman"/>
          <w:b w:val="false"/>
          <w:i w:val="false"/>
          <w:color w:val="000000"/>
          <w:sz w:val="28"/>
        </w:rPr>
        <w:t>
      6) бюджет тапшылығын қаржыландыру (профицитті пайдалану) –0 мың теңге:</w:t>
      </w:r>
    </w:p>
    <w:bookmarkEnd w:id="143"/>
    <w:bookmarkStart w:name="z149" w:id="144"/>
    <w:p>
      <w:pPr>
        <w:spacing w:after="0"/>
        <w:ind w:left="0"/>
        <w:jc w:val="both"/>
      </w:pPr>
      <w:r>
        <w:rPr>
          <w:rFonts w:ascii="Times New Roman"/>
          <w:b w:val="false"/>
          <w:i w:val="false"/>
          <w:color w:val="000000"/>
          <w:sz w:val="28"/>
        </w:rPr>
        <w:t>
      қарыздар түсімі – 0 мың теңге;</w:t>
      </w:r>
    </w:p>
    <w:bookmarkEnd w:id="144"/>
    <w:bookmarkStart w:name="z150" w:id="145"/>
    <w:p>
      <w:pPr>
        <w:spacing w:after="0"/>
        <w:ind w:left="0"/>
        <w:jc w:val="both"/>
      </w:pPr>
      <w:r>
        <w:rPr>
          <w:rFonts w:ascii="Times New Roman"/>
          <w:b w:val="false"/>
          <w:i w:val="false"/>
          <w:color w:val="000000"/>
          <w:sz w:val="28"/>
        </w:rPr>
        <w:t>
      қарыздарды өтеу – 0 мың теңге;</w:t>
      </w:r>
    </w:p>
    <w:bookmarkEnd w:id="145"/>
    <w:bookmarkStart w:name="z151" w:id="146"/>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46"/>
    <w:bookmarkStart w:name="z152" w:id="147"/>
    <w:p>
      <w:pPr>
        <w:spacing w:after="0"/>
        <w:ind w:left="0"/>
        <w:jc w:val="both"/>
      </w:pPr>
      <w:r>
        <w:rPr>
          <w:rFonts w:ascii="Times New Roman"/>
          <w:b w:val="false"/>
          <w:i w:val="false"/>
          <w:color w:val="000000"/>
          <w:sz w:val="28"/>
        </w:rPr>
        <w:t xml:space="preserve">
      1.9 Қызыларық ауылдық округі </w:t>
      </w:r>
    </w:p>
    <w:bookmarkEnd w:id="147"/>
    <w:bookmarkStart w:name="z153" w:id="148"/>
    <w:p>
      <w:pPr>
        <w:spacing w:after="0"/>
        <w:ind w:left="0"/>
        <w:jc w:val="both"/>
      </w:pPr>
      <w:r>
        <w:rPr>
          <w:rFonts w:ascii="Times New Roman"/>
          <w:b w:val="false"/>
          <w:i w:val="false"/>
          <w:color w:val="000000"/>
          <w:sz w:val="28"/>
        </w:rPr>
        <w:t>
      1) кірістер 65 966 мың теңге, оның ішінде:</w:t>
      </w:r>
    </w:p>
    <w:bookmarkEnd w:id="148"/>
    <w:bookmarkStart w:name="z154" w:id="149"/>
    <w:p>
      <w:pPr>
        <w:spacing w:after="0"/>
        <w:ind w:left="0"/>
        <w:jc w:val="both"/>
      </w:pPr>
      <w:r>
        <w:rPr>
          <w:rFonts w:ascii="Times New Roman"/>
          <w:b w:val="false"/>
          <w:i w:val="false"/>
          <w:color w:val="000000"/>
          <w:sz w:val="28"/>
        </w:rPr>
        <w:t>
      салықтық түсімдер – 3 475 мың теңге;</w:t>
      </w:r>
    </w:p>
    <w:bookmarkEnd w:id="149"/>
    <w:bookmarkStart w:name="z155" w:id="150"/>
    <w:p>
      <w:pPr>
        <w:spacing w:after="0"/>
        <w:ind w:left="0"/>
        <w:jc w:val="both"/>
      </w:pPr>
      <w:r>
        <w:rPr>
          <w:rFonts w:ascii="Times New Roman"/>
          <w:b w:val="false"/>
          <w:i w:val="false"/>
          <w:color w:val="000000"/>
          <w:sz w:val="28"/>
        </w:rPr>
        <w:t>
      салықтық емес түсімдер – 212 мың теңге;</w:t>
      </w:r>
    </w:p>
    <w:bookmarkEnd w:id="150"/>
    <w:bookmarkStart w:name="z156" w:id="15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1"/>
    <w:bookmarkStart w:name="z157" w:id="152"/>
    <w:p>
      <w:pPr>
        <w:spacing w:after="0"/>
        <w:ind w:left="0"/>
        <w:jc w:val="both"/>
      </w:pPr>
      <w:r>
        <w:rPr>
          <w:rFonts w:ascii="Times New Roman"/>
          <w:b w:val="false"/>
          <w:i w:val="false"/>
          <w:color w:val="000000"/>
          <w:sz w:val="28"/>
        </w:rPr>
        <w:t>
      трансферттердің түсімдері – 62 279 мың теңге;</w:t>
      </w:r>
    </w:p>
    <w:bookmarkEnd w:id="152"/>
    <w:bookmarkStart w:name="z158" w:id="153"/>
    <w:p>
      <w:pPr>
        <w:spacing w:after="0"/>
        <w:ind w:left="0"/>
        <w:jc w:val="both"/>
      </w:pPr>
      <w:r>
        <w:rPr>
          <w:rFonts w:ascii="Times New Roman"/>
          <w:b w:val="false"/>
          <w:i w:val="false"/>
          <w:color w:val="000000"/>
          <w:sz w:val="28"/>
        </w:rPr>
        <w:t>
      2) шығындар – 65 966 мың теңге;</w:t>
      </w:r>
    </w:p>
    <w:bookmarkEnd w:id="153"/>
    <w:bookmarkStart w:name="z159" w:id="154"/>
    <w:p>
      <w:pPr>
        <w:spacing w:after="0"/>
        <w:ind w:left="0"/>
        <w:jc w:val="both"/>
      </w:pPr>
      <w:r>
        <w:rPr>
          <w:rFonts w:ascii="Times New Roman"/>
          <w:b w:val="false"/>
          <w:i w:val="false"/>
          <w:color w:val="000000"/>
          <w:sz w:val="28"/>
        </w:rPr>
        <w:t>
      3) таза бюджеттік кредиттеу – 0 мың теңге;</w:t>
      </w:r>
    </w:p>
    <w:bookmarkEnd w:id="154"/>
    <w:bookmarkStart w:name="z160" w:id="155"/>
    <w:p>
      <w:pPr>
        <w:spacing w:after="0"/>
        <w:ind w:left="0"/>
        <w:jc w:val="both"/>
      </w:pPr>
      <w:r>
        <w:rPr>
          <w:rFonts w:ascii="Times New Roman"/>
          <w:b w:val="false"/>
          <w:i w:val="false"/>
          <w:color w:val="000000"/>
          <w:sz w:val="28"/>
        </w:rPr>
        <w:t>
      бюджеттік кредиттер – 0 мың теңге;</w:t>
      </w:r>
    </w:p>
    <w:bookmarkEnd w:id="155"/>
    <w:bookmarkStart w:name="z161" w:id="156"/>
    <w:p>
      <w:pPr>
        <w:spacing w:after="0"/>
        <w:ind w:left="0"/>
        <w:jc w:val="both"/>
      </w:pPr>
      <w:r>
        <w:rPr>
          <w:rFonts w:ascii="Times New Roman"/>
          <w:b w:val="false"/>
          <w:i w:val="false"/>
          <w:color w:val="000000"/>
          <w:sz w:val="28"/>
        </w:rPr>
        <w:t>
      бюджеттік кредиттерді өтеу – 0 мың теңге;</w:t>
      </w:r>
    </w:p>
    <w:bookmarkEnd w:id="156"/>
    <w:bookmarkStart w:name="z162" w:id="157"/>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оның ішінде: </w:t>
      </w:r>
    </w:p>
    <w:bookmarkEnd w:id="157"/>
    <w:bookmarkStart w:name="z163" w:id="158"/>
    <w:p>
      <w:pPr>
        <w:spacing w:after="0"/>
        <w:ind w:left="0"/>
        <w:jc w:val="both"/>
      </w:pPr>
      <w:r>
        <w:rPr>
          <w:rFonts w:ascii="Times New Roman"/>
          <w:b w:val="false"/>
          <w:i w:val="false"/>
          <w:color w:val="000000"/>
          <w:sz w:val="28"/>
        </w:rPr>
        <w:t>
      қаржылық активтерді сатып алу – 0 мың теңге;</w:t>
      </w:r>
    </w:p>
    <w:bookmarkEnd w:id="158"/>
    <w:bookmarkStart w:name="z164" w:id="15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9"/>
    <w:bookmarkStart w:name="z165" w:id="160"/>
    <w:p>
      <w:pPr>
        <w:spacing w:after="0"/>
        <w:ind w:left="0"/>
        <w:jc w:val="both"/>
      </w:pPr>
      <w:r>
        <w:rPr>
          <w:rFonts w:ascii="Times New Roman"/>
          <w:b w:val="false"/>
          <w:i w:val="false"/>
          <w:color w:val="000000"/>
          <w:sz w:val="28"/>
        </w:rPr>
        <w:t>
      5) бюджеттің тапшылығы (профициті) – 0 мың теңге;</w:t>
      </w:r>
    </w:p>
    <w:bookmarkEnd w:id="160"/>
    <w:bookmarkStart w:name="z166" w:id="161"/>
    <w:p>
      <w:pPr>
        <w:spacing w:after="0"/>
        <w:ind w:left="0"/>
        <w:jc w:val="both"/>
      </w:pPr>
      <w:r>
        <w:rPr>
          <w:rFonts w:ascii="Times New Roman"/>
          <w:b w:val="false"/>
          <w:i w:val="false"/>
          <w:color w:val="000000"/>
          <w:sz w:val="28"/>
        </w:rPr>
        <w:t>
      6) бюджет тапшылығын қаржыландыру (профицитті пайдалану) –0 мың теңге:</w:t>
      </w:r>
    </w:p>
    <w:bookmarkEnd w:id="161"/>
    <w:bookmarkStart w:name="z167" w:id="162"/>
    <w:p>
      <w:pPr>
        <w:spacing w:after="0"/>
        <w:ind w:left="0"/>
        <w:jc w:val="both"/>
      </w:pPr>
      <w:r>
        <w:rPr>
          <w:rFonts w:ascii="Times New Roman"/>
          <w:b w:val="false"/>
          <w:i w:val="false"/>
          <w:color w:val="000000"/>
          <w:sz w:val="28"/>
        </w:rPr>
        <w:t>
      қарыздар түсімі – 0 мың теңге;</w:t>
      </w:r>
    </w:p>
    <w:bookmarkEnd w:id="162"/>
    <w:bookmarkStart w:name="z168" w:id="163"/>
    <w:p>
      <w:pPr>
        <w:spacing w:after="0"/>
        <w:ind w:left="0"/>
        <w:jc w:val="both"/>
      </w:pPr>
      <w:r>
        <w:rPr>
          <w:rFonts w:ascii="Times New Roman"/>
          <w:b w:val="false"/>
          <w:i w:val="false"/>
          <w:color w:val="000000"/>
          <w:sz w:val="28"/>
        </w:rPr>
        <w:t>
      қарыздарды өтеу – 0 мың теңге;</w:t>
      </w:r>
    </w:p>
    <w:bookmarkEnd w:id="163"/>
    <w:bookmarkStart w:name="z169" w:id="164"/>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64"/>
    <w:bookmarkStart w:name="z170" w:id="165"/>
    <w:p>
      <w:pPr>
        <w:spacing w:after="0"/>
        <w:ind w:left="0"/>
        <w:jc w:val="both"/>
      </w:pPr>
      <w:r>
        <w:rPr>
          <w:rFonts w:ascii="Times New Roman"/>
          <w:b w:val="false"/>
          <w:i w:val="false"/>
          <w:color w:val="000000"/>
          <w:sz w:val="28"/>
        </w:rPr>
        <w:t xml:space="preserve">
      1.10 Мыңбұлақ ауылдық округі </w:t>
      </w:r>
    </w:p>
    <w:bookmarkEnd w:id="165"/>
    <w:bookmarkStart w:name="z171" w:id="166"/>
    <w:p>
      <w:pPr>
        <w:spacing w:after="0"/>
        <w:ind w:left="0"/>
        <w:jc w:val="both"/>
      </w:pPr>
      <w:r>
        <w:rPr>
          <w:rFonts w:ascii="Times New Roman"/>
          <w:b w:val="false"/>
          <w:i w:val="false"/>
          <w:color w:val="000000"/>
          <w:sz w:val="28"/>
        </w:rPr>
        <w:t>
      1) кірістер 51 391 мың теңге, оның ішінде:</w:t>
      </w:r>
    </w:p>
    <w:bookmarkEnd w:id="166"/>
    <w:bookmarkStart w:name="z172" w:id="167"/>
    <w:p>
      <w:pPr>
        <w:spacing w:after="0"/>
        <w:ind w:left="0"/>
        <w:jc w:val="both"/>
      </w:pPr>
      <w:r>
        <w:rPr>
          <w:rFonts w:ascii="Times New Roman"/>
          <w:b w:val="false"/>
          <w:i w:val="false"/>
          <w:color w:val="000000"/>
          <w:sz w:val="28"/>
        </w:rPr>
        <w:t>
      салықтық түсімдер – 4 818 мың теңге;</w:t>
      </w:r>
    </w:p>
    <w:bookmarkEnd w:id="167"/>
    <w:bookmarkStart w:name="z173" w:id="168"/>
    <w:p>
      <w:pPr>
        <w:spacing w:after="0"/>
        <w:ind w:left="0"/>
        <w:jc w:val="both"/>
      </w:pPr>
      <w:r>
        <w:rPr>
          <w:rFonts w:ascii="Times New Roman"/>
          <w:b w:val="false"/>
          <w:i w:val="false"/>
          <w:color w:val="000000"/>
          <w:sz w:val="28"/>
        </w:rPr>
        <w:t>
      салықтық емес түсімдер – 1 111 мың теңге;</w:t>
      </w:r>
    </w:p>
    <w:bookmarkEnd w:id="168"/>
    <w:bookmarkStart w:name="z174" w:id="16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9"/>
    <w:bookmarkStart w:name="z175" w:id="170"/>
    <w:p>
      <w:pPr>
        <w:spacing w:after="0"/>
        <w:ind w:left="0"/>
        <w:jc w:val="both"/>
      </w:pPr>
      <w:r>
        <w:rPr>
          <w:rFonts w:ascii="Times New Roman"/>
          <w:b w:val="false"/>
          <w:i w:val="false"/>
          <w:color w:val="000000"/>
          <w:sz w:val="28"/>
        </w:rPr>
        <w:t>
      трансферттердің түсімдері – 45 462 мың теңге;</w:t>
      </w:r>
    </w:p>
    <w:bookmarkEnd w:id="170"/>
    <w:bookmarkStart w:name="z176" w:id="171"/>
    <w:p>
      <w:pPr>
        <w:spacing w:after="0"/>
        <w:ind w:left="0"/>
        <w:jc w:val="both"/>
      </w:pPr>
      <w:r>
        <w:rPr>
          <w:rFonts w:ascii="Times New Roman"/>
          <w:b w:val="false"/>
          <w:i w:val="false"/>
          <w:color w:val="000000"/>
          <w:sz w:val="28"/>
        </w:rPr>
        <w:t>
      2) шығындар – 51 391 мың теңге;</w:t>
      </w:r>
    </w:p>
    <w:bookmarkEnd w:id="171"/>
    <w:bookmarkStart w:name="z177" w:id="172"/>
    <w:p>
      <w:pPr>
        <w:spacing w:after="0"/>
        <w:ind w:left="0"/>
        <w:jc w:val="both"/>
      </w:pPr>
      <w:r>
        <w:rPr>
          <w:rFonts w:ascii="Times New Roman"/>
          <w:b w:val="false"/>
          <w:i w:val="false"/>
          <w:color w:val="000000"/>
          <w:sz w:val="28"/>
        </w:rPr>
        <w:t>
      3) таза бюджеттік кредиттеу – 0 мың теңге;</w:t>
      </w:r>
    </w:p>
    <w:bookmarkEnd w:id="172"/>
    <w:bookmarkStart w:name="z178" w:id="173"/>
    <w:p>
      <w:pPr>
        <w:spacing w:after="0"/>
        <w:ind w:left="0"/>
        <w:jc w:val="both"/>
      </w:pPr>
      <w:r>
        <w:rPr>
          <w:rFonts w:ascii="Times New Roman"/>
          <w:b w:val="false"/>
          <w:i w:val="false"/>
          <w:color w:val="000000"/>
          <w:sz w:val="28"/>
        </w:rPr>
        <w:t>
      бюджеттік кредиттер – 0 мың теңге;</w:t>
      </w:r>
    </w:p>
    <w:bookmarkEnd w:id="173"/>
    <w:bookmarkStart w:name="z179" w:id="174"/>
    <w:p>
      <w:pPr>
        <w:spacing w:after="0"/>
        <w:ind w:left="0"/>
        <w:jc w:val="both"/>
      </w:pPr>
      <w:r>
        <w:rPr>
          <w:rFonts w:ascii="Times New Roman"/>
          <w:b w:val="false"/>
          <w:i w:val="false"/>
          <w:color w:val="000000"/>
          <w:sz w:val="28"/>
        </w:rPr>
        <w:t>
      бюджеттік кредиттерді өтеу – 0 мың теңге;</w:t>
      </w:r>
    </w:p>
    <w:bookmarkEnd w:id="174"/>
    <w:bookmarkStart w:name="z180" w:id="175"/>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оның ішінде: </w:t>
      </w:r>
    </w:p>
    <w:bookmarkEnd w:id="175"/>
    <w:bookmarkStart w:name="z181" w:id="176"/>
    <w:p>
      <w:pPr>
        <w:spacing w:after="0"/>
        <w:ind w:left="0"/>
        <w:jc w:val="both"/>
      </w:pPr>
      <w:r>
        <w:rPr>
          <w:rFonts w:ascii="Times New Roman"/>
          <w:b w:val="false"/>
          <w:i w:val="false"/>
          <w:color w:val="000000"/>
          <w:sz w:val="28"/>
        </w:rPr>
        <w:t>
      қаржылық активтерді сатып алу – 0 мың теңге;</w:t>
      </w:r>
    </w:p>
    <w:bookmarkEnd w:id="176"/>
    <w:bookmarkStart w:name="z182" w:id="17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77"/>
    <w:bookmarkStart w:name="z183" w:id="178"/>
    <w:p>
      <w:pPr>
        <w:spacing w:after="0"/>
        <w:ind w:left="0"/>
        <w:jc w:val="both"/>
      </w:pPr>
      <w:r>
        <w:rPr>
          <w:rFonts w:ascii="Times New Roman"/>
          <w:b w:val="false"/>
          <w:i w:val="false"/>
          <w:color w:val="000000"/>
          <w:sz w:val="28"/>
        </w:rPr>
        <w:t>
      5) бюджеттің тапшылығы (профициті) – 0 мың теңге;</w:t>
      </w:r>
    </w:p>
    <w:bookmarkEnd w:id="178"/>
    <w:bookmarkStart w:name="z184" w:id="179"/>
    <w:p>
      <w:pPr>
        <w:spacing w:after="0"/>
        <w:ind w:left="0"/>
        <w:jc w:val="both"/>
      </w:pPr>
      <w:r>
        <w:rPr>
          <w:rFonts w:ascii="Times New Roman"/>
          <w:b w:val="false"/>
          <w:i w:val="false"/>
          <w:color w:val="000000"/>
          <w:sz w:val="28"/>
        </w:rPr>
        <w:t>
      6) бюджет тапшылығын қаржыландыру (профицитті пайдалану) –0 мың теңге:</w:t>
      </w:r>
    </w:p>
    <w:bookmarkEnd w:id="179"/>
    <w:bookmarkStart w:name="z185" w:id="180"/>
    <w:p>
      <w:pPr>
        <w:spacing w:after="0"/>
        <w:ind w:left="0"/>
        <w:jc w:val="both"/>
      </w:pPr>
      <w:r>
        <w:rPr>
          <w:rFonts w:ascii="Times New Roman"/>
          <w:b w:val="false"/>
          <w:i w:val="false"/>
          <w:color w:val="000000"/>
          <w:sz w:val="28"/>
        </w:rPr>
        <w:t>
      қарыздар түсімі – 0 мың теңге;</w:t>
      </w:r>
    </w:p>
    <w:bookmarkEnd w:id="180"/>
    <w:bookmarkStart w:name="z186" w:id="181"/>
    <w:p>
      <w:pPr>
        <w:spacing w:after="0"/>
        <w:ind w:left="0"/>
        <w:jc w:val="both"/>
      </w:pPr>
      <w:r>
        <w:rPr>
          <w:rFonts w:ascii="Times New Roman"/>
          <w:b w:val="false"/>
          <w:i w:val="false"/>
          <w:color w:val="000000"/>
          <w:sz w:val="28"/>
        </w:rPr>
        <w:t>
      қарыздарды өтеу – 0 мың теңге;</w:t>
      </w:r>
    </w:p>
    <w:bookmarkEnd w:id="181"/>
    <w:bookmarkStart w:name="z187" w:id="182"/>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82"/>
    <w:bookmarkStart w:name="z188" w:id="183"/>
    <w:p>
      <w:pPr>
        <w:spacing w:after="0"/>
        <w:ind w:left="0"/>
        <w:jc w:val="both"/>
      </w:pPr>
      <w:r>
        <w:rPr>
          <w:rFonts w:ascii="Times New Roman"/>
          <w:b w:val="false"/>
          <w:i w:val="false"/>
          <w:color w:val="000000"/>
          <w:sz w:val="28"/>
        </w:rPr>
        <w:t xml:space="preserve">
      1.11 Нұрлыкент ауылдық округі </w:t>
      </w:r>
    </w:p>
    <w:bookmarkEnd w:id="183"/>
    <w:bookmarkStart w:name="z189" w:id="184"/>
    <w:p>
      <w:pPr>
        <w:spacing w:after="0"/>
        <w:ind w:left="0"/>
        <w:jc w:val="both"/>
      </w:pPr>
      <w:r>
        <w:rPr>
          <w:rFonts w:ascii="Times New Roman"/>
          <w:b w:val="false"/>
          <w:i w:val="false"/>
          <w:color w:val="000000"/>
          <w:sz w:val="28"/>
        </w:rPr>
        <w:t>
      1) кірістер 87 764 мың теңге, оның ішінде:</w:t>
      </w:r>
    </w:p>
    <w:bookmarkEnd w:id="184"/>
    <w:bookmarkStart w:name="z190" w:id="185"/>
    <w:p>
      <w:pPr>
        <w:spacing w:after="0"/>
        <w:ind w:left="0"/>
        <w:jc w:val="both"/>
      </w:pPr>
      <w:r>
        <w:rPr>
          <w:rFonts w:ascii="Times New Roman"/>
          <w:b w:val="false"/>
          <w:i w:val="false"/>
          <w:color w:val="000000"/>
          <w:sz w:val="28"/>
        </w:rPr>
        <w:t>
      салықтық түсімдер – 7 838 мың теңге;</w:t>
      </w:r>
    </w:p>
    <w:bookmarkEnd w:id="185"/>
    <w:bookmarkStart w:name="z191" w:id="186"/>
    <w:p>
      <w:pPr>
        <w:spacing w:after="0"/>
        <w:ind w:left="0"/>
        <w:jc w:val="both"/>
      </w:pPr>
      <w:r>
        <w:rPr>
          <w:rFonts w:ascii="Times New Roman"/>
          <w:b w:val="false"/>
          <w:i w:val="false"/>
          <w:color w:val="000000"/>
          <w:sz w:val="28"/>
        </w:rPr>
        <w:t>
      салықтық емес түсімдер – 187 мың теңге;</w:t>
      </w:r>
    </w:p>
    <w:bookmarkEnd w:id="186"/>
    <w:bookmarkStart w:name="z192"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193" w:id="188"/>
    <w:p>
      <w:pPr>
        <w:spacing w:after="0"/>
        <w:ind w:left="0"/>
        <w:jc w:val="both"/>
      </w:pPr>
      <w:r>
        <w:rPr>
          <w:rFonts w:ascii="Times New Roman"/>
          <w:b w:val="false"/>
          <w:i w:val="false"/>
          <w:color w:val="000000"/>
          <w:sz w:val="28"/>
        </w:rPr>
        <w:t>
      трансферттердің түсімдері – 79 739 мың теңге;</w:t>
      </w:r>
    </w:p>
    <w:bookmarkEnd w:id="188"/>
    <w:bookmarkStart w:name="z194" w:id="189"/>
    <w:p>
      <w:pPr>
        <w:spacing w:after="0"/>
        <w:ind w:left="0"/>
        <w:jc w:val="both"/>
      </w:pPr>
      <w:r>
        <w:rPr>
          <w:rFonts w:ascii="Times New Roman"/>
          <w:b w:val="false"/>
          <w:i w:val="false"/>
          <w:color w:val="000000"/>
          <w:sz w:val="28"/>
        </w:rPr>
        <w:t>
      2) шығындар – 87 764 мың теңге;</w:t>
      </w:r>
    </w:p>
    <w:bookmarkEnd w:id="189"/>
    <w:bookmarkStart w:name="z195" w:id="190"/>
    <w:p>
      <w:pPr>
        <w:spacing w:after="0"/>
        <w:ind w:left="0"/>
        <w:jc w:val="both"/>
      </w:pPr>
      <w:r>
        <w:rPr>
          <w:rFonts w:ascii="Times New Roman"/>
          <w:b w:val="false"/>
          <w:i w:val="false"/>
          <w:color w:val="000000"/>
          <w:sz w:val="28"/>
        </w:rPr>
        <w:t>
      3) таза бюджеттік кредиттеу – 0 мың теңге;</w:t>
      </w:r>
    </w:p>
    <w:bookmarkEnd w:id="190"/>
    <w:bookmarkStart w:name="z196" w:id="191"/>
    <w:p>
      <w:pPr>
        <w:spacing w:after="0"/>
        <w:ind w:left="0"/>
        <w:jc w:val="both"/>
      </w:pPr>
      <w:r>
        <w:rPr>
          <w:rFonts w:ascii="Times New Roman"/>
          <w:b w:val="false"/>
          <w:i w:val="false"/>
          <w:color w:val="000000"/>
          <w:sz w:val="28"/>
        </w:rPr>
        <w:t>
      бюджеттік кредиттер – 0 мың теңге;</w:t>
      </w:r>
    </w:p>
    <w:bookmarkEnd w:id="191"/>
    <w:bookmarkStart w:name="z197"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198" w:id="193"/>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оның ішінде: </w:t>
      </w:r>
    </w:p>
    <w:bookmarkEnd w:id="193"/>
    <w:bookmarkStart w:name="z199" w:id="194"/>
    <w:p>
      <w:pPr>
        <w:spacing w:after="0"/>
        <w:ind w:left="0"/>
        <w:jc w:val="both"/>
      </w:pPr>
      <w:r>
        <w:rPr>
          <w:rFonts w:ascii="Times New Roman"/>
          <w:b w:val="false"/>
          <w:i w:val="false"/>
          <w:color w:val="000000"/>
          <w:sz w:val="28"/>
        </w:rPr>
        <w:t>
      қаржылық активтерді сатып алу – 0 мың теңге;</w:t>
      </w:r>
    </w:p>
    <w:bookmarkEnd w:id="194"/>
    <w:bookmarkStart w:name="z200" w:id="19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95"/>
    <w:bookmarkStart w:name="z201" w:id="196"/>
    <w:p>
      <w:pPr>
        <w:spacing w:after="0"/>
        <w:ind w:left="0"/>
        <w:jc w:val="both"/>
      </w:pPr>
      <w:r>
        <w:rPr>
          <w:rFonts w:ascii="Times New Roman"/>
          <w:b w:val="false"/>
          <w:i w:val="false"/>
          <w:color w:val="000000"/>
          <w:sz w:val="28"/>
        </w:rPr>
        <w:t>
      5) бюджеттің тапшылығы (профициті) – 0 мың теңге;</w:t>
      </w:r>
    </w:p>
    <w:bookmarkEnd w:id="196"/>
    <w:bookmarkStart w:name="z202" w:id="197"/>
    <w:p>
      <w:pPr>
        <w:spacing w:after="0"/>
        <w:ind w:left="0"/>
        <w:jc w:val="both"/>
      </w:pPr>
      <w:r>
        <w:rPr>
          <w:rFonts w:ascii="Times New Roman"/>
          <w:b w:val="false"/>
          <w:i w:val="false"/>
          <w:color w:val="000000"/>
          <w:sz w:val="28"/>
        </w:rPr>
        <w:t>
      6) бюджет тапшылығын қаржыландыру (профицитті пайдалану) –0 мың теңге:</w:t>
      </w:r>
    </w:p>
    <w:bookmarkEnd w:id="197"/>
    <w:bookmarkStart w:name="z203" w:id="198"/>
    <w:p>
      <w:pPr>
        <w:spacing w:after="0"/>
        <w:ind w:left="0"/>
        <w:jc w:val="both"/>
      </w:pPr>
      <w:r>
        <w:rPr>
          <w:rFonts w:ascii="Times New Roman"/>
          <w:b w:val="false"/>
          <w:i w:val="false"/>
          <w:color w:val="000000"/>
          <w:sz w:val="28"/>
        </w:rPr>
        <w:t>
      қарыздар түсімі – 0 мың теңге;</w:t>
      </w:r>
    </w:p>
    <w:bookmarkEnd w:id="198"/>
    <w:bookmarkStart w:name="z204" w:id="199"/>
    <w:p>
      <w:pPr>
        <w:spacing w:after="0"/>
        <w:ind w:left="0"/>
        <w:jc w:val="both"/>
      </w:pPr>
      <w:r>
        <w:rPr>
          <w:rFonts w:ascii="Times New Roman"/>
          <w:b w:val="false"/>
          <w:i w:val="false"/>
          <w:color w:val="000000"/>
          <w:sz w:val="28"/>
        </w:rPr>
        <w:t>
      қарыздарды өтеу – 0 мың теңге;</w:t>
      </w:r>
    </w:p>
    <w:bookmarkEnd w:id="199"/>
    <w:bookmarkStart w:name="z205" w:id="200"/>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200"/>
    <w:bookmarkStart w:name="z206" w:id="201"/>
    <w:p>
      <w:pPr>
        <w:spacing w:after="0"/>
        <w:ind w:left="0"/>
        <w:jc w:val="both"/>
      </w:pPr>
      <w:r>
        <w:rPr>
          <w:rFonts w:ascii="Times New Roman"/>
          <w:b w:val="false"/>
          <w:i w:val="false"/>
          <w:color w:val="000000"/>
          <w:sz w:val="28"/>
        </w:rPr>
        <w:t xml:space="preserve">
      1.12 Шақпақ ауылдық округі </w:t>
      </w:r>
    </w:p>
    <w:bookmarkEnd w:id="201"/>
    <w:bookmarkStart w:name="z207" w:id="202"/>
    <w:p>
      <w:pPr>
        <w:spacing w:after="0"/>
        <w:ind w:left="0"/>
        <w:jc w:val="both"/>
      </w:pPr>
      <w:r>
        <w:rPr>
          <w:rFonts w:ascii="Times New Roman"/>
          <w:b w:val="false"/>
          <w:i w:val="false"/>
          <w:color w:val="000000"/>
          <w:sz w:val="28"/>
        </w:rPr>
        <w:t>
      1) кірістер 75 713 мың теңге, оның ішінде:</w:t>
      </w:r>
    </w:p>
    <w:bookmarkEnd w:id="202"/>
    <w:bookmarkStart w:name="z208" w:id="203"/>
    <w:p>
      <w:pPr>
        <w:spacing w:after="0"/>
        <w:ind w:left="0"/>
        <w:jc w:val="both"/>
      </w:pPr>
      <w:r>
        <w:rPr>
          <w:rFonts w:ascii="Times New Roman"/>
          <w:b w:val="false"/>
          <w:i w:val="false"/>
          <w:color w:val="000000"/>
          <w:sz w:val="28"/>
        </w:rPr>
        <w:t>
      салықтық түсімдер – 5 636 мың теңге;</w:t>
      </w:r>
    </w:p>
    <w:bookmarkEnd w:id="203"/>
    <w:bookmarkStart w:name="z209" w:id="204"/>
    <w:p>
      <w:pPr>
        <w:spacing w:after="0"/>
        <w:ind w:left="0"/>
        <w:jc w:val="both"/>
      </w:pPr>
      <w:r>
        <w:rPr>
          <w:rFonts w:ascii="Times New Roman"/>
          <w:b w:val="false"/>
          <w:i w:val="false"/>
          <w:color w:val="000000"/>
          <w:sz w:val="28"/>
        </w:rPr>
        <w:t>
      салықтық емес түсімдер – 971 мың теңге;</w:t>
      </w:r>
    </w:p>
    <w:bookmarkEnd w:id="204"/>
    <w:bookmarkStart w:name="z210" w:id="20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5"/>
    <w:bookmarkStart w:name="z211" w:id="206"/>
    <w:p>
      <w:pPr>
        <w:spacing w:after="0"/>
        <w:ind w:left="0"/>
        <w:jc w:val="both"/>
      </w:pPr>
      <w:r>
        <w:rPr>
          <w:rFonts w:ascii="Times New Roman"/>
          <w:b w:val="false"/>
          <w:i w:val="false"/>
          <w:color w:val="000000"/>
          <w:sz w:val="28"/>
        </w:rPr>
        <w:t>
      трансферттердің түсімдері – 69 106 мың теңге;</w:t>
      </w:r>
    </w:p>
    <w:bookmarkEnd w:id="206"/>
    <w:bookmarkStart w:name="z212" w:id="207"/>
    <w:p>
      <w:pPr>
        <w:spacing w:after="0"/>
        <w:ind w:left="0"/>
        <w:jc w:val="both"/>
      </w:pPr>
      <w:r>
        <w:rPr>
          <w:rFonts w:ascii="Times New Roman"/>
          <w:b w:val="false"/>
          <w:i w:val="false"/>
          <w:color w:val="000000"/>
          <w:sz w:val="28"/>
        </w:rPr>
        <w:t>
      2) шығындар – 75 713 мың теңге;</w:t>
      </w:r>
    </w:p>
    <w:bookmarkEnd w:id="207"/>
    <w:bookmarkStart w:name="z213" w:id="208"/>
    <w:p>
      <w:pPr>
        <w:spacing w:after="0"/>
        <w:ind w:left="0"/>
        <w:jc w:val="both"/>
      </w:pPr>
      <w:r>
        <w:rPr>
          <w:rFonts w:ascii="Times New Roman"/>
          <w:b w:val="false"/>
          <w:i w:val="false"/>
          <w:color w:val="000000"/>
          <w:sz w:val="28"/>
        </w:rPr>
        <w:t>
      3) таза бюджеттік кредиттеу – 0 мың теңге;</w:t>
      </w:r>
    </w:p>
    <w:bookmarkEnd w:id="208"/>
    <w:bookmarkStart w:name="z214" w:id="209"/>
    <w:p>
      <w:pPr>
        <w:spacing w:after="0"/>
        <w:ind w:left="0"/>
        <w:jc w:val="both"/>
      </w:pPr>
      <w:r>
        <w:rPr>
          <w:rFonts w:ascii="Times New Roman"/>
          <w:b w:val="false"/>
          <w:i w:val="false"/>
          <w:color w:val="000000"/>
          <w:sz w:val="28"/>
        </w:rPr>
        <w:t>
      бюджеттік кредиттер – 0 мың теңге;</w:t>
      </w:r>
    </w:p>
    <w:bookmarkEnd w:id="209"/>
    <w:bookmarkStart w:name="z215" w:id="210"/>
    <w:p>
      <w:pPr>
        <w:spacing w:after="0"/>
        <w:ind w:left="0"/>
        <w:jc w:val="both"/>
      </w:pPr>
      <w:r>
        <w:rPr>
          <w:rFonts w:ascii="Times New Roman"/>
          <w:b w:val="false"/>
          <w:i w:val="false"/>
          <w:color w:val="000000"/>
          <w:sz w:val="28"/>
        </w:rPr>
        <w:t>
      бюджеттік кредиттерді өтеу – 0 мың теңге;</w:t>
      </w:r>
    </w:p>
    <w:bookmarkEnd w:id="210"/>
    <w:bookmarkStart w:name="z216" w:id="211"/>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оның ішінде: </w:t>
      </w:r>
    </w:p>
    <w:bookmarkEnd w:id="211"/>
    <w:bookmarkStart w:name="z217" w:id="212"/>
    <w:p>
      <w:pPr>
        <w:spacing w:after="0"/>
        <w:ind w:left="0"/>
        <w:jc w:val="both"/>
      </w:pPr>
      <w:r>
        <w:rPr>
          <w:rFonts w:ascii="Times New Roman"/>
          <w:b w:val="false"/>
          <w:i w:val="false"/>
          <w:color w:val="000000"/>
          <w:sz w:val="28"/>
        </w:rPr>
        <w:t>
      қаржылық активтерді сатып алу – 0 мың теңге;</w:t>
      </w:r>
    </w:p>
    <w:bookmarkEnd w:id="212"/>
    <w:bookmarkStart w:name="z218" w:id="21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13"/>
    <w:bookmarkStart w:name="z219" w:id="214"/>
    <w:p>
      <w:pPr>
        <w:spacing w:after="0"/>
        <w:ind w:left="0"/>
        <w:jc w:val="both"/>
      </w:pPr>
      <w:r>
        <w:rPr>
          <w:rFonts w:ascii="Times New Roman"/>
          <w:b w:val="false"/>
          <w:i w:val="false"/>
          <w:color w:val="000000"/>
          <w:sz w:val="28"/>
        </w:rPr>
        <w:t>
      5) бюджеттің тапшылығы (профициті) – 0 мың теңге;</w:t>
      </w:r>
    </w:p>
    <w:bookmarkEnd w:id="214"/>
    <w:bookmarkStart w:name="z220" w:id="215"/>
    <w:p>
      <w:pPr>
        <w:spacing w:after="0"/>
        <w:ind w:left="0"/>
        <w:jc w:val="both"/>
      </w:pPr>
      <w:r>
        <w:rPr>
          <w:rFonts w:ascii="Times New Roman"/>
          <w:b w:val="false"/>
          <w:i w:val="false"/>
          <w:color w:val="000000"/>
          <w:sz w:val="28"/>
        </w:rPr>
        <w:t>
      6) бюджет тапшылығын қаржыландыру (профицитті пайдалану) –0 мың теңге:</w:t>
      </w:r>
    </w:p>
    <w:bookmarkEnd w:id="215"/>
    <w:bookmarkStart w:name="z221" w:id="216"/>
    <w:p>
      <w:pPr>
        <w:spacing w:after="0"/>
        <w:ind w:left="0"/>
        <w:jc w:val="both"/>
      </w:pPr>
      <w:r>
        <w:rPr>
          <w:rFonts w:ascii="Times New Roman"/>
          <w:b w:val="false"/>
          <w:i w:val="false"/>
          <w:color w:val="000000"/>
          <w:sz w:val="28"/>
        </w:rPr>
        <w:t>
      қарыздар түсімі – 0 мың теңге;</w:t>
      </w:r>
    </w:p>
    <w:bookmarkEnd w:id="216"/>
    <w:bookmarkStart w:name="z222" w:id="217"/>
    <w:p>
      <w:pPr>
        <w:spacing w:after="0"/>
        <w:ind w:left="0"/>
        <w:jc w:val="both"/>
      </w:pPr>
      <w:r>
        <w:rPr>
          <w:rFonts w:ascii="Times New Roman"/>
          <w:b w:val="false"/>
          <w:i w:val="false"/>
          <w:color w:val="000000"/>
          <w:sz w:val="28"/>
        </w:rPr>
        <w:t>
      қарыздарды өтеу – 0 мың теңге;</w:t>
      </w:r>
    </w:p>
    <w:bookmarkEnd w:id="217"/>
    <w:bookmarkStart w:name="z223" w:id="218"/>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Жуалы аудандық мәслихатының 20.03.2018 </w:t>
      </w:r>
      <w:r>
        <w:rPr>
          <w:rFonts w:ascii="Times New Roman"/>
          <w:b w:val="false"/>
          <w:i w:val="false"/>
          <w:color w:val="000000"/>
          <w:sz w:val="28"/>
        </w:rPr>
        <w:t>№ 24-3</w:t>
      </w:r>
      <w:r>
        <w:rPr>
          <w:rFonts w:ascii="Times New Roman"/>
          <w:b w:val="false"/>
          <w:i w:val="false"/>
          <w:color w:val="ff0000"/>
          <w:sz w:val="28"/>
        </w:rPr>
        <w:t xml:space="preserve"> (01.01.2018 қолданысқа енгізіледі); 25.05.2018 </w:t>
      </w:r>
      <w:r>
        <w:rPr>
          <w:rFonts w:ascii="Times New Roman"/>
          <w:b w:val="false"/>
          <w:i w:val="false"/>
          <w:color w:val="000000"/>
          <w:sz w:val="28"/>
        </w:rPr>
        <w:t>№ 28-3</w:t>
      </w:r>
      <w:r>
        <w:rPr>
          <w:rFonts w:ascii="Times New Roman"/>
          <w:b w:val="false"/>
          <w:i w:val="false"/>
          <w:color w:val="ff0000"/>
          <w:sz w:val="28"/>
        </w:rPr>
        <w:t xml:space="preserve"> (01.01.2018 қолданысқа енгізіледі); 13.09.2018 </w:t>
      </w:r>
      <w:r>
        <w:rPr>
          <w:rFonts w:ascii="Times New Roman"/>
          <w:b w:val="false"/>
          <w:i w:val="false"/>
          <w:color w:val="000000"/>
          <w:sz w:val="28"/>
        </w:rPr>
        <w:t>№ 32-2</w:t>
      </w:r>
      <w:r>
        <w:rPr>
          <w:rFonts w:ascii="Times New Roman"/>
          <w:b w:val="false"/>
          <w:i w:val="false"/>
          <w:color w:val="ff0000"/>
          <w:sz w:val="28"/>
        </w:rPr>
        <w:t xml:space="preserve"> (01.01.2018 қолданысқа енгізіледі); 05.12.2018 </w:t>
      </w:r>
      <w:r>
        <w:rPr>
          <w:rFonts w:ascii="Times New Roman"/>
          <w:b w:val="false"/>
          <w:i w:val="false"/>
          <w:color w:val="000000"/>
          <w:sz w:val="28"/>
        </w:rPr>
        <w:t>№ 35-2</w:t>
      </w:r>
      <w:r>
        <w:rPr>
          <w:rFonts w:ascii="Times New Roman"/>
          <w:b w:val="false"/>
          <w:i w:val="false"/>
          <w:color w:val="ff0000"/>
          <w:sz w:val="28"/>
        </w:rPr>
        <w:t xml:space="preserve"> (01.01.2018 қолданысқа енгізіледі) шешімдерімен.</w:t>
      </w:r>
      <w:r>
        <w:br/>
      </w:r>
      <w:r>
        <w:rPr>
          <w:rFonts w:ascii="Times New Roman"/>
          <w:b w:val="false"/>
          <w:i w:val="false"/>
          <w:color w:val="000000"/>
          <w:sz w:val="28"/>
        </w:rPr>
        <w:t>
</w:t>
      </w:r>
    </w:p>
    <w:bookmarkStart w:name="z224" w:id="219"/>
    <w:p>
      <w:pPr>
        <w:spacing w:after="0"/>
        <w:ind w:left="0"/>
        <w:jc w:val="both"/>
      </w:pPr>
      <w:r>
        <w:rPr>
          <w:rFonts w:ascii="Times New Roman"/>
          <w:b w:val="false"/>
          <w:i w:val="false"/>
          <w:color w:val="000000"/>
          <w:sz w:val="28"/>
        </w:rPr>
        <w:t xml:space="preserve">
      2.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2018 жылы ауылдық бюджеттен қаржыландырылатын ауылдық елді мекендерде жұмыс істейтін әлеуметтік қамсыздандыру, білім беру, спорт және мәдениет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p>
    <w:bookmarkEnd w:id="219"/>
    <w:bookmarkStart w:name="z225" w:id="220"/>
    <w:p>
      <w:pPr>
        <w:spacing w:after="0"/>
        <w:ind w:left="0"/>
        <w:jc w:val="both"/>
      </w:pPr>
      <w:r>
        <w:rPr>
          <w:rFonts w:ascii="Times New Roman"/>
          <w:b w:val="false"/>
          <w:i w:val="false"/>
          <w:color w:val="000000"/>
          <w:sz w:val="28"/>
        </w:rPr>
        <w:t xml:space="preserve">
      3. 2018 жылға арналған бюджеттi атқару процесiнде секвестрлеуге жатпайтын ауылдық бюджеттiк бағдарламалар тiзбесi № </w:t>
      </w:r>
      <w:r>
        <w:rPr>
          <w:rFonts w:ascii="Times New Roman"/>
          <w:b w:val="false"/>
          <w:i w:val="false"/>
          <w:color w:val="000000"/>
          <w:sz w:val="28"/>
        </w:rPr>
        <w:t xml:space="preserve">13 қосымшаға </w:t>
      </w:r>
      <w:r>
        <w:rPr>
          <w:rFonts w:ascii="Times New Roman"/>
          <w:b w:val="false"/>
          <w:i w:val="false"/>
          <w:color w:val="000000"/>
          <w:sz w:val="28"/>
        </w:rPr>
        <w:t xml:space="preserve"> сәйкес бекітілсін.</w:t>
      </w:r>
    </w:p>
    <w:bookmarkEnd w:id="220"/>
    <w:bookmarkStart w:name="z226" w:id="221"/>
    <w:p>
      <w:pPr>
        <w:spacing w:after="0"/>
        <w:ind w:left="0"/>
        <w:jc w:val="both"/>
      </w:pPr>
      <w:r>
        <w:rPr>
          <w:rFonts w:ascii="Times New Roman"/>
          <w:b w:val="false"/>
          <w:i w:val="false"/>
          <w:color w:val="000000"/>
          <w:sz w:val="28"/>
        </w:rPr>
        <w:t>
      4. Ауылдық жергілікті атқарушы органдарының резерві мынындай көлемдері мөлшерінде бекітілсін:</w:t>
      </w:r>
    </w:p>
    <w:bookmarkEnd w:id="221"/>
    <w:bookmarkStart w:name="z227" w:id="222"/>
    <w:p>
      <w:pPr>
        <w:spacing w:after="0"/>
        <w:ind w:left="0"/>
        <w:jc w:val="both"/>
      </w:pPr>
      <w:r>
        <w:rPr>
          <w:rFonts w:ascii="Times New Roman"/>
          <w:b w:val="false"/>
          <w:i w:val="false"/>
          <w:color w:val="000000"/>
          <w:sz w:val="28"/>
        </w:rPr>
        <w:t>
      Ақтөбе аулдық округі - 0 мың теңге;</w:t>
      </w:r>
    </w:p>
    <w:bookmarkEnd w:id="222"/>
    <w:bookmarkStart w:name="z228" w:id="223"/>
    <w:p>
      <w:pPr>
        <w:spacing w:after="0"/>
        <w:ind w:left="0"/>
        <w:jc w:val="both"/>
      </w:pPr>
      <w:r>
        <w:rPr>
          <w:rFonts w:ascii="Times New Roman"/>
          <w:b w:val="false"/>
          <w:i w:val="false"/>
          <w:color w:val="000000"/>
          <w:sz w:val="28"/>
        </w:rPr>
        <w:t>
      Ақсай ауылдық округі – 0 мың теңге;</w:t>
      </w:r>
    </w:p>
    <w:bookmarkEnd w:id="223"/>
    <w:bookmarkStart w:name="z229" w:id="224"/>
    <w:p>
      <w:pPr>
        <w:spacing w:after="0"/>
        <w:ind w:left="0"/>
        <w:jc w:val="both"/>
      </w:pPr>
      <w:r>
        <w:rPr>
          <w:rFonts w:ascii="Times New Roman"/>
          <w:b w:val="false"/>
          <w:i w:val="false"/>
          <w:color w:val="000000"/>
          <w:sz w:val="28"/>
        </w:rPr>
        <w:t>
      Б.Момышұлы ауылы әкімінің аппараты –0 мың теңге;</w:t>
      </w:r>
    </w:p>
    <w:bookmarkEnd w:id="224"/>
    <w:bookmarkStart w:name="z230" w:id="225"/>
    <w:p>
      <w:pPr>
        <w:spacing w:after="0"/>
        <w:ind w:left="0"/>
        <w:jc w:val="both"/>
      </w:pPr>
      <w:r>
        <w:rPr>
          <w:rFonts w:ascii="Times New Roman"/>
          <w:b w:val="false"/>
          <w:i w:val="false"/>
          <w:color w:val="000000"/>
          <w:sz w:val="28"/>
        </w:rPr>
        <w:t>
      Боралдай ауылдық округі – 0 мың теңге;</w:t>
      </w:r>
    </w:p>
    <w:bookmarkEnd w:id="225"/>
    <w:bookmarkStart w:name="z231" w:id="226"/>
    <w:p>
      <w:pPr>
        <w:spacing w:after="0"/>
        <w:ind w:left="0"/>
        <w:jc w:val="both"/>
      </w:pPr>
      <w:r>
        <w:rPr>
          <w:rFonts w:ascii="Times New Roman"/>
          <w:b w:val="false"/>
          <w:i w:val="false"/>
          <w:color w:val="000000"/>
          <w:sz w:val="28"/>
        </w:rPr>
        <w:t>
      Жетітөбе ауылдық округі –0 мың теңге;</w:t>
      </w:r>
    </w:p>
    <w:bookmarkEnd w:id="226"/>
    <w:bookmarkStart w:name="z232" w:id="227"/>
    <w:p>
      <w:pPr>
        <w:spacing w:after="0"/>
        <w:ind w:left="0"/>
        <w:jc w:val="both"/>
      </w:pPr>
      <w:r>
        <w:rPr>
          <w:rFonts w:ascii="Times New Roman"/>
          <w:b w:val="false"/>
          <w:i w:val="false"/>
          <w:color w:val="000000"/>
          <w:sz w:val="28"/>
        </w:rPr>
        <w:t>
      Көкбастау ауылдық округі –0 мың теңге;</w:t>
      </w:r>
    </w:p>
    <w:bookmarkEnd w:id="227"/>
    <w:bookmarkStart w:name="z233" w:id="228"/>
    <w:p>
      <w:pPr>
        <w:spacing w:after="0"/>
        <w:ind w:left="0"/>
        <w:jc w:val="both"/>
      </w:pPr>
      <w:r>
        <w:rPr>
          <w:rFonts w:ascii="Times New Roman"/>
          <w:b w:val="false"/>
          <w:i w:val="false"/>
          <w:color w:val="000000"/>
          <w:sz w:val="28"/>
        </w:rPr>
        <w:t>
      Күреңбел ауылдық округі – 0 мың теңге;</w:t>
      </w:r>
    </w:p>
    <w:bookmarkEnd w:id="228"/>
    <w:bookmarkStart w:name="z234" w:id="229"/>
    <w:p>
      <w:pPr>
        <w:spacing w:after="0"/>
        <w:ind w:left="0"/>
        <w:jc w:val="both"/>
      </w:pPr>
      <w:r>
        <w:rPr>
          <w:rFonts w:ascii="Times New Roman"/>
          <w:b w:val="false"/>
          <w:i w:val="false"/>
          <w:color w:val="000000"/>
          <w:sz w:val="28"/>
        </w:rPr>
        <w:t>
      Қарасаз ауылдық округі – 0 мың теңге;</w:t>
      </w:r>
    </w:p>
    <w:bookmarkEnd w:id="229"/>
    <w:bookmarkStart w:name="z235" w:id="230"/>
    <w:p>
      <w:pPr>
        <w:spacing w:after="0"/>
        <w:ind w:left="0"/>
        <w:jc w:val="both"/>
      </w:pPr>
      <w:r>
        <w:rPr>
          <w:rFonts w:ascii="Times New Roman"/>
          <w:b w:val="false"/>
          <w:i w:val="false"/>
          <w:color w:val="000000"/>
          <w:sz w:val="28"/>
        </w:rPr>
        <w:t>
      Қызыларық ауылдық округі – 0 мың теңге;</w:t>
      </w:r>
    </w:p>
    <w:bookmarkEnd w:id="230"/>
    <w:bookmarkStart w:name="z236" w:id="231"/>
    <w:p>
      <w:pPr>
        <w:spacing w:after="0"/>
        <w:ind w:left="0"/>
        <w:jc w:val="both"/>
      </w:pPr>
      <w:r>
        <w:rPr>
          <w:rFonts w:ascii="Times New Roman"/>
          <w:b w:val="false"/>
          <w:i w:val="false"/>
          <w:color w:val="000000"/>
          <w:sz w:val="28"/>
        </w:rPr>
        <w:t>
      Мыңбұлақ ауылдық округі –0 мың теңге;</w:t>
      </w:r>
    </w:p>
    <w:bookmarkEnd w:id="231"/>
    <w:bookmarkStart w:name="z237" w:id="232"/>
    <w:p>
      <w:pPr>
        <w:spacing w:after="0"/>
        <w:ind w:left="0"/>
        <w:jc w:val="both"/>
      </w:pPr>
      <w:r>
        <w:rPr>
          <w:rFonts w:ascii="Times New Roman"/>
          <w:b w:val="false"/>
          <w:i w:val="false"/>
          <w:color w:val="000000"/>
          <w:sz w:val="28"/>
        </w:rPr>
        <w:t>
      Нұрлыкент ауылдық округі –0 мың теңге;</w:t>
      </w:r>
    </w:p>
    <w:bookmarkEnd w:id="232"/>
    <w:bookmarkStart w:name="z238" w:id="233"/>
    <w:p>
      <w:pPr>
        <w:spacing w:after="0"/>
        <w:ind w:left="0"/>
        <w:jc w:val="both"/>
      </w:pPr>
      <w:r>
        <w:rPr>
          <w:rFonts w:ascii="Times New Roman"/>
          <w:b w:val="false"/>
          <w:i w:val="false"/>
          <w:color w:val="000000"/>
          <w:sz w:val="28"/>
        </w:rPr>
        <w:t>
      Шақпақ ауылдық округі – 0 мың теңге.</w:t>
      </w:r>
    </w:p>
    <w:bookmarkEnd w:id="233"/>
    <w:bookmarkStart w:name="z239" w:id="234"/>
    <w:p>
      <w:pPr>
        <w:spacing w:after="0"/>
        <w:ind w:left="0"/>
        <w:jc w:val="both"/>
      </w:pPr>
      <w:r>
        <w:rPr>
          <w:rFonts w:ascii="Times New Roman"/>
          <w:b w:val="false"/>
          <w:i w:val="false"/>
          <w:color w:val="000000"/>
          <w:sz w:val="28"/>
        </w:rPr>
        <w:t>
      5. Осы шешімнің орындалуына бақылау және интернет-ресурстарында жариялауды аудандық мәслихаттың әкімшілік аумақтық құрылым, аумақты әлеуметтік-экономикалық дамыту, бюджет және жергілікті салықтар мәселелері, адамдарды құқығын қорғау жөніндегі тұрақты комиссиясына жүктелсін.</w:t>
      </w:r>
    </w:p>
    <w:bookmarkEnd w:id="234"/>
    <w:bookmarkStart w:name="z240" w:id="235"/>
    <w:p>
      <w:pPr>
        <w:spacing w:after="0"/>
        <w:ind w:left="0"/>
        <w:jc w:val="both"/>
      </w:pPr>
      <w:r>
        <w:rPr>
          <w:rFonts w:ascii="Times New Roman"/>
          <w:b w:val="false"/>
          <w:i w:val="false"/>
          <w:color w:val="000000"/>
          <w:sz w:val="28"/>
        </w:rPr>
        <w:t>
      6. Осы шешім әділет органдарында мемлекеттік тіркеуден өткен күннен бастап күшіне енеді және 2018 жылдың 1 қаңтарынан қолданысқа енгізіледі.</w:t>
      </w:r>
    </w:p>
    <w:bookmarkEnd w:id="2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К.Бегалиев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21-3 шешіміне 1 қосымша</w:t>
            </w:r>
          </w:p>
        </w:tc>
      </w:tr>
    </w:tbl>
    <w:bookmarkStart w:name="z306" w:id="236"/>
    <w:p>
      <w:pPr>
        <w:spacing w:after="0"/>
        <w:ind w:left="0"/>
        <w:jc w:val="left"/>
      </w:pPr>
      <w:r>
        <w:rPr>
          <w:rFonts w:ascii="Times New Roman"/>
          <w:b/>
          <w:i w:val="false"/>
          <w:color w:val="000000"/>
        </w:rPr>
        <w:t xml:space="preserve"> Б. Момышұлы ауылы әкімінің 2018 жылға арналған бюджеті</w:t>
      </w:r>
    </w:p>
    <w:bookmarkEnd w:id="236"/>
    <w:p>
      <w:pPr>
        <w:spacing w:after="0"/>
        <w:ind w:left="0"/>
        <w:jc w:val="both"/>
      </w:pPr>
      <w:r>
        <w:rPr>
          <w:rFonts w:ascii="Times New Roman"/>
          <w:b w:val="false"/>
          <w:i w:val="false"/>
          <w:color w:val="ff0000"/>
          <w:sz w:val="28"/>
        </w:rPr>
        <w:t xml:space="preserve">
      Ескерту. 1 – қосымшаға өзгерістер енгізілді - Жамбыл облысы Жуалы аудандық мәслихатының 20.03.2018 </w:t>
      </w:r>
      <w:r>
        <w:rPr>
          <w:rFonts w:ascii="Times New Roman"/>
          <w:b w:val="false"/>
          <w:i w:val="false"/>
          <w:color w:val="ff0000"/>
          <w:sz w:val="28"/>
        </w:rPr>
        <w:t>№24-3</w:t>
      </w:r>
      <w:r>
        <w:rPr>
          <w:rFonts w:ascii="Times New Roman"/>
          <w:b w:val="false"/>
          <w:i w:val="false"/>
          <w:color w:val="ff0000"/>
          <w:sz w:val="28"/>
        </w:rPr>
        <w:t xml:space="preserve"> (01.01.2018 қолданысқа енгізіледі); 25.05.2018 </w:t>
      </w:r>
      <w:r>
        <w:rPr>
          <w:rFonts w:ascii="Times New Roman"/>
          <w:b w:val="false"/>
          <w:i w:val="false"/>
          <w:color w:val="ff0000"/>
          <w:sz w:val="28"/>
        </w:rPr>
        <w:t>№ 28-3</w:t>
      </w:r>
      <w:r>
        <w:rPr>
          <w:rFonts w:ascii="Times New Roman"/>
          <w:b w:val="false"/>
          <w:i w:val="false"/>
          <w:color w:val="ff0000"/>
          <w:sz w:val="28"/>
        </w:rPr>
        <w:t xml:space="preserve"> (01.01.2018 қолданысқа енгізіледі); 13.09.2018 </w:t>
      </w:r>
      <w:r>
        <w:rPr>
          <w:rFonts w:ascii="Times New Roman"/>
          <w:b w:val="false"/>
          <w:i w:val="false"/>
          <w:color w:val="ff0000"/>
          <w:sz w:val="28"/>
        </w:rPr>
        <w:t>№32-2</w:t>
      </w:r>
      <w:r>
        <w:rPr>
          <w:rFonts w:ascii="Times New Roman"/>
          <w:b w:val="false"/>
          <w:i w:val="false"/>
          <w:color w:val="ff0000"/>
          <w:sz w:val="28"/>
        </w:rPr>
        <w:t xml:space="preserve"> (01.01.2018 қолданысқа енгізіледі); 05.12.2018 </w:t>
      </w:r>
      <w:r>
        <w:rPr>
          <w:rFonts w:ascii="Times New Roman"/>
          <w:b w:val="false"/>
          <w:i w:val="false"/>
          <w:color w:val="ff0000"/>
          <w:sz w:val="28"/>
        </w:rPr>
        <w:t>№ 35-2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569"/>
        <w:gridCol w:w="1011"/>
        <w:gridCol w:w="4612"/>
        <w:gridCol w:w="4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286 660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53 369</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17 939</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223 138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223 138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223 138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1 182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Б. Момышұлы ауылы әкімі аппаратының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7"/>
          <w:p>
            <w:pPr>
              <w:spacing w:after="20"/>
              <w:ind w:left="20"/>
              <w:jc w:val="both"/>
            </w:pPr>
            <w:r>
              <w:rPr>
                <w:rFonts w:ascii="Times New Roman"/>
                <w:b w:val="false"/>
                <w:i w:val="false"/>
                <w:color w:val="000000"/>
                <w:sz w:val="20"/>
              </w:rPr>
              <w:t>
Санаты</w:t>
            </w:r>
          </w:p>
          <w:bookmarkEnd w:id="237"/>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38"/>
          <w:p>
            <w:pPr>
              <w:spacing w:after="20"/>
              <w:ind w:left="20"/>
              <w:jc w:val="both"/>
            </w:pPr>
            <w:r>
              <w:rPr>
                <w:rFonts w:ascii="Times New Roman"/>
                <w:b w:val="false"/>
                <w:i w:val="false"/>
                <w:color w:val="000000"/>
                <w:sz w:val="20"/>
              </w:rPr>
              <w:t>
1</w:t>
            </w:r>
          </w:p>
          <w:bookmarkEnd w:id="238"/>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80 668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39"/>
          <w:p>
            <w:pPr>
              <w:spacing w:after="20"/>
              <w:ind w:left="20"/>
              <w:jc w:val="both"/>
            </w:pPr>
            <w:r>
              <w:rPr>
                <w:rFonts w:ascii="Times New Roman"/>
                <w:b w:val="false"/>
                <w:i w:val="false"/>
                <w:color w:val="000000"/>
                <w:sz w:val="20"/>
              </w:rPr>
              <w:t>
2</w:t>
            </w:r>
          </w:p>
          <w:bookmarkEnd w:id="239"/>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40"/>
          <w:p>
            <w:pPr>
              <w:spacing w:after="20"/>
              <w:ind w:left="20"/>
              <w:jc w:val="both"/>
            </w:pPr>
            <w:r>
              <w:rPr>
                <w:rFonts w:ascii="Times New Roman"/>
                <w:b w:val="false"/>
                <w:i w:val="false"/>
                <w:color w:val="000000"/>
                <w:sz w:val="20"/>
              </w:rPr>
              <w:t>
4</w:t>
            </w:r>
          </w:p>
          <w:bookmarkEnd w:id="240"/>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41"/>
          <w:p>
            <w:pPr>
              <w:spacing w:after="20"/>
              <w:ind w:left="20"/>
              <w:jc w:val="both"/>
            </w:pPr>
            <w:r>
              <w:rPr>
                <w:rFonts w:ascii="Times New Roman"/>
                <w:b w:val="false"/>
                <w:i w:val="false"/>
                <w:color w:val="000000"/>
                <w:sz w:val="20"/>
              </w:rPr>
              <w:t>
Функционалдық тобы</w:t>
            </w:r>
          </w:p>
          <w:bookmarkEnd w:id="241"/>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42"/>
          <w:p>
            <w:pPr>
              <w:spacing w:after="20"/>
              <w:ind w:left="20"/>
              <w:jc w:val="both"/>
            </w:pPr>
            <w:r>
              <w:rPr>
                <w:rFonts w:ascii="Times New Roman"/>
                <w:b w:val="false"/>
                <w:i w:val="false"/>
                <w:color w:val="000000"/>
                <w:sz w:val="20"/>
              </w:rPr>
              <w:t>
1</w:t>
            </w:r>
          </w:p>
          <w:bookmarkEnd w:id="242"/>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43"/>
          <w:p>
            <w:pPr>
              <w:spacing w:after="20"/>
              <w:ind w:left="20"/>
              <w:jc w:val="both"/>
            </w:pPr>
            <w:r>
              <w:rPr>
                <w:rFonts w:ascii="Times New Roman"/>
                <w:b w:val="false"/>
                <w:i w:val="false"/>
                <w:color w:val="000000"/>
                <w:sz w:val="20"/>
              </w:rPr>
              <w:t>
01</w:t>
            </w:r>
          </w:p>
          <w:bookmarkEnd w:id="243"/>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44"/>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bookmarkEnd w:id="244"/>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45"/>
          <w:p>
            <w:pPr>
              <w:spacing w:after="20"/>
              <w:ind w:left="20"/>
              <w:jc w:val="both"/>
            </w:pPr>
            <w:r>
              <w:rPr>
                <w:rFonts w:ascii="Times New Roman"/>
                <w:b w:val="false"/>
                <w:i w:val="false"/>
                <w:color w:val="000000"/>
                <w:sz w:val="20"/>
              </w:rPr>
              <w:t>
07</w:t>
            </w:r>
          </w:p>
          <w:bookmarkEnd w:id="245"/>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46"/>
          <w:p>
            <w:pPr>
              <w:spacing w:after="20"/>
              <w:ind w:left="20"/>
              <w:jc w:val="both"/>
            </w:pPr>
            <w:r>
              <w:rPr>
                <w:rFonts w:ascii="Times New Roman"/>
                <w:b w:val="false"/>
                <w:i w:val="false"/>
                <w:color w:val="000000"/>
                <w:sz w:val="20"/>
              </w:rPr>
              <w:t>
13</w:t>
            </w:r>
          </w:p>
          <w:bookmarkEnd w:id="246"/>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47"/>
          <w:p>
            <w:pPr>
              <w:spacing w:after="20"/>
              <w:ind w:left="20"/>
              <w:jc w:val="both"/>
            </w:pPr>
            <w:r>
              <w:rPr>
                <w:rFonts w:ascii="Times New Roman"/>
                <w:b w:val="false"/>
                <w:i w:val="false"/>
                <w:color w:val="000000"/>
                <w:sz w:val="20"/>
              </w:rPr>
              <w:t>
5</w:t>
            </w:r>
          </w:p>
          <w:bookmarkEnd w:id="247"/>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48"/>
          <w:p>
            <w:pPr>
              <w:spacing w:after="20"/>
              <w:ind w:left="20"/>
              <w:jc w:val="both"/>
            </w:pPr>
            <w:r>
              <w:rPr>
                <w:rFonts w:ascii="Times New Roman"/>
                <w:b w:val="false"/>
                <w:i w:val="false"/>
                <w:color w:val="000000"/>
                <w:sz w:val="20"/>
              </w:rPr>
              <w:t>
7</w:t>
            </w:r>
          </w:p>
          <w:bookmarkEnd w:id="248"/>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4" w:id="249"/>
    <w:p>
      <w:pPr>
        <w:spacing w:after="0"/>
        <w:ind w:left="0"/>
        <w:jc w:val="left"/>
      </w:pPr>
      <w:r>
        <w:rPr>
          <w:rFonts w:ascii="Times New Roman"/>
          <w:b/>
          <w:i w:val="false"/>
          <w:color w:val="000000"/>
        </w:rPr>
        <w:t xml:space="preserve"> Б. Момышұлы ауылы әкімі аппаратының 2020 жылға арналған бюджеті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50"/>
          <w:p>
            <w:pPr>
              <w:spacing w:after="20"/>
              <w:ind w:left="20"/>
              <w:jc w:val="both"/>
            </w:pPr>
            <w:r>
              <w:rPr>
                <w:rFonts w:ascii="Times New Roman"/>
                <w:b w:val="false"/>
                <w:i w:val="false"/>
                <w:color w:val="000000"/>
                <w:sz w:val="20"/>
              </w:rPr>
              <w:t>
Санаты</w:t>
            </w:r>
          </w:p>
          <w:bookmarkEnd w:id="250"/>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51"/>
          <w:p>
            <w:pPr>
              <w:spacing w:after="20"/>
              <w:ind w:left="20"/>
              <w:jc w:val="both"/>
            </w:pPr>
            <w:r>
              <w:rPr>
                <w:rFonts w:ascii="Times New Roman"/>
                <w:b w:val="false"/>
                <w:i w:val="false"/>
                <w:color w:val="000000"/>
                <w:sz w:val="20"/>
              </w:rPr>
              <w:t>
1</w:t>
            </w:r>
          </w:p>
          <w:bookmarkEnd w:id="251"/>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80 668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52"/>
          <w:p>
            <w:pPr>
              <w:spacing w:after="20"/>
              <w:ind w:left="20"/>
              <w:jc w:val="both"/>
            </w:pPr>
            <w:r>
              <w:rPr>
                <w:rFonts w:ascii="Times New Roman"/>
                <w:b w:val="false"/>
                <w:i w:val="false"/>
                <w:color w:val="000000"/>
                <w:sz w:val="20"/>
              </w:rPr>
              <w:t>
1</w:t>
            </w:r>
          </w:p>
          <w:bookmarkEnd w:id="252"/>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53"/>
          <w:p>
            <w:pPr>
              <w:spacing w:after="20"/>
              <w:ind w:left="20"/>
              <w:jc w:val="both"/>
            </w:pPr>
            <w:r>
              <w:rPr>
                <w:rFonts w:ascii="Times New Roman"/>
                <w:b w:val="false"/>
                <w:i w:val="false"/>
                <w:color w:val="000000"/>
                <w:sz w:val="20"/>
              </w:rPr>
              <w:t>
2</w:t>
            </w:r>
          </w:p>
          <w:bookmarkEnd w:id="253"/>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54"/>
          <w:p>
            <w:pPr>
              <w:spacing w:after="20"/>
              <w:ind w:left="20"/>
              <w:jc w:val="both"/>
            </w:pPr>
            <w:r>
              <w:rPr>
                <w:rFonts w:ascii="Times New Roman"/>
                <w:b w:val="false"/>
                <w:i w:val="false"/>
                <w:color w:val="000000"/>
                <w:sz w:val="20"/>
              </w:rPr>
              <w:t>
4</w:t>
            </w:r>
          </w:p>
          <w:bookmarkEnd w:id="254"/>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55"/>
          <w:p>
            <w:pPr>
              <w:spacing w:after="20"/>
              <w:ind w:left="20"/>
              <w:jc w:val="both"/>
            </w:pPr>
            <w:r>
              <w:rPr>
                <w:rFonts w:ascii="Times New Roman"/>
                <w:b w:val="false"/>
                <w:i w:val="false"/>
                <w:color w:val="000000"/>
                <w:sz w:val="20"/>
              </w:rPr>
              <w:t>
Функционалдық тобы</w:t>
            </w:r>
          </w:p>
          <w:bookmarkEnd w:id="255"/>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56"/>
          <w:p>
            <w:pPr>
              <w:spacing w:after="20"/>
              <w:ind w:left="20"/>
              <w:jc w:val="both"/>
            </w:pPr>
            <w:r>
              <w:rPr>
                <w:rFonts w:ascii="Times New Roman"/>
                <w:b w:val="false"/>
                <w:i w:val="false"/>
                <w:color w:val="000000"/>
                <w:sz w:val="20"/>
              </w:rPr>
              <w:t>
1</w:t>
            </w:r>
          </w:p>
          <w:bookmarkEnd w:id="256"/>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57"/>
          <w:p>
            <w:pPr>
              <w:spacing w:after="20"/>
              <w:ind w:left="20"/>
              <w:jc w:val="both"/>
            </w:pPr>
            <w:r>
              <w:rPr>
                <w:rFonts w:ascii="Times New Roman"/>
                <w:b w:val="false"/>
                <w:i w:val="false"/>
                <w:color w:val="000000"/>
                <w:sz w:val="20"/>
              </w:rPr>
              <w:t>
01</w:t>
            </w:r>
          </w:p>
          <w:bookmarkEnd w:id="257"/>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58"/>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bookmarkEnd w:id="258"/>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59"/>
          <w:p>
            <w:pPr>
              <w:spacing w:after="20"/>
              <w:ind w:left="20"/>
              <w:jc w:val="both"/>
            </w:pPr>
            <w:r>
              <w:rPr>
                <w:rFonts w:ascii="Times New Roman"/>
                <w:b w:val="false"/>
                <w:i w:val="false"/>
                <w:color w:val="000000"/>
                <w:sz w:val="20"/>
              </w:rPr>
              <w:t>
07</w:t>
            </w:r>
          </w:p>
          <w:bookmarkEnd w:id="259"/>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60"/>
          <w:p>
            <w:pPr>
              <w:spacing w:after="20"/>
              <w:ind w:left="20"/>
              <w:jc w:val="both"/>
            </w:pPr>
            <w:r>
              <w:rPr>
                <w:rFonts w:ascii="Times New Roman"/>
                <w:b w:val="false"/>
                <w:i w:val="false"/>
                <w:color w:val="000000"/>
                <w:sz w:val="20"/>
              </w:rPr>
              <w:t>
13</w:t>
            </w:r>
          </w:p>
          <w:bookmarkEnd w:id="260"/>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61"/>
          <w:p>
            <w:pPr>
              <w:spacing w:after="20"/>
              <w:ind w:left="20"/>
              <w:jc w:val="both"/>
            </w:pPr>
            <w:r>
              <w:rPr>
                <w:rFonts w:ascii="Times New Roman"/>
                <w:b w:val="false"/>
                <w:i w:val="false"/>
                <w:color w:val="000000"/>
                <w:sz w:val="20"/>
              </w:rPr>
              <w:t>
5</w:t>
            </w:r>
          </w:p>
          <w:bookmarkEnd w:id="261"/>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62"/>
          <w:p>
            <w:pPr>
              <w:spacing w:after="20"/>
              <w:ind w:left="20"/>
              <w:jc w:val="both"/>
            </w:pPr>
            <w:r>
              <w:rPr>
                <w:rFonts w:ascii="Times New Roman"/>
                <w:b w:val="false"/>
                <w:i w:val="false"/>
                <w:color w:val="000000"/>
                <w:sz w:val="20"/>
              </w:rPr>
              <w:t>
7</w:t>
            </w:r>
          </w:p>
          <w:bookmarkEnd w:id="262"/>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21-3 шешіміне 2 қосымша</w:t>
            </w:r>
          </w:p>
        </w:tc>
      </w:tr>
    </w:tbl>
    <w:bookmarkStart w:name="z485" w:id="263"/>
    <w:p>
      <w:pPr>
        <w:spacing w:after="0"/>
        <w:ind w:left="0"/>
        <w:jc w:val="left"/>
      </w:pPr>
      <w:r>
        <w:rPr>
          <w:rFonts w:ascii="Times New Roman"/>
          <w:b/>
          <w:i w:val="false"/>
          <w:color w:val="000000"/>
        </w:rPr>
        <w:t xml:space="preserve"> Ақтөбе ауылдық округі 2018 жылға арналған бюджеті</w:t>
      </w:r>
    </w:p>
    <w:bookmarkEnd w:id="263"/>
    <w:p>
      <w:pPr>
        <w:spacing w:after="0"/>
        <w:ind w:left="0"/>
        <w:jc w:val="both"/>
      </w:pPr>
      <w:r>
        <w:rPr>
          <w:rFonts w:ascii="Times New Roman"/>
          <w:b w:val="false"/>
          <w:i w:val="false"/>
          <w:color w:val="ff0000"/>
          <w:sz w:val="28"/>
        </w:rPr>
        <w:t xml:space="preserve">
      Ескерту. 2 – қосымшаға өзгерістер енгізілді - Жамбыл облысы Жуалы аудандық мәслихатының 20.03.2018 </w:t>
      </w:r>
      <w:r>
        <w:rPr>
          <w:rFonts w:ascii="Times New Roman"/>
          <w:b w:val="false"/>
          <w:i w:val="false"/>
          <w:color w:val="ff0000"/>
          <w:sz w:val="28"/>
        </w:rPr>
        <w:t>№24-3</w:t>
      </w:r>
      <w:r>
        <w:rPr>
          <w:rFonts w:ascii="Times New Roman"/>
          <w:b w:val="false"/>
          <w:i w:val="false"/>
          <w:color w:val="ff0000"/>
          <w:sz w:val="28"/>
        </w:rPr>
        <w:t xml:space="preserve"> (01.01.2018 қолданысқа енгізіледі); 05.12.2018 </w:t>
      </w:r>
      <w:r>
        <w:rPr>
          <w:rFonts w:ascii="Times New Roman"/>
          <w:b w:val="false"/>
          <w:i w:val="false"/>
          <w:color w:val="ff0000"/>
          <w:sz w:val="28"/>
        </w:rPr>
        <w:t>№ 35-2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Ақтөбе ауылдық округі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64"/>
          <w:p>
            <w:pPr>
              <w:spacing w:after="20"/>
              <w:ind w:left="20"/>
              <w:jc w:val="both"/>
            </w:pPr>
            <w:r>
              <w:rPr>
                <w:rFonts w:ascii="Times New Roman"/>
                <w:b w:val="false"/>
                <w:i w:val="false"/>
                <w:color w:val="000000"/>
                <w:sz w:val="20"/>
              </w:rPr>
              <w:t>
Санаты</w:t>
            </w:r>
          </w:p>
          <w:bookmarkEnd w:id="264"/>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65"/>
          <w:p>
            <w:pPr>
              <w:spacing w:after="20"/>
              <w:ind w:left="20"/>
              <w:jc w:val="both"/>
            </w:pPr>
            <w:r>
              <w:rPr>
                <w:rFonts w:ascii="Times New Roman"/>
                <w:b w:val="false"/>
                <w:i w:val="false"/>
                <w:color w:val="000000"/>
                <w:sz w:val="20"/>
              </w:rPr>
              <w:t>
1</w:t>
            </w:r>
          </w:p>
          <w:bookmarkEnd w:id="265"/>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66"/>
          <w:p>
            <w:pPr>
              <w:spacing w:after="20"/>
              <w:ind w:left="20"/>
              <w:jc w:val="both"/>
            </w:pPr>
            <w:r>
              <w:rPr>
                <w:rFonts w:ascii="Times New Roman"/>
                <w:b w:val="false"/>
                <w:i w:val="false"/>
                <w:color w:val="000000"/>
                <w:sz w:val="20"/>
              </w:rPr>
              <w:t>
1</w:t>
            </w:r>
          </w:p>
          <w:bookmarkEnd w:id="266"/>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67"/>
          <w:p>
            <w:pPr>
              <w:spacing w:after="20"/>
              <w:ind w:left="20"/>
              <w:jc w:val="both"/>
            </w:pPr>
            <w:r>
              <w:rPr>
                <w:rFonts w:ascii="Times New Roman"/>
                <w:b w:val="false"/>
                <w:i w:val="false"/>
                <w:color w:val="000000"/>
                <w:sz w:val="20"/>
              </w:rPr>
              <w:t>
2</w:t>
            </w:r>
          </w:p>
          <w:bookmarkEnd w:id="267"/>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68"/>
          <w:p>
            <w:pPr>
              <w:spacing w:after="20"/>
              <w:ind w:left="20"/>
              <w:jc w:val="both"/>
            </w:pPr>
            <w:r>
              <w:rPr>
                <w:rFonts w:ascii="Times New Roman"/>
                <w:b w:val="false"/>
                <w:i w:val="false"/>
                <w:color w:val="000000"/>
                <w:sz w:val="20"/>
              </w:rPr>
              <w:t>
4</w:t>
            </w:r>
          </w:p>
          <w:bookmarkEnd w:id="268"/>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24"/>
        <w:gridCol w:w="1363"/>
        <w:gridCol w:w="1387"/>
        <w:gridCol w:w="6204"/>
        <w:gridCol w:w="2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69"/>
          <w:p>
            <w:pPr>
              <w:spacing w:after="20"/>
              <w:ind w:left="20"/>
              <w:jc w:val="both"/>
            </w:pPr>
            <w:r>
              <w:rPr>
                <w:rFonts w:ascii="Times New Roman"/>
                <w:b w:val="false"/>
                <w:i w:val="false"/>
                <w:color w:val="000000"/>
                <w:sz w:val="20"/>
              </w:rPr>
              <w:t>
Функционалдық тобы</w:t>
            </w:r>
          </w:p>
          <w:bookmarkEnd w:id="269"/>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70"/>
          <w:p>
            <w:pPr>
              <w:spacing w:after="20"/>
              <w:ind w:left="20"/>
              <w:jc w:val="both"/>
            </w:pPr>
            <w:r>
              <w:rPr>
                <w:rFonts w:ascii="Times New Roman"/>
                <w:b w:val="false"/>
                <w:i w:val="false"/>
                <w:color w:val="000000"/>
                <w:sz w:val="20"/>
              </w:rPr>
              <w:t>
1</w:t>
            </w:r>
          </w:p>
          <w:bookmarkEnd w:id="270"/>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71"/>
          <w:p>
            <w:pPr>
              <w:spacing w:after="20"/>
              <w:ind w:left="20"/>
              <w:jc w:val="both"/>
            </w:pPr>
            <w:r>
              <w:rPr>
                <w:rFonts w:ascii="Times New Roman"/>
                <w:b w:val="false"/>
                <w:i w:val="false"/>
                <w:color w:val="000000"/>
                <w:sz w:val="20"/>
              </w:rPr>
              <w:t>
01</w:t>
            </w:r>
          </w:p>
          <w:bookmarkEnd w:id="2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72"/>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bookmarkEnd w:id="272"/>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73"/>
          <w:p>
            <w:pPr>
              <w:spacing w:after="20"/>
              <w:ind w:left="20"/>
              <w:jc w:val="both"/>
            </w:pPr>
            <w:r>
              <w:rPr>
                <w:rFonts w:ascii="Times New Roman"/>
                <w:b w:val="false"/>
                <w:i w:val="false"/>
                <w:color w:val="000000"/>
                <w:sz w:val="20"/>
              </w:rPr>
              <w:t>
04</w:t>
            </w:r>
          </w:p>
          <w:bookmarkEnd w:id="2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74"/>
          <w:p>
            <w:pPr>
              <w:spacing w:after="20"/>
              <w:ind w:left="20"/>
              <w:jc w:val="both"/>
            </w:pPr>
            <w:r>
              <w:rPr>
                <w:rFonts w:ascii="Times New Roman"/>
                <w:b w:val="false"/>
                <w:i w:val="false"/>
                <w:color w:val="000000"/>
                <w:sz w:val="20"/>
              </w:rPr>
              <w:t>
07</w:t>
            </w:r>
          </w:p>
          <w:bookmarkEnd w:id="2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75"/>
          <w:p>
            <w:pPr>
              <w:spacing w:after="20"/>
              <w:ind w:left="20"/>
              <w:jc w:val="both"/>
            </w:pPr>
            <w:r>
              <w:rPr>
                <w:rFonts w:ascii="Times New Roman"/>
                <w:b w:val="false"/>
                <w:i w:val="false"/>
                <w:color w:val="000000"/>
                <w:sz w:val="20"/>
              </w:rPr>
              <w:t>
13</w:t>
            </w:r>
          </w:p>
          <w:bookmarkEnd w:id="2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76"/>
          <w:p>
            <w:pPr>
              <w:spacing w:after="20"/>
              <w:ind w:left="20"/>
              <w:jc w:val="both"/>
            </w:pPr>
            <w:r>
              <w:rPr>
                <w:rFonts w:ascii="Times New Roman"/>
                <w:b w:val="false"/>
                <w:i w:val="false"/>
                <w:color w:val="000000"/>
                <w:sz w:val="20"/>
              </w:rPr>
              <w:t>
5</w:t>
            </w:r>
          </w:p>
          <w:bookmarkEnd w:id="2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77"/>
          <w:p>
            <w:pPr>
              <w:spacing w:after="20"/>
              <w:ind w:left="20"/>
              <w:jc w:val="both"/>
            </w:pPr>
            <w:r>
              <w:rPr>
                <w:rFonts w:ascii="Times New Roman"/>
                <w:b w:val="false"/>
                <w:i w:val="false"/>
                <w:color w:val="000000"/>
                <w:sz w:val="20"/>
              </w:rPr>
              <w:t>
7</w:t>
            </w:r>
          </w:p>
          <w:bookmarkEnd w:id="2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45" w:id="278"/>
    <w:p>
      <w:pPr>
        <w:spacing w:after="0"/>
        <w:ind w:left="0"/>
        <w:jc w:val="left"/>
      </w:pPr>
      <w:r>
        <w:rPr>
          <w:rFonts w:ascii="Times New Roman"/>
          <w:b/>
          <w:i w:val="false"/>
          <w:color w:val="000000"/>
        </w:rPr>
        <w:t xml:space="preserve"> Ақтөбе ауылдық округі 2020 жылға арналған бюджеті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79"/>
          <w:p>
            <w:pPr>
              <w:spacing w:after="20"/>
              <w:ind w:left="20"/>
              <w:jc w:val="both"/>
            </w:pPr>
            <w:r>
              <w:rPr>
                <w:rFonts w:ascii="Times New Roman"/>
                <w:b w:val="false"/>
                <w:i w:val="false"/>
                <w:color w:val="000000"/>
                <w:sz w:val="20"/>
              </w:rPr>
              <w:t>
Санаты</w:t>
            </w:r>
          </w:p>
          <w:bookmarkEnd w:id="279"/>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80"/>
          <w:p>
            <w:pPr>
              <w:spacing w:after="20"/>
              <w:ind w:left="20"/>
              <w:jc w:val="both"/>
            </w:pPr>
            <w:r>
              <w:rPr>
                <w:rFonts w:ascii="Times New Roman"/>
                <w:b w:val="false"/>
                <w:i w:val="false"/>
                <w:color w:val="000000"/>
                <w:sz w:val="20"/>
              </w:rPr>
              <w:t>
1</w:t>
            </w:r>
          </w:p>
          <w:bookmarkEnd w:id="280"/>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81"/>
          <w:p>
            <w:pPr>
              <w:spacing w:after="20"/>
              <w:ind w:left="20"/>
              <w:jc w:val="both"/>
            </w:pPr>
            <w:r>
              <w:rPr>
                <w:rFonts w:ascii="Times New Roman"/>
                <w:b w:val="false"/>
                <w:i w:val="false"/>
                <w:color w:val="000000"/>
                <w:sz w:val="20"/>
              </w:rPr>
              <w:t>
1</w:t>
            </w:r>
          </w:p>
          <w:bookmarkEnd w:id="281"/>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82"/>
          <w:p>
            <w:pPr>
              <w:spacing w:after="20"/>
              <w:ind w:left="20"/>
              <w:jc w:val="both"/>
            </w:pPr>
            <w:r>
              <w:rPr>
                <w:rFonts w:ascii="Times New Roman"/>
                <w:b w:val="false"/>
                <w:i w:val="false"/>
                <w:color w:val="000000"/>
                <w:sz w:val="20"/>
              </w:rPr>
              <w:t>
2</w:t>
            </w:r>
          </w:p>
          <w:bookmarkEnd w:id="282"/>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83"/>
          <w:p>
            <w:pPr>
              <w:spacing w:after="20"/>
              <w:ind w:left="20"/>
              <w:jc w:val="both"/>
            </w:pPr>
            <w:r>
              <w:rPr>
                <w:rFonts w:ascii="Times New Roman"/>
                <w:b w:val="false"/>
                <w:i w:val="false"/>
                <w:color w:val="000000"/>
                <w:sz w:val="20"/>
              </w:rPr>
              <w:t>
4</w:t>
            </w:r>
          </w:p>
          <w:bookmarkEnd w:id="283"/>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24"/>
        <w:gridCol w:w="1363"/>
        <w:gridCol w:w="1387"/>
        <w:gridCol w:w="6204"/>
        <w:gridCol w:w="2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84"/>
          <w:p>
            <w:pPr>
              <w:spacing w:after="20"/>
              <w:ind w:left="20"/>
              <w:jc w:val="both"/>
            </w:pPr>
            <w:r>
              <w:rPr>
                <w:rFonts w:ascii="Times New Roman"/>
                <w:b w:val="false"/>
                <w:i w:val="false"/>
                <w:color w:val="000000"/>
                <w:sz w:val="20"/>
              </w:rPr>
              <w:t>
Функционалдық тобы</w:t>
            </w:r>
          </w:p>
          <w:bookmarkEnd w:id="284"/>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85"/>
          <w:p>
            <w:pPr>
              <w:spacing w:after="20"/>
              <w:ind w:left="20"/>
              <w:jc w:val="both"/>
            </w:pPr>
            <w:r>
              <w:rPr>
                <w:rFonts w:ascii="Times New Roman"/>
                <w:b w:val="false"/>
                <w:i w:val="false"/>
                <w:color w:val="000000"/>
                <w:sz w:val="20"/>
              </w:rPr>
              <w:t>
1</w:t>
            </w:r>
          </w:p>
          <w:bookmarkEnd w:id="285"/>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86"/>
          <w:p>
            <w:pPr>
              <w:spacing w:after="20"/>
              <w:ind w:left="20"/>
              <w:jc w:val="both"/>
            </w:pPr>
            <w:r>
              <w:rPr>
                <w:rFonts w:ascii="Times New Roman"/>
                <w:b w:val="false"/>
                <w:i w:val="false"/>
                <w:color w:val="000000"/>
                <w:sz w:val="20"/>
              </w:rPr>
              <w:t>
01</w:t>
            </w:r>
          </w:p>
          <w:bookmarkEnd w:id="2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87"/>
          <w:p>
            <w:pPr>
              <w:spacing w:after="20"/>
              <w:ind w:left="20"/>
              <w:jc w:val="both"/>
            </w:pPr>
            <w:r>
              <w:rPr>
                <w:rFonts w:ascii="Times New Roman"/>
                <w:b w:val="false"/>
                <w:i w:val="false"/>
                <w:color w:val="000000"/>
                <w:sz w:val="20"/>
              </w:rPr>
              <w:t>
001</w:t>
            </w:r>
          </w:p>
          <w:bookmarkEnd w:id="287"/>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88"/>
          <w:p>
            <w:pPr>
              <w:spacing w:after="20"/>
              <w:ind w:left="20"/>
              <w:jc w:val="both"/>
            </w:pPr>
            <w:r>
              <w:rPr>
                <w:rFonts w:ascii="Times New Roman"/>
                <w:b w:val="false"/>
                <w:i w:val="false"/>
                <w:color w:val="000000"/>
                <w:sz w:val="20"/>
              </w:rPr>
              <w:t>
04</w:t>
            </w:r>
          </w:p>
          <w:bookmarkEnd w:id="2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89"/>
          <w:p>
            <w:pPr>
              <w:spacing w:after="20"/>
              <w:ind w:left="20"/>
              <w:jc w:val="both"/>
            </w:pPr>
            <w:r>
              <w:rPr>
                <w:rFonts w:ascii="Times New Roman"/>
                <w:b w:val="false"/>
                <w:i w:val="false"/>
                <w:color w:val="000000"/>
                <w:sz w:val="20"/>
              </w:rPr>
              <w:t>
07</w:t>
            </w:r>
          </w:p>
          <w:bookmarkEnd w:id="2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290"/>
          <w:p>
            <w:pPr>
              <w:spacing w:after="20"/>
              <w:ind w:left="20"/>
              <w:jc w:val="both"/>
            </w:pPr>
            <w:r>
              <w:rPr>
                <w:rFonts w:ascii="Times New Roman"/>
                <w:b w:val="false"/>
                <w:i w:val="false"/>
                <w:color w:val="000000"/>
                <w:sz w:val="20"/>
              </w:rPr>
              <w:t>
13</w:t>
            </w:r>
          </w:p>
          <w:bookmarkEnd w:id="2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91"/>
          <w:p>
            <w:pPr>
              <w:spacing w:after="20"/>
              <w:ind w:left="20"/>
              <w:jc w:val="both"/>
            </w:pPr>
            <w:r>
              <w:rPr>
                <w:rFonts w:ascii="Times New Roman"/>
                <w:b w:val="false"/>
                <w:i w:val="false"/>
                <w:color w:val="000000"/>
                <w:sz w:val="20"/>
              </w:rPr>
              <w:t>
5</w:t>
            </w:r>
          </w:p>
          <w:bookmarkEnd w:id="2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92"/>
          <w:p>
            <w:pPr>
              <w:spacing w:after="20"/>
              <w:ind w:left="20"/>
              <w:jc w:val="both"/>
            </w:pPr>
            <w:r>
              <w:rPr>
                <w:rFonts w:ascii="Times New Roman"/>
                <w:b w:val="false"/>
                <w:i w:val="false"/>
                <w:color w:val="000000"/>
                <w:sz w:val="20"/>
              </w:rPr>
              <w:t>
7</w:t>
            </w:r>
          </w:p>
          <w:bookmarkEnd w:id="2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21-3 шешіміне 3 қосымша</w:t>
            </w:r>
          </w:p>
        </w:tc>
      </w:tr>
    </w:tbl>
    <w:bookmarkStart w:name="z665" w:id="293"/>
    <w:p>
      <w:pPr>
        <w:spacing w:after="0"/>
        <w:ind w:left="0"/>
        <w:jc w:val="left"/>
      </w:pPr>
      <w:r>
        <w:rPr>
          <w:rFonts w:ascii="Times New Roman"/>
          <w:b/>
          <w:i w:val="false"/>
          <w:color w:val="000000"/>
        </w:rPr>
        <w:t xml:space="preserve"> Ақсай ауылдық округі 2018 жылға арналған бюджеті</w:t>
      </w:r>
    </w:p>
    <w:bookmarkEnd w:id="293"/>
    <w:p>
      <w:pPr>
        <w:spacing w:after="0"/>
        <w:ind w:left="0"/>
        <w:jc w:val="both"/>
      </w:pPr>
      <w:r>
        <w:rPr>
          <w:rFonts w:ascii="Times New Roman"/>
          <w:b w:val="false"/>
          <w:i w:val="false"/>
          <w:color w:val="ff0000"/>
          <w:sz w:val="28"/>
        </w:rPr>
        <w:t xml:space="preserve">
      Ескерту. 3 – қосымшаға өзгерістер енгізілді - Жамбыл облысы Жуалы аудандық мәслихатының 20.03.2018 </w:t>
      </w:r>
      <w:r>
        <w:rPr>
          <w:rFonts w:ascii="Times New Roman"/>
          <w:b w:val="false"/>
          <w:i w:val="false"/>
          <w:color w:val="ff0000"/>
          <w:sz w:val="28"/>
        </w:rPr>
        <w:t>№24-3</w:t>
      </w:r>
      <w:r>
        <w:rPr>
          <w:rFonts w:ascii="Times New Roman"/>
          <w:b w:val="false"/>
          <w:i w:val="false"/>
          <w:color w:val="ff0000"/>
          <w:sz w:val="28"/>
        </w:rPr>
        <w:t xml:space="preserve"> (01.01.2018 қолданысқа енгізіледі); 25.05.2018 </w:t>
      </w:r>
      <w:r>
        <w:rPr>
          <w:rFonts w:ascii="Times New Roman"/>
          <w:b w:val="false"/>
          <w:i w:val="false"/>
          <w:color w:val="ff0000"/>
          <w:sz w:val="28"/>
        </w:rPr>
        <w:t>№28-3</w:t>
      </w:r>
      <w:r>
        <w:rPr>
          <w:rFonts w:ascii="Times New Roman"/>
          <w:b w:val="false"/>
          <w:i w:val="false"/>
          <w:color w:val="ff0000"/>
          <w:sz w:val="28"/>
        </w:rPr>
        <w:t xml:space="preserve"> (01.01.2018 қолданысқа енгізіледі); 13.09.2018 </w:t>
      </w:r>
      <w:r>
        <w:rPr>
          <w:rFonts w:ascii="Times New Roman"/>
          <w:b w:val="false"/>
          <w:i w:val="false"/>
          <w:color w:val="ff0000"/>
          <w:sz w:val="28"/>
        </w:rPr>
        <w:t>№32-2</w:t>
      </w:r>
      <w:r>
        <w:rPr>
          <w:rFonts w:ascii="Times New Roman"/>
          <w:b w:val="false"/>
          <w:i w:val="false"/>
          <w:color w:val="ff0000"/>
          <w:sz w:val="28"/>
        </w:rPr>
        <w:t xml:space="preserve"> (01.01.2018 қолданысқа енгізіледі); 05.12.2018 </w:t>
      </w:r>
      <w:r>
        <w:rPr>
          <w:rFonts w:ascii="Times New Roman"/>
          <w:b w:val="false"/>
          <w:i w:val="false"/>
          <w:color w:val="ff0000"/>
          <w:sz w:val="28"/>
        </w:rPr>
        <w:t>№ 35-2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94 321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1 640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Ақсай ауылдық округі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294"/>
          <w:p>
            <w:pPr>
              <w:spacing w:after="20"/>
              <w:ind w:left="20"/>
              <w:jc w:val="both"/>
            </w:pPr>
            <w:r>
              <w:rPr>
                <w:rFonts w:ascii="Times New Roman"/>
                <w:b w:val="false"/>
                <w:i w:val="false"/>
                <w:color w:val="000000"/>
                <w:sz w:val="20"/>
              </w:rPr>
              <w:t>
Санаты</w:t>
            </w:r>
          </w:p>
          <w:bookmarkEnd w:id="294"/>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295"/>
          <w:p>
            <w:pPr>
              <w:spacing w:after="20"/>
              <w:ind w:left="20"/>
              <w:jc w:val="both"/>
            </w:pPr>
            <w:r>
              <w:rPr>
                <w:rFonts w:ascii="Times New Roman"/>
                <w:b w:val="false"/>
                <w:i w:val="false"/>
                <w:color w:val="000000"/>
                <w:sz w:val="20"/>
              </w:rPr>
              <w:t>
1</w:t>
            </w:r>
          </w:p>
          <w:bookmarkEnd w:id="295"/>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96"/>
          <w:p>
            <w:pPr>
              <w:spacing w:after="20"/>
              <w:ind w:left="20"/>
              <w:jc w:val="both"/>
            </w:pPr>
            <w:r>
              <w:rPr>
                <w:rFonts w:ascii="Times New Roman"/>
                <w:b w:val="false"/>
                <w:i w:val="false"/>
                <w:color w:val="000000"/>
                <w:sz w:val="20"/>
              </w:rPr>
              <w:t>
1</w:t>
            </w:r>
          </w:p>
          <w:bookmarkEnd w:id="296"/>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297"/>
          <w:p>
            <w:pPr>
              <w:spacing w:after="20"/>
              <w:ind w:left="20"/>
              <w:jc w:val="both"/>
            </w:pPr>
            <w:r>
              <w:rPr>
                <w:rFonts w:ascii="Times New Roman"/>
                <w:b w:val="false"/>
                <w:i w:val="false"/>
                <w:color w:val="000000"/>
                <w:sz w:val="20"/>
              </w:rPr>
              <w:t>
2</w:t>
            </w:r>
          </w:p>
          <w:bookmarkEnd w:id="297"/>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298"/>
          <w:p>
            <w:pPr>
              <w:spacing w:after="20"/>
              <w:ind w:left="20"/>
              <w:jc w:val="both"/>
            </w:pPr>
            <w:r>
              <w:rPr>
                <w:rFonts w:ascii="Times New Roman"/>
                <w:b w:val="false"/>
                <w:i w:val="false"/>
                <w:color w:val="000000"/>
                <w:sz w:val="20"/>
              </w:rPr>
              <w:t>
4</w:t>
            </w:r>
          </w:p>
          <w:bookmarkEnd w:id="298"/>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299"/>
          <w:p>
            <w:pPr>
              <w:spacing w:after="20"/>
              <w:ind w:left="20"/>
              <w:jc w:val="both"/>
            </w:pPr>
            <w:r>
              <w:rPr>
                <w:rFonts w:ascii="Times New Roman"/>
                <w:b w:val="false"/>
                <w:i w:val="false"/>
                <w:color w:val="000000"/>
                <w:sz w:val="20"/>
              </w:rPr>
              <w:t>
Функционалдық тобы</w:t>
            </w:r>
          </w:p>
          <w:bookmarkEnd w:id="299"/>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300"/>
          <w:p>
            <w:pPr>
              <w:spacing w:after="20"/>
              <w:ind w:left="20"/>
              <w:jc w:val="both"/>
            </w:pPr>
            <w:r>
              <w:rPr>
                <w:rFonts w:ascii="Times New Roman"/>
                <w:b w:val="false"/>
                <w:i w:val="false"/>
                <w:color w:val="000000"/>
                <w:sz w:val="20"/>
              </w:rPr>
              <w:t>
1</w:t>
            </w:r>
          </w:p>
          <w:bookmarkEnd w:id="300"/>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301"/>
          <w:p>
            <w:pPr>
              <w:spacing w:after="20"/>
              <w:ind w:left="20"/>
              <w:jc w:val="both"/>
            </w:pPr>
            <w:r>
              <w:rPr>
                <w:rFonts w:ascii="Times New Roman"/>
                <w:b w:val="false"/>
                <w:i w:val="false"/>
                <w:color w:val="000000"/>
                <w:sz w:val="20"/>
              </w:rPr>
              <w:t>
01</w:t>
            </w:r>
          </w:p>
          <w:bookmarkEnd w:id="301"/>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302"/>
          <w:p>
            <w:pPr>
              <w:spacing w:after="20"/>
              <w:ind w:left="20"/>
              <w:jc w:val="both"/>
            </w:pPr>
            <w:r>
              <w:rPr>
                <w:rFonts w:ascii="Times New Roman"/>
                <w:b w:val="false"/>
                <w:i w:val="false"/>
                <w:color w:val="000000"/>
                <w:sz w:val="20"/>
              </w:rPr>
              <w:t>
001</w:t>
            </w:r>
          </w:p>
          <w:bookmarkEnd w:id="302"/>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303"/>
          <w:p>
            <w:pPr>
              <w:spacing w:after="20"/>
              <w:ind w:left="20"/>
              <w:jc w:val="both"/>
            </w:pPr>
            <w:r>
              <w:rPr>
                <w:rFonts w:ascii="Times New Roman"/>
                <w:b w:val="false"/>
                <w:i w:val="false"/>
                <w:color w:val="000000"/>
                <w:sz w:val="20"/>
              </w:rPr>
              <w:t>
07</w:t>
            </w:r>
          </w:p>
          <w:bookmarkEnd w:id="303"/>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304"/>
          <w:p>
            <w:pPr>
              <w:spacing w:after="20"/>
              <w:ind w:left="20"/>
              <w:jc w:val="both"/>
            </w:pPr>
            <w:r>
              <w:rPr>
                <w:rFonts w:ascii="Times New Roman"/>
                <w:b w:val="false"/>
                <w:i w:val="false"/>
                <w:color w:val="000000"/>
                <w:sz w:val="20"/>
              </w:rPr>
              <w:t>
13</w:t>
            </w:r>
          </w:p>
          <w:bookmarkEnd w:id="304"/>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305"/>
          <w:p>
            <w:pPr>
              <w:spacing w:after="20"/>
              <w:ind w:left="20"/>
              <w:jc w:val="both"/>
            </w:pPr>
            <w:r>
              <w:rPr>
                <w:rFonts w:ascii="Times New Roman"/>
                <w:b w:val="false"/>
                <w:i w:val="false"/>
                <w:color w:val="000000"/>
                <w:sz w:val="20"/>
              </w:rPr>
              <w:t>
5</w:t>
            </w:r>
          </w:p>
          <w:bookmarkEnd w:id="305"/>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306"/>
          <w:p>
            <w:pPr>
              <w:spacing w:after="20"/>
              <w:ind w:left="20"/>
              <w:jc w:val="both"/>
            </w:pPr>
            <w:r>
              <w:rPr>
                <w:rFonts w:ascii="Times New Roman"/>
                <w:b w:val="false"/>
                <w:i w:val="false"/>
                <w:color w:val="000000"/>
                <w:sz w:val="20"/>
              </w:rPr>
              <w:t>
7</w:t>
            </w:r>
          </w:p>
          <w:bookmarkEnd w:id="306"/>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722" w:id="307"/>
    <w:p>
      <w:pPr>
        <w:spacing w:after="0"/>
        <w:ind w:left="0"/>
        <w:jc w:val="left"/>
      </w:pPr>
      <w:r>
        <w:rPr>
          <w:rFonts w:ascii="Times New Roman"/>
          <w:b/>
          <w:i w:val="false"/>
          <w:color w:val="000000"/>
        </w:rPr>
        <w:t xml:space="preserve"> Ақсай ауылдық округі 2020 жылға арналған бюджеті</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308"/>
          <w:p>
            <w:pPr>
              <w:spacing w:after="20"/>
              <w:ind w:left="20"/>
              <w:jc w:val="both"/>
            </w:pPr>
            <w:r>
              <w:rPr>
                <w:rFonts w:ascii="Times New Roman"/>
                <w:b w:val="false"/>
                <w:i w:val="false"/>
                <w:color w:val="000000"/>
                <w:sz w:val="20"/>
              </w:rPr>
              <w:t>
Санаты</w:t>
            </w:r>
          </w:p>
          <w:bookmarkEnd w:id="308"/>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309"/>
          <w:p>
            <w:pPr>
              <w:spacing w:after="20"/>
              <w:ind w:left="20"/>
              <w:jc w:val="both"/>
            </w:pPr>
            <w:r>
              <w:rPr>
                <w:rFonts w:ascii="Times New Roman"/>
                <w:b w:val="false"/>
                <w:i w:val="false"/>
                <w:color w:val="000000"/>
                <w:sz w:val="20"/>
              </w:rPr>
              <w:t>
1</w:t>
            </w:r>
          </w:p>
          <w:bookmarkEnd w:id="309"/>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310"/>
          <w:p>
            <w:pPr>
              <w:spacing w:after="20"/>
              <w:ind w:left="20"/>
              <w:jc w:val="both"/>
            </w:pPr>
            <w:r>
              <w:rPr>
                <w:rFonts w:ascii="Times New Roman"/>
                <w:b w:val="false"/>
                <w:i w:val="false"/>
                <w:color w:val="000000"/>
                <w:sz w:val="20"/>
              </w:rPr>
              <w:t>
1</w:t>
            </w:r>
          </w:p>
          <w:bookmarkEnd w:id="310"/>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311"/>
          <w:p>
            <w:pPr>
              <w:spacing w:after="20"/>
              <w:ind w:left="20"/>
              <w:jc w:val="both"/>
            </w:pPr>
            <w:r>
              <w:rPr>
                <w:rFonts w:ascii="Times New Roman"/>
                <w:b w:val="false"/>
                <w:i w:val="false"/>
                <w:color w:val="000000"/>
                <w:sz w:val="20"/>
              </w:rPr>
              <w:t>
2</w:t>
            </w:r>
          </w:p>
          <w:bookmarkEnd w:id="311"/>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312"/>
          <w:p>
            <w:pPr>
              <w:spacing w:after="20"/>
              <w:ind w:left="20"/>
              <w:jc w:val="both"/>
            </w:pPr>
            <w:r>
              <w:rPr>
                <w:rFonts w:ascii="Times New Roman"/>
                <w:b w:val="false"/>
                <w:i w:val="false"/>
                <w:color w:val="000000"/>
                <w:sz w:val="20"/>
              </w:rPr>
              <w:t>
4</w:t>
            </w:r>
          </w:p>
          <w:bookmarkEnd w:id="312"/>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313"/>
          <w:p>
            <w:pPr>
              <w:spacing w:after="20"/>
              <w:ind w:left="20"/>
              <w:jc w:val="both"/>
            </w:pPr>
            <w:r>
              <w:rPr>
                <w:rFonts w:ascii="Times New Roman"/>
                <w:b w:val="false"/>
                <w:i w:val="false"/>
                <w:color w:val="000000"/>
                <w:sz w:val="20"/>
              </w:rPr>
              <w:t>
Функционалдық тобы</w:t>
            </w:r>
          </w:p>
          <w:bookmarkEnd w:id="313"/>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314"/>
          <w:p>
            <w:pPr>
              <w:spacing w:after="20"/>
              <w:ind w:left="20"/>
              <w:jc w:val="both"/>
            </w:pPr>
            <w:r>
              <w:rPr>
                <w:rFonts w:ascii="Times New Roman"/>
                <w:b w:val="false"/>
                <w:i w:val="false"/>
                <w:color w:val="000000"/>
                <w:sz w:val="20"/>
              </w:rPr>
              <w:t>
1</w:t>
            </w:r>
          </w:p>
          <w:bookmarkEnd w:id="314"/>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315"/>
          <w:p>
            <w:pPr>
              <w:spacing w:after="20"/>
              <w:ind w:left="20"/>
              <w:jc w:val="both"/>
            </w:pPr>
            <w:r>
              <w:rPr>
                <w:rFonts w:ascii="Times New Roman"/>
                <w:b w:val="false"/>
                <w:i w:val="false"/>
                <w:color w:val="000000"/>
                <w:sz w:val="20"/>
              </w:rPr>
              <w:t>
01</w:t>
            </w:r>
          </w:p>
          <w:bookmarkEnd w:id="315"/>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316"/>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bookmarkEnd w:id="316"/>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317"/>
          <w:p>
            <w:pPr>
              <w:spacing w:after="20"/>
              <w:ind w:left="20"/>
              <w:jc w:val="both"/>
            </w:pPr>
            <w:r>
              <w:rPr>
                <w:rFonts w:ascii="Times New Roman"/>
                <w:b w:val="false"/>
                <w:i w:val="false"/>
                <w:color w:val="000000"/>
                <w:sz w:val="20"/>
              </w:rPr>
              <w:t>
07</w:t>
            </w:r>
          </w:p>
          <w:bookmarkEnd w:id="317"/>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318"/>
          <w:p>
            <w:pPr>
              <w:spacing w:after="20"/>
              <w:ind w:left="20"/>
              <w:jc w:val="both"/>
            </w:pPr>
            <w:r>
              <w:rPr>
                <w:rFonts w:ascii="Times New Roman"/>
                <w:b w:val="false"/>
                <w:i w:val="false"/>
                <w:color w:val="000000"/>
                <w:sz w:val="20"/>
              </w:rPr>
              <w:t>
13</w:t>
            </w:r>
          </w:p>
          <w:bookmarkEnd w:id="318"/>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319"/>
          <w:p>
            <w:pPr>
              <w:spacing w:after="20"/>
              <w:ind w:left="20"/>
              <w:jc w:val="both"/>
            </w:pPr>
            <w:r>
              <w:rPr>
                <w:rFonts w:ascii="Times New Roman"/>
                <w:b w:val="false"/>
                <w:i w:val="false"/>
                <w:color w:val="000000"/>
                <w:sz w:val="20"/>
              </w:rPr>
              <w:t>
5</w:t>
            </w:r>
          </w:p>
          <w:bookmarkEnd w:id="319"/>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320"/>
          <w:p>
            <w:pPr>
              <w:spacing w:after="20"/>
              <w:ind w:left="20"/>
              <w:jc w:val="both"/>
            </w:pPr>
            <w:r>
              <w:rPr>
                <w:rFonts w:ascii="Times New Roman"/>
                <w:b w:val="false"/>
                <w:i w:val="false"/>
                <w:color w:val="000000"/>
                <w:sz w:val="20"/>
              </w:rPr>
              <w:t>
7</w:t>
            </w:r>
          </w:p>
          <w:bookmarkEnd w:id="320"/>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21-3 шешіміне 4 қосымша</w:t>
            </w:r>
          </w:p>
        </w:tc>
      </w:tr>
    </w:tbl>
    <w:bookmarkStart w:name="z297" w:id="321"/>
    <w:p>
      <w:pPr>
        <w:spacing w:after="0"/>
        <w:ind w:left="0"/>
        <w:jc w:val="left"/>
      </w:pPr>
      <w:r>
        <w:rPr>
          <w:rFonts w:ascii="Times New Roman"/>
          <w:b/>
          <w:i w:val="false"/>
          <w:color w:val="000000"/>
        </w:rPr>
        <w:t xml:space="preserve"> </w:t>
      </w:r>
      <w:r>
        <w:rPr>
          <w:rFonts w:ascii="Times New Roman"/>
          <w:b/>
          <w:i w:val="false"/>
          <w:color w:val="000000"/>
        </w:rPr>
        <w:t>Боралдай ауылдық округі 2018 жылға арналған бюджеті</w:t>
      </w:r>
    </w:p>
    <w:bookmarkEnd w:id="321"/>
    <w:p>
      <w:pPr>
        <w:spacing w:after="0"/>
        <w:ind w:left="0"/>
        <w:jc w:val="both"/>
      </w:pPr>
      <w:r>
        <w:rPr>
          <w:rFonts w:ascii="Times New Roman"/>
          <w:b w:val="false"/>
          <w:i w:val="false"/>
          <w:color w:val="ff0000"/>
          <w:sz w:val="28"/>
        </w:rPr>
        <w:t xml:space="preserve">
      Ескерту. 4 – қосымшаға өзгерістер енгізілді - Жамбыл облысы Жуалы аудандық мәслихатының 20.03.2018 </w:t>
      </w:r>
      <w:r>
        <w:rPr>
          <w:rFonts w:ascii="Times New Roman"/>
          <w:b w:val="false"/>
          <w:i w:val="false"/>
          <w:color w:val="ff0000"/>
          <w:sz w:val="28"/>
        </w:rPr>
        <w:t>№24-3</w:t>
      </w:r>
      <w:r>
        <w:rPr>
          <w:rFonts w:ascii="Times New Roman"/>
          <w:b w:val="false"/>
          <w:i w:val="false"/>
          <w:color w:val="ff0000"/>
          <w:sz w:val="28"/>
        </w:rPr>
        <w:t xml:space="preserve"> (01.01.2018 қолданысқа енгізіледі); 25.05.2018 </w:t>
      </w:r>
      <w:r>
        <w:rPr>
          <w:rFonts w:ascii="Times New Roman"/>
          <w:b w:val="false"/>
          <w:i w:val="false"/>
          <w:color w:val="ff0000"/>
          <w:sz w:val="28"/>
        </w:rPr>
        <w:t>№28-3</w:t>
      </w:r>
      <w:r>
        <w:rPr>
          <w:rFonts w:ascii="Times New Roman"/>
          <w:b w:val="false"/>
          <w:i w:val="false"/>
          <w:color w:val="ff0000"/>
          <w:sz w:val="28"/>
        </w:rPr>
        <w:t xml:space="preserve"> (01.01.2018 қолданысқа енгізіледі); 13.09.2018 </w:t>
      </w:r>
      <w:r>
        <w:rPr>
          <w:rFonts w:ascii="Times New Roman"/>
          <w:b w:val="false"/>
          <w:i w:val="false"/>
          <w:color w:val="ff0000"/>
          <w:sz w:val="28"/>
        </w:rPr>
        <w:t>№32-2</w:t>
      </w:r>
      <w:r>
        <w:rPr>
          <w:rFonts w:ascii="Times New Roman"/>
          <w:b w:val="false"/>
          <w:i w:val="false"/>
          <w:color w:val="ff0000"/>
          <w:sz w:val="28"/>
        </w:rPr>
        <w:t xml:space="preserve"> (01.01.2018 қолданысқа енгізіледі); 05.12.2018 </w:t>
      </w:r>
      <w:r>
        <w:rPr>
          <w:rFonts w:ascii="Times New Roman"/>
          <w:b w:val="false"/>
          <w:i w:val="false"/>
          <w:color w:val="ff0000"/>
          <w:sz w:val="28"/>
        </w:rPr>
        <w:t>№ 35-2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73 103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73 103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73 103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Боралдай ауылдық округі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322"/>
          <w:p>
            <w:pPr>
              <w:spacing w:after="20"/>
              <w:ind w:left="20"/>
              <w:jc w:val="both"/>
            </w:pPr>
            <w:r>
              <w:rPr>
                <w:rFonts w:ascii="Times New Roman"/>
                <w:b w:val="false"/>
                <w:i w:val="false"/>
                <w:color w:val="000000"/>
                <w:sz w:val="20"/>
              </w:rPr>
              <w:t>
Санаты</w:t>
            </w:r>
          </w:p>
          <w:bookmarkEnd w:id="322"/>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323"/>
          <w:p>
            <w:pPr>
              <w:spacing w:after="20"/>
              <w:ind w:left="20"/>
              <w:jc w:val="both"/>
            </w:pPr>
            <w:r>
              <w:rPr>
                <w:rFonts w:ascii="Times New Roman"/>
                <w:b w:val="false"/>
                <w:i w:val="false"/>
                <w:color w:val="000000"/>
                <w:sz w:val="20"/>
              </w:rPr>
              <w:t>
1</w:t>
            </w:r>
          </w:p>
          <w:bookmarkEnd w:id="323"/>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324"/>
          <w:p>
            <w:pPr>
              <w:spacing w:after="20"/>
              <w:ind w:left="20"/>
              <w:jc w:val="both"/>
            </w:pPr>
            <w:r>
              <w:rPr>
                <w:rFonts w:ascii="Times New Roman"/>
                <w:b w:val="false"/>
                <w:i w:val="false"/>
                <w:color w:val="000000"/>
                <w:sz w:val="20"/>
              </w:rPr>
              <w:t>
1</w:t>
            </w:r>
          </w:p>
          <w:bookmarkEnd w:id="324"/>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325"/>
          <w:p>
            <w:pPr>
              <w:spacing w:after="20"/>
              <w:ind w:left="20"/>
              <w:jc w:val="both"/>
            </w:pPr>
            <w:r>
              <w:rPr>
                <w:rFonts w:ascii="Times New Roman"/>
                <w:b w:val="false"/>
                <w:i w:val="false"/>
                <w:color w:val="000000"/>
                <w:sz w:val="20"/>
              </w:rPr>
              <w:t>
2</w:t>
            </w:r>
          </w:p>
          <w:bookmarkEnd w:id="325"/>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326"/>
          <w:p>
            <w:pPr>
              <w:spacing w:after="20"/>
              <w:ind w:left="20"/>
              <w:jc w:val="both"/>
            </w:pPr>
            <w:r>
              <w:rPr>
                <w:rFonts w:ascii="Times New Roman"/>
                <w:b w:val="false"/>
                <w:i w:val="false"/>
                <w:color w:val="000000"/>
                <w:sz w:val="20"/>
              </w:rPr>
              <w:t>
4</w:t>
            </w:r>
          </w:p>
          <w:bookmarkEnd w:id="326"/>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24"/>
        <w:gridCol w:w="1363"/>
        <w:gridCol w:w="1387"/>
        <w:gridCol w:w="6204"/>
        <w:gridCol w:w="2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327"/>
          <w:p>
            <w:pPr>
              <w:spacing w:after="20"/>
              <w:ind w:left="20"/>
              <w:jc w:val="both"/>
            </w:pPr>
            <w:r>
              <w:rPr>
                <w:rFonts w:ascii="Times New Roman"/>
                <w:b w:val="false"/>
                <w:i w:val="false"/>
                <w:color w:val="000000"/>
                <w:sz w:val="20"/>
              </w:rPr>
              <w:t>
Функционалдық тобы</w:t>
            </w:r>
          </w:p>
          <w:bookmarkEnd w:id="327"/>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328"/>
          <w:p>
            <w:pPr>
              <w:spacing w:after="20"/>
              <w:ind w:left="20"/>
              <w:jc w:val="both"/>
            </w:pPr>
            <w:r>
              <w:rPr>
                <w:rFonts w:ascii="Times New Roman"/>
                <w:b w:val="false"/>
                <w:i w:val="false"/>
                <w:color w:val="000000"/>
                <w:sz w:val="20"/>
              </w:rPr>
              <w:t>
1</w:t>
            </w:r>
          </w:p>
          <w:bookmarkEnd w:id="328"/>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329"/>
          <w:p>
            <w:pPr>
              <w:spacing w:after="20"/>
              <w:ind w:left="20"/>
              <w:jc w:val="both"/>
            </w:pPr>
            <w:r>
              <w:rPr>
                <w:rFonts w:ascii="Times New Roman"/>
                <w:b w:val="false"/>
                <w:i w:val="false"/>
                <w:color w:val="000000"/>
                <w:sz w:val="20"/>
              </w:rPr>
              <w:t>
01</w:t>
            </w:r>
          </w:p>
          <w:bookmarkEnd w:id="3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330"/>
          <w:p>
            <w:pPr>
              <w:spacing w:after="20"/>
              <w:ind w:left="20"/>
              <w:jc w:val="both"/>
            </w:pPr>
            <w:r>
              <w:rPr>
                <w:rFonts w:ascii="Times New Roman"/>
                <w:b w:val="false"/>
                <w:i w:val="false"/>
                <w:color w:val="000000"/>
                <w:sz w:val="20"/>
              </w:rPr>
              <w:t>
001</w:t>
            </w:r>
          </w:p>
          <w:bookmarkEnd w:id="330"/>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331"/>
          <w:p>
            <w:pPr>
              <w:spacing w:after="20"/>
              <w:ind w:left="20"/>
              <w:jc w:val="both"/>
            </w:pPr>
            <w:r>
              <w:rPr>
                <w:rFonts w:ascii="Times New Roman"/>
                <w:b w:val="false"/>
                <w:i w:val="false"/>
                <w:color w:val="000000"/>
                <w:sz w:val="20"/>
              </w:rPr>
              <w:t>
07</w:t>
            </w:r>
          </w:p>
          <w:bookmarkEnd w:id="3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332"/>
          <w:p>
            <w:pPr>
              <w:spacing w:after="20"/>
              <w:ind w:left="20"/>
              <w:jc w:val="both"/>
            </w:pPr>
            <w:r>
              <w:rPr>
                <w:rFonts w:ascii="Times New Roman"/>
                <w:b w:val="false"/>
                <w:i w:val="false"/>
                <w:color w:val="000000"/>
                <w:sz w:val="20"/>
              </w:rPr>
              <w:t>
13</w:t>
            </w:r>
          </w:p>
          <w:bookmarkEnd w:id="3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333"/>
          <w:p>
            <w:pPr>
              <w:spacing w:after="20"/>
              <w:ind w:left="20"/>
              <w:jc w:val="both"/>
            </w:pPr>
            <w:r>
              <w:rPr>
                <w:rFonts w:ascii="Times New Roman"/>
                <w:b w:val="false"/>
                <w:i w:val="false"/>
                <w:color w:val="000000"/>
                <w:sz w:val="20"/>
              </w:rPr>
              <w:t>
5</w:t>
            </w:r>
          </w:p>
          <w:bookmarkEnd w:id="3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334"/>
          <w:p>
            <w:pPr>
              <w:spacing w:after="20"/>
              <w:ind w:left="20"/>
              <w:jc w:val="both"/>
            </w:pPr>
            <w:r>
              <w:rPr>
                <w:rFonts w:ascii="Times New Roman"/>
                <w:b w:val="false"/>
                <w:i w:val="false"/>
                <w:color w:val="000000"/>
                <w:sz w:val="20"/>
              </w:rPr>
              <w:t>
7</w:t>
            </w:r>
          </w:p>
          <w:bookmarkEnd w:id="3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96" w:id="335"/>
    <w:p>
      <w:pPr>
        <w:spacing w:after="0"/>
        <w:ind w:left="0"/>
        <w:jc w:val="left"/>
      </w:pPr>
      <w:r>
        <w:rPr>
          <w:rFonts w:ascii="Times New Roman"/>
          <w:b/>
          <w:i w:val="false"/>
          <w:color w:val="000000"/>
        </w:rPr>
        <w:t xml:space="preserve"> Боралдай ауылдық округі 2020 жылға арналған бюджеті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336"/>
          <w:p>
            <w:pPr>
              <w:spacing w:after="20"/>
              <w:ind w:left="20"/>
              <w:jc w:val="both"/>
            </w:pPr>
            <w:r>
              <w:rPr>
                <w:rFonts w:ascii="Times New Roman"/>
                <w:b w:val="false"/>
                <w:i w:val="false"/>
                <w:color w:val="000000"/>
                <w:sz w:val="20"/>
              </w:rPr>
              <w:t>
Санаты</w:t>
            </w:r>
          </w:p>
          <w:bookmarkEnd w:id="336"/>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337"/>
          <w:p>
            <w:pPr>
              <w:spacing w:after="20"/>
              <w:ind w:left="20"/>
              <w:jc w:val="both"/>
            </w:pPr>
            <w:r>
              <w:rPr>
                <w:rFonts w:ascii="Times New Roman"/>
                <w:b w:val="false"/>
                <w:i w:val="false"/>
                <w:color w:val="000000"/>
                <w:sz w:val="20"/>
              </w:rPr>
              <w:t>
1</w:t>
            </w:r>
          </w:p>
          <w:bookmarkEnd w:id="337"/>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338"/>
          <w:p>
            <w:pPr>
              <w:spacing w:after="20"/>
              <w:ind w:left="20"/>
              <w:jc w:val="both"/>
            </w:pPr>
            <w:r>
              <w:rPr>
                <w:rFonts w:ascii="Times New Roman"/>
                <w:b w:val="false"/>
                <w:i w:val="false"/>
                <w:color w:val="000000"/>
                <w:sz w:val="20"/>
              </w:rPr>
              <w:t>
1</w:t>
            </w:r>
          </w:p>
          <w:bookmarkEnd w:id="338"/>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339"/>
          <w:p>
            <w:pPr>
              <w:spacing w:after="20"/>
              <w:ind w:left="20"/>
              <w:jc w:val="both"/>
            </w:pPr>
            <w:r>
              <w:rPr>
                <w:rFonts w:ascii="Times New Roman"/>
                <w:b w:val="false"/>
                <w:i w:val="false"/>
                <w:color w:val="000000"/>
                <w:sz w:val="20"/>
              </w:rPr>
              <w:t>
2</w:t>
            </w:r>
          </w:p>
          <w:bookmarkEnd w:id="339"/>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340"/>
          <w:p>
            <w:pPr>
              <w:spacing w:after="20"/>
              <w:ind w:left="20"/>
              <w:jc w:val="both"/>
            </w:pPr>
            <w:r>
              <w:rPr>
                <w:rFonts w:ascii="Times New Roman"/>
                <w:b w:val="false"/>
                <w:i w:val="false"/>
                <w:color w:val="000000"/>
                <w:sz w:val="20"/>
              </w:rPr>
              <w:t>
4</w:t>
            </w:r>
          </w:p>
          <w:bookmarkEnd w:id="340"/>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24"/>
        <w:gridCol w:w="1363"/>
        <w:gridCol w:w="1387"/>
        <w:gridCol w:w="6204"/>
        <w:gridCol w:w="2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341"/>
          <w:p>
            <w:pPr>
              <w:spacing w:after="20"/>
              <w:ind w:left="20"/>
              <w:jc w:val="both"/>
            </w:pPr>
            <w:r>
              <w:rPr>
                <w:rFonts w:ascii="Times New Roman"/>
                <w:b w:val="false"/>
                <w:i w:val="false"/>
                <w:color w:val="000000"/>
                <w:sz w:val="20"/>
              </w:rPr>
              <w:t>
Функционалдық тобы</w:t>
            </w:r>
          </w:p>
          <w:bookmarkEnd w:id="341"/>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342"/>
          <w:p>
            <w:pPr>
              <w:spacing w:after="20"/>
              <w:ind w:left="20"/>
              <w:jc w:val="both"/>
            </w:pPr>
            <w:r>
              <w:rPr>
                <w:rFonts w:ascii="Times New Roman"/>
                <w:b w:val="false"/>
                <w:i w:val="false"/>
                <w:color w:val="000000"/>
                <w:sz w:val="20"/>
              </w:rPr>
              <w:t>
1</w:t>
            </w:r>
          </w:p>
          <w:bookmarkEnd w:id="342"/>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343"/>
          <w:p>
            <w:pPr>
              <w:spacing w:after="20"/>
              <w:ind w:left="20"/>
              <w:jc w:val="both"/>
            </w:pPr>
            <w:r>
              <w:rPr>
                <w:rFonts w:ascii="Times New Roman"/>
                <w:b w:val="false"/>
                <w:i w:val="false"/>
                <w:color w:val="000000"/>
                <w:sz w:val="20"/>
              </w:rPr>
              <w:t>
01</w:t>
            </w:r>
          </w:p>
          <w:bookmarkEnd w:id="3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344"/>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bookmarkEnd w:id="344"/>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345"/>
          <w:p>
            <w:pPr>
              <w:spacing w:after="20"/>
              <w:ind w:left="20"/>
              <w:jc w:val="both"/>
            </w:pPr>
            <w:r>
              <w:rPr>
                <w:rFonts w:ascii="Times New Roman"/>
                <w:b w:val="false"/>
                <w:i w:val="false"/>
                <w:color w:val="000000"/>
                <w:sz w:val="20"/>
              </w:rPr>
              <w:t>
07</w:t>
            </w:r>
          </w:p>
          <w:bookmarkEnd w:id="3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346"/>
          <w:p>
            <w:pPr>
              <w:spacing w:after="20"/>
              <w:ind w:left="20"/>
              <w:jc w:val="both"/>
            </w:pPr>
            <w:r>
              <w:rPr>
                <w:rFonts w:ascii="Times New Roman"/>
                <w:b w:val="false"/>
                <w:i w:val="false"/>
                <w:color w:val="000000"/>
                <w:sz w:val="20"/>
              </w:rPr>
              <w:t>
13</w:t>
            </w:r>
          </w:p>
          <w:bookmarkEnd w:id="3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347"/>
          <w:p>
            <w:pPr>
              <w:spacing w:after="20"/>
              <w:ind w:left="20"/>
              <w:jc w:val="both"/>
            </w:pPr>
            <w:r>
              <w:rPr>
                <w:rFonts w:ascii="Times New Roman"/>
                <w:b w:val="false"/>
                <w:i w:val="false"/>
                <w:color w:val="000000"/>
                <w:sz w:val="20"/>
              </w:rPr>
              <w:t>
5</w:t>
            </w:r>
          </w:p>
          <w:bookmarkEnd w:id="3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348"/>
          <w:p>
            <w:pPr>
              <w:spacing w:after="20"/>
              <w:ind w:left="20"/>
              <w:jc w:val="both"/>
            </w:pPr>
            <w:r>
              <w:rPr>
                <w:rFonts w:ascii="Times New Roman"/>
                <w:b w:val="false"/>
                <w:i w:val="false"/>
                <w:color w:val="000000"/>
                <w:sz w:val="20"/>
              </w:rPr>
              <w:t>
7</w:t>
            </w:r>
          </w:p>
          <w:bookmarkEnd w:id="3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21-3 шешіміне 5 қосымша</w:t>
            </w:r>
          </w:p>
        </w:tc>
      </w:tr>
    </w:tbl>
    <w:bookmarkStart w:name="z1013" w:id="349"/>
    <w:p>
      <w:pPr>
        <w:spacing w:after="0"/>
        <w:ind w:left="0"/>
        <w:jc w:val="left"/>
      </w:pPr>
      <w:r>
        <w:rPr>
          <w:rFonts w:ascii="Times New Roman"/>
          <w:b/>
          <w:i w:val="false"/>
          <w:color w:val="000000"/>
        </w:rPr>
        <w:t xml:space="preserve"> Жетітөбе ауылдық округі 2018 жылға арналған бюджеті</w:t>
      </w:r>
    </w:p>
    <w:bookmarkEnd w:id="349"/>
    <w:p>
      <w:pPr>
        <w:spacing w:after="0"/>
        <w:ind w:left="0"/>
        <w:jc w:val="both"/>
      </w:pPr>
      <w:r>
        <w:rPr>
          <w:rFonts w:ascii="Times New Roman"/>
          <w:b w:val="false"/>
          <w:i w:val="false"/>
          <w:color w:val="ff0000"/>
          <w:sz w:val="28"/>
        </w:rPr>
        <w:t xml:space="preserve">
      Ескерту. 5 – қосымшаға өзгерістер енгізілді - Жамбыл облысы Жуалы аудандық мәслихатының 20.03.2018 </w:t>
      </w:r>
      <w:r>
        <w:rPr>
          <w:rFonts w:ascii="Times New Roman"/>
          <w:b w:val="false"/>
          <w:i w:val="false"/>
          <w:color w:val="ff0000"/>
          <w:sz w:val="28"/>
        </w:rPr>
        <w:t>№24-3</w:t>
      </w:r>
      <w:r>
        <w:rPr>
          <w:rFonts w:ascii="Times New Roman"/>
          <w:b w:val="false"/>
          <w:i w:val="false"/>
          <w:color w:val="ff0000"/>
          <w:sz w:val="28"/>
        </w:rPr>
        <w:t xml:space="preserve"> (01.01.2018 қолданысқа енгізіледі); 05.12.2018 </w:t>
      </w:r>
      <w:r>
        <w:rPr>
          <w:rFonts w:ascii="Times New Roman"/>
          <w:b w:val="false"/>
          <w:i w:val="false"/>
          <w:color w:val="ff0000"/>
          <w:sz w:val="28"/>
        </w:rPr>
        <w:t>№ 35-2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Жетітөбе ауылдық округі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350"/>
          <w:p>
            <w:pPr>
              <w:spacing w:after="20"/>
              <w:ind w:left="20"/>
              <w:jc w:val="both"/>
            </w:pPr>
            <w:r>
              <w:rPr>
                <w:rFonts w:ascii="Times New Roman"/>
                <w:b w:val="false"/>
                <w:i w:val="false"/>
                <w:color w:val="000000"/>
                <w:sz w:val="20"/>
              </w:rPr>
              <w:t>
Санаты</w:t>
            </w:r>
          </w:p>
          <w:bookmarkEnd w:id="350"/>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351"/>
          <w:p>
            <w:pPr>
              <w:spacing w:after="20"/>
              <w:ind w:left="20"/>
              <w:jc w:val="both"/>
            </w:pPr>
            <w:r>
              <w:rPr>
                <w:rFonts w:ascii="Times New Roman"/>
                <w:b w:val="false"/>
                <w:i w:val="false"/>
                <w:color w:val="000000"/>
                <w:sz w:val="20"/>
              </w:rPr>
              <w:t>
1</w:t>
            </w:r>
          </w:p>
          <w:bookmarkEnd w:id="351"/>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352"/>
          <w:p>
            <w:pPr>
              <w:spacing w:after="20"/>
              <w:ind w:left="20"/>
              <w:jc w:val="both"/>
            </w:pPr>
            <w:r>
              <w:rPr>
                <w:rFonts w:ascii="Times New Roman"/>
                <w:b w:val="false"/>
                <w:i w:val="false"/>
                <w:color w:val="000000"/>
                <w:sz w:val="20"/>
              </w:rPr>
              <w:t>
1</w:t>
            </w:r>
          </w:p>
          <w:bookmarkEnd w:id="352"/>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353"/>
          <w:p>
            <w:pPr>
              <w:spacing w:after="20"/>
              <w:ind w:left="20"/>
              <w:jc w:val="both"/>
            </w:pPr>
            <w:r>
              <w:rPr>
                <w:rFonts w:ascii="Times New Roman"/>
                <w:b w:val="false"/>
                <w:i w:val="false"/>
                <w:color w:val="000000"/>
                <w:sz w:val="20"/>
              </w:rPr>
              <w:t>
2</w:t>
            </w:r>
          </w:p>
          <w:bookmarkEnd w:id="353"/>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354"/>
          <w:p>
            <w:pPr>
              <w:spacing w:after="20"/>
              <w:ind w:left="20"/>
              <w:jc w:val="both"/>
            </w:pPr>
            <w:r>
              <w:rPr>
                <w:rFonts w:ascii="Times New Roman"/>
                <w:b w:val="false"/>
                <w:i w:val="false"/>
                <w:color w:val="000000"/>
                <w:sz w:val="20"/>
              </w:rPr>
              <w:t>
4</w:t>
            </w:r>
          </w:p>
          <w:bookmarkEnd w:id="354"/>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355"/>
          <w:p>
            <w:pPr>
              <w:spacing w:after="20"/>
              <w:ind w:left="20"/>
              <w:jc w:val="both"/>
            </w:pPr>
            <w:r>
              <w:rPr>
                <w:rFonts w:ascii="Times New Roman"/>
                <w:b w:val="false"/>
                <w:i w:val="false"/>
                <w:color w:val="000000"/>
                <w:sz w:val="20"/>
              </w:rPr>
              <w:t>
Функционалдық тобы</w:t>
            </w:r>
          </w:p>
          <w:bookmarkEnd w:id="355"/>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356"/>
          <w:p>
            <w:pPr>
              <w:spacing w:after="20"/>
              <w:ind w:left="20"/>
              <w:jc w:val="both"/>
            </w:pPr>
            <w:r>
              <w:rPr>
                <w:rFonts w:ascii="Times New Roman"/>
                <w:b w:val="false"/>
                <w:i w:val="false"/>
                <w:color w:val="000000"/>
                <w:sz w:val="20"/>
              </w:rPr>
              <w:t>
1</w:t>
            </w:r>
          </w:p>
          <w:bookmarkEnd w:id="356"/>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357"/>
          <w:p>
            <w:pPr>
              <w:spacing w:after="20"/>
              <w:ind w:left="20"/>
              <w:jc w:val="both"/>
            </w:pPr>
            <w:r>
              <w:rPr>
                <w:rFonts w:ascii="Times New Roman"/>
                <w:b w:val="false"/>
                <w:i w:val="false"/>
                <w:color w:val="000000"/>
                <w:sz w:val="20"/>
              </w:rPr>
              <w:t>
01</w:t>
            </w:r>
          </w:p>
          <w:bookmarkEnd w:id="357"/>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358"/>
          <w:p>
            <w:pPr>
              <w:spacing w:after="20"/>
              <w:ind w:left="20"/>
              <w:jc w:val="both"/>
            </w:pPr>
            <w:r>
              <w:rPr>
                <w:rFonts w:ascii="Times New Roman"/>
                <w:b w:val="false"/>
                <w:i w:val="false"/>
                <w:color w:val="000000"/>
                <w:sz w:val="20"/>
              </w:rPr>
              <w:t>
04</w:t>
            </w:r>
          </w:p>
          <w:bookmarkEnd w:id="358"/>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359"/>
          <w:p>
            <w:pPr>
              <w:spacing w:after="20"/>
              <w:ind w:left="20"/>
              <w:jc w:val="both"/>
            </w:pPr>
            <w:r>
              <w:rPr>
                <w:rFonts w:ascii="Times New Roman"/>
                <w:b w:val="false"/>
                <w:i w:val="false"/>
                <w:color w:val="000000"/>
                <w:sz w:val="20"/>
              </w:rPr>
              <w:t>
07</w:t>
            </w:r>
          </w:p>
          <w:bookmarkEnd w:id="359"/>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360"/>
          <w:p>
            <w:pPr>
              <w:spacing w:after="20"/>
              <w:ind w:left="20"/>
              <w:jc w:val="both"/>
            </w:pPr>
            <w:r>
              <w:rPr>
                <w:rFonts w:ascii="Times New Roman"/>
                <w:b w:val="false"/>
                <w:i w:val="false"/>
                <w:color w:val="000000"/>
                <w:sz w:val="20"/>
              </w:rPr>
              <w:t>
13</w:t>
            </w:r>
          </w:p>
          <w:bookmarkEnd w:id="360"/>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361"/>
          <w:p>
            <w:pPr>
              <w:spacing w:after="20"/>
              <w:ind w:left="20"/>
              <w:jc w:val="both"/>
            </w:pPr>
            <w:r>
              <w:rPr>
                <w:rFonts w:ascii="Times New Roman"/>
                <w:b w:val="false"/>
                <w:i w:val="false"/>
                <w:color w:val="000000"/>
                <w:sz w:val="20"/>
              </w:rPr>
              <w:t>
5</w:t>
            </w:r>
          </w:p>
          <w:bookmarkEnd w:id="361"/>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362"/>
          <w:p>
            <w:pPr>
              <w:spacing w:after="20"/>
              <w:ind w:left="20"/>
              <w:jc w:val="both"/>
            </w:pPr>
            <w:r>
              <w:rPr>
                <w:rFonts w:ascii="Times New Roman"/>
                <w:b w:val="false"/>
                <w:i w:val="false"/>
                <w:color w:val="000000"/>
                <w:sz w:val="20"/>
              </w:rPr>
              <w:t>
7</w:t>
            </w:r>
          </w:p>
          <w:bookmarkEnd w:id="362"/>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70" w:id="363"/>
    <w:p>
      <w:pPr>
        <w:spacing w:after="0"/>
        <w:ind w:left="0"/>
        <w:jc w:val="left"/>
      </w:pPr>
      <w:r>
        <w:rPr>
          <w:rFonts w:ascii="Times New Roman"/>
          <w:b/>
          <w:i w:val="false"/>
          <w:color w:val="000000"/>
        </w:rPr>
        <w:t xml:space="preserve"> Жетітөбе ауылдық округі 2020 жылға арналған бюджеті</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364"/>
          <w:p>
            <w:pPr>
              <w:spacing w:after="20"/>
              <w:ind w:left="20"/>
              <w:jc w:val="both"/>
            </w:pPr>
            <w:r>
              <w:rPr>
                <w:rFonts w:ascii="Times New Roman"/>
                <w:b w:val="false"/>
                <w:i w:val="false"/>
                <w:color w:val="000000"/>
                <w:sz w:val="20"/>
              </w:rPr>
              <w:t>
Санаты</w:t>
            </w:r>
          </w:p>
          <w:bookmarkEnd w:id="364"/>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365"/>
          <w:p>
            <w:pPr>
              <w:spacing w:after="20"/>
              <w:ind w:left="20"/>
              <w:jc w:val="both"/>
            </w:pPr>
            <w:r>
              <w:rPr>
                <w:rFonts w:ascii="Times New Roman"/>
                <w:b w:val="false"/>
                <w:i w:val="false"/>
                <w:color w:val="000000"/>
                <w:sz w:val="20"/>
              </w:rPr>
              <w:t>
1</w:t>
            </w:r>
          </w:p>
          <w:bookmarkEnd w:id="365"/>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366"/>
          <w:p>
            <w:pPr>
              <w:spacing w:after="20"/>
              <w:ind w:left="20"/>
              <w:jc w:val="both"/>
            </w:pPr>
            <w:r>
              <w:rPr>
                <w:rFonts w:ascii="Times New Roman"/>
                <w:b w:val="false"/>
                <w:i w:val="false"/>
                <w:color w:val="000000"/>
                <w:sz w:val="20"/>
              </w:rPr>
              <w:t>
1</w:t>
            </w:r>
          </w:p>
          <w:bookmarkEnd w:id="366"/>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367"/>
          <w:p>
            <w:pPr>
              <w:spacing w:after="20"/>
              <w:ind w:left="20"/>
              <w:jc w:val="both"/>
            </w:pPr>
            <w:r>
              <w:rPr>
                <w:rFonts w:ascii="Times New Roman"/>
                <w:b w:val="false"/>
                <w:i w:val="false"/>
                <w:color w:val="000000"/>
                <w:sz w:val="20"/>
              </w:rPr>
              <w:t>
2</w:t>
            </w:r>
          </w:p>
          <w:bookmarkEnd w:id="367"/>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368"/>
          <w:p>
            <w:pPr>
              <w:spacing w:after="20"/>
              <w:ind w:left="20"/>
              <w:jc w:val="both"/>
            </w:pPr>
            <w:r>
              <w:rPr>
                <w:rFonts w:ascii="Times New Roman"/>
                <w:b w:val="false"/>
                <w:i w:val="false"/>
                <w:color w:val="000000"/>
                <w:sz w:val="20"/>
              </w:rPr>
              <w:t>
4</w:t>
            </w:r>
          </w:p>
          <w:bookmarkEnd w:id="368"/>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369"/>
          <w:p>
            <w:pPr>
              <w:spacing w:after="20"/>
              <w:ind w:left="20"/>
              <w:jc w:val="both"/>
            </w:pPr>
            <w:r>
              <w:rPr>
                <w:rFonts w:ascii="Times New Roman"/>
                <w:b w:val="false"/>
                <w:i w:val="false"/>
                <w:color w:val="000000"/>
                <w:sz w:val="20"/>
              </w:rPr>
              <w:t>
Функционалдық тобы</w:t>
            </w:r>
          </w:p>
          <w:bookmarkEnd w:id="369"/>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370"/>
          <w:p>
            <w:pPr>
              <w:spacing w:after="20"/>
              <w:ind w:left="20"/>
              <w:jc w:val="both"/>
            </w:pPr>
            <w:r>
              <w:rPr>
                <w:rFonts w:ascii="Times New Roman"/>
                <w:b w:val="false"/>
                <w:i w:val="false"/>
                <w:color w:val="000000"/>
                <w:sz w:val="20"/>
              </w:rPr>
              <w:t>
1</w:t>
            </w:r>
          </w:p>
          <w:bookmarkEnd w:id="370"/>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371"/>
          <w:p>
            <w:pPr>
              <w:spacing w:after="20"/>
              <w:ind w:left="20"/>
              <w:jc w:val="both"/>
            </w:pPr>
            <w:r>
              <w:rPr>
                <w:rFonts w:ascii="Times New Roman"/>
                <w:b w:val="false"/>
                <w:i w:val="false"/>
                <w:color w:val="000000"/>
                <w:sz w:val="20"/>
              </w:rPr>
              <w:t>
01</w:t>
            </w:r>
          </w:p>
          <w:bookmarkEnd w:id="371"/>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372"/>
          <w:p>
            <w:pPr>
              <w:spacing w:after="20"/>
              <w:ind w:left="20"/>
              <w:jc w:val="both"/>
            </w:pPr>
            <w:r>
              <w:rPr>
                <w:rFonts w:ascii="Times New Roman"/>
                <w:b w:val="false"/>
                <w:i w:val="false"/>
                <w:color w:val="000000"/>
                <w:sz w:val="20"/>
              </w:rPr>
              <w:t>
04</w:t>
            </w:r>
          </w:p>
          <w:bookmarkEnd w:id="372"/>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373"/>
          <w:p>
            <w:pPr>
              <w:spacing w:after="20"/>
              <w:ind w:left="20"/>
              <w:jc w:val="both"/>
            </w:pPr>
            <w:r>
              <w:rPr>
                <w:rFonts w:ascii="Times New Roman"/>
                <w:b w:val="false"/>
                <w:i w:val="false"/>
                <w:color w:val="000000"/>
                <w:sz w:val="20"/>
              </w:rPr>
              <w:t>
07</w:t>
            </w:r>
          </w:p>
          <w:bookmarkEnd w:id="373"/>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374"/>
          <w:p>
            <w:pPr>
              <w:spacing w:after="20"/>
              <w:ind w:left="20"/>
              <w:jc w:val="both"/>
            </w:pPr>
            <w:r>
              <w:rPr>
                <w:rFonts w:ascii="Times New Roman"/>
                <w:b w:val="false"/>
                <w:i w:val="false"/>
                <w:color w:val="000000"/>
                <w:sz w:val="20"/>
              </w:rPr>
              <w:t>
13</w:t>
            </w:r>
          </w:p>
          <w:bookmarkEnd w:id="374"/>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375"/>
          <w:p>
            <w:pPr>
              <w:spacing w:after="20"/>
              <w:ind w:left="20"/>
              <w:jc w:val="both"/>
            </w:pPr>
            <w:r>
              <w:rPr>
                <w:rFonts w:ascii="Times New Roman"/>
                <w:b w:val="false"/>
                <w:i w:val="false"/>
                <w:color w:val="000000"/>
                <w:sz w:val="20"/>
              </w:rPr>
              <w:t>
5</w:t>
            </w:r>
          </w:p>
          <w:bookmarkEnd w:id="375"/>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376"/>
          <w:p>
            <w:pPr>
              <w:spacing w:after="20"/>
              <w:ind w:left="20"/>
              <w:jc w:val="both"/>
            </w:pPr>
            <w:r>
              <w:rPr>
                <w:rFonts w:ascii="Times New Roman"/>
                <w:b w:val="false"/>
                <w:i w:val="false"/>
                <w:color w:val="000000"/>
                <w:sz w:val="20"/>
              </w:rPr>
              <w:t>
7</w:t>
            </w:r>
          </w:p>
          <w:bookmarkEnd w:id="376"/>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21-3 шешіміне 6 қосымша</w:t>
            </w:r>
          </w:p>
        </w:tc>
      </w:tr>
    </w:tbl>
    <w:bookmarkStart w:name="z1187" w:id="377"/>
    <w:p>
      <w:pPr>
        <w:spacing w:after="0"/>
        <w:ind w:left="0"/>
        <w:jc w:val="left"/>
      </w:pPr>
      <w:r>
        <w:rPr>
          <w:rFonts w:ascii="Times New Roman"/>
          <w:b/>
          <w:i w:val="false"/>
          <w:color w:val="000000"/>
        </w:rPr>
        <w:t xml:space="preserve"> Көкбастау ауылдық округі 2018 жылға арналған бюджеті</w:t>
      </w:r>
    </w:p>
    <w:bookmarkEnd w:id="377"/>
    <w:p>
      <w:pPr>
        <w:spacing w:after="0"/>
        <w:ind w:left="0"/>
        <w:jc w:val="both"/>
      </w:pPr>
      <w:r>
        <w:rPr>
          <w:rFonts w:ascii="Times New Roman"/>
          <w:b w:val="false"/>
          <w:i w:val="false"/>
          <w:color w:val="ff0000"/>
          <w:sz w:val="28"/>
        </w:rPr>
        <w:t xml:space="preserve">
      Ескерту. 6 – қосымшаға өзгерістер енгізілді - Жамбыл облысы Жуалы аудандық мәслихатының 20.03.2018 </w:t>
      </w:r>
      <w:r>
        <w:rPr>
          <w:rFonts w:ascii="Times New Roman"/>
          <w:b w:val="false"/>
          <w:i w:val="false"/>
          <w:color w:val="ff0000"/>
          <w:sz w:val="28"/>
        </w:rPr>
        <w:t>№24-3</w:t>
      </w:r>
      <w:r>
        <w:rPr>
          <w:rFonts w:ascii="Times New Roman"/>
          <w:b w:val="false"/>
          <w:i w:val="false"/>
          <w:color w:val="ff0000"/>
          <w:sz w:val="28"/>
        </w:rPr>
        <w:t xml:space="preserve"> (01.01.2018 қолданысқа енгізіледі); 13.09.2018 </w:t>
      </w:r>
      <w:r>
        <w:rPr>
          <w:rFonts w:ascii="Times New Roman"/>
          <w:b w:val="false"/>
          <w:i w:val="false"/>
          <w:color w:val="ff0000"/>
          <w:sz w:val="28"/>
        </w:rPr>
        <w:t>№32-2</w:t>
      </w:r>
      <w:r>
        <w:rPr>
          <w:rFonts w:ascii="Times New Roman"/>
          <w:b w:val="false"/>
          <w:i w:val="false"/>
          <w:color w:val="ff0000"/>
          <w:sz w:val="28"/>
        </w:rPr>
        <w:t xml:space="preserve"> (01.01.2018 қолданысқа енгізіледі); 05.12.2018 </w:t>
      </w:r>
      <w:r>
        <w:rPr>
          <w:rFonts w:ascii="Times New Roman"/>
          <w:b w:val="false"/>
          <w:i w:val="false"/>
          <w:color w:val="ff0000"/>
          <w:sz w:val="28"/>
        </w:rPr>
        <w:t>№ 35-2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80 246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1 541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73 661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73 661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73 661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Көкбастау ауылдық округі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378"/>
          <w:p>
            <w:pPr>
              <w:spacing w:after="20"/>
              <w:ind w:left="20"/>
              <w:jc w:val="both"/>
            </w:pPr>
            <w:r>
              <w:rPr>
                <w:rFonts w:ascii="Times New Roman"/>
                <w:b w:val="false"/>
                <w:i w:val="false"/>
                <w:color w:val="000000"/>
                <w:sz w:val="20"/>
              </w:rPr>
              <w:t>
Санаты</w:t>
            </w:r>
          </w:p>
          <w:bookmarkEnd w:id="378"/>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379"/>
          <w:p>
            <w:pPr>
              <w:spacing w:after="20"/>
              <w:ind w:left="20"/>
              <w:jc w:val="both"/>
            </w:pPr>
            <w:r>
              <w:rPr>
                <w:rFonts w:ascii="Times New Roman"/>
                <w:b w:val="false"/>
                <w:i w:val="false"/>
                <w:color w:val="000000"/>
                <w:sz w:val="20"/>
              </w:rPr>
              <w:t>
1</w:t>
            </w:r>
          </w:p>
          <w:bookmarkEnd w:id="379"/>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380"/>
          <w:p>
            <w:pPr>
              <w:spacing w:after="20"/>
              <w:ind w:left="20"/>
              <w:jc w:val="both"/>
            </w:pPr>
            <w:r>
              <w:rPr>
                <w:rFonts w:ascii="Times New Roman"/>
                <w:b w:val="false"/>
                <w:i w:val="false"/>
                <w:color w:val="000000"/>
                <w:sz w:val="20"/>
              </w:rPr>
              <w:t>
1</w:t>
            </w:r>
          </w:p>
          <w:bookmarkEnd w:id="380"/>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381"/>
          <w:p>
            <w:pPr>
              <w:spacing w:after="20"/>
              <w:ind w:left="20"/>
              <w:jc w:val="both"/>
            </w:pPr>
            <w:r>
              <w:rPr>
                <w:rFonts w:ascii="Times New Roman"/>
                <w:b w:val="false"/>
                <w:i w:val="false"/>
                <w:color w:val="000000"/>
                <w:sz w:val="20"/>
              </w:rPr>
              <w:t>
2</w:t>
            </w:r>
          </w:p>
          <w:bookmarkEnd w:id="381"/>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382"/>
          <w:p>
            <w:pPr>
              <w:spacing w:after="20"/>
              <w:ind w:left="20"/>
              <w:jc w:val="both"/>
            </w:pPr>
            <w:r>
              <w:rPr>
                <w:rFonts w:ascii="Times New Roman"/>
                <w:b w:val="false"/>
                <w:i w:val="false"/>
                <w:color w:val="000000"/>
                <w:sz w:val="20"/>
              </w:rPr>
              <w:t>
4</w:t>
            </w:r>
          </w:p>
          <w:bookmarkEnd w:id="382"/>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680"/>
        <w:gridCol w:w="707"/>
        <w:gridCol w:w="24"/>
        <w:gridCol w:w="1363"/>
        <w:gridCol w:w="6204"/>
        <w:gridCol w:w="23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383"/>
          <w:p>
            <w:pPr>
              <w:spacing w:after="20"/>
              <w:ind w:left="20"/>
              <w:jc w:val="both"/>
            </w:pPr>
            <w:r>
              <w:rPr>
                <w:rFonts w:ascii="Times New Roman"/>
                <w:b w:val="false"/>
                <w:i w:val="false"/>
                <w:color w:val="000000"/>
                <w:sz w:val="20"/>
              </w:rPr>
              <w:t>
Функционалдық тобы</w:t>
            </w:r>
          </w:p>
          <w:bookmarkEnd w:id="383"/>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384"/>
          <w:p>
            <w:pPr>
              <w:spacing w:after="20"/>
              <w:ind w:left="20"/>
              <w:jc w:val="both"/>
            </w:pPr>
            <w:r>
              <w:rPr>
                <w:rFonts w:ascii="Times New Roman"/>
                <w:b w:val="false"/>
                <w:i w:val="false"/>
                <w:color w:val="000000"/>
                <w:sz w:val="20"/>
              </w:rPr>
              <w:t>
1</w:t>
            </w:r>
          </w:p>
          <w:bookmarkEnd w:id="384"/>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385"/>
          <w:p>
            <w:pPr>
              <w:spacing w:after="20"/>
              <w:ind w:left="20"/>
              <w:jc w:val="both"/>
            </w:pPr>
            <w:r>
              <w:rPr>
                <w:rFonts w:ascii="Times New Roman"/>
                <w:b w:val="false"/>
                <w:i w:val="false"/>
                <w:color w:val="000000"/>
                <w:sz w:val="20"/>
              </w:rPr>
              <w:t>
01</w:t>
            </w:r>
          </w:p>
          <w:bookmarkEnd w:id="3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386"/>
          <w:p>
            <w:pPr>
              <w:spacing w:after="20"/>
              <w:ind w:left="20"/>
              <w:jc w:val="both"/>
            </w:pPr>
            <w:r>
              <w:rPr>
                <w:rFonts w:ascii="Times New Roman"/>
                <w:b w:val="false"/>
                <w:i w:val="false"/>
                <w:color w:val="000000"/>
                <w:sz w:val="20"/>
              </w:rPr>
              <w:t>
04</w:t>
            </w:r>
          </w:p>
          <w:bookmarkEnd w:id="3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387"/>
          <w:p>
            <w:pPr>
              <w:spacing w:after="20"/>
              <w:ind w:left="20"/>
              <w:jc w:val="both"/>
            </w:pPr>
            <w:r>
              <w:rPr>
                <w:rFonts w:ascii="Times New Roman"/>
                <w:b w:val="false"/>
                <w:i w:val="false"/>
                <w:color w:val="000000"/>
                <w:sz w:val="20"/>
              </w:rPr>
              <w:t>
07</w:t>
            </w:r>
          </w:p>
          <w:bookmarkEnd w:id="3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388"/>
          <w:p>
            <w:pPr>
              <w:spacing w:after="20"/>
              <w:ind w:left="20"/>
              <w:jc w:val="both"/>
            </w:pPr>
            <w:r>
              <w:rPr>
                <w:rFonts w:ascii="Times New Roman"/>
                <w:b w:val="false"/>
                <w:i w:val="false"/>
                <w:color w:val="000000"/>
                <w:sz w:val="20"/>
              </w:rPr>
              <w:t>
13</w:t>
            </w:r>
          </w:p>
          <w:bookmarkEnd w:id="3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389"/>
          <w:p>
            <w:pPr>
              <w:spacing w:after="20"/>
              <w:ind w:left="20"/>
              <w:jc w:val="both"/>
            </w:pPr>
            <w:r>
              <w:rPr>
                <w:rFonts w:ascii="Times New Roman"/>
                <w:b w:val="false"/>
                <w:i w:val="false"/>
                <w:color w:val="000000"/>
                <w:sz w:val="20"/>
              </w:rPr>
              <w:t>
5</w:t>
            </w:r>
          </w:p>
          <w:bookmarkEnd w:id="3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390"/>
          <w:p>
            <w:pPr>
              <w:spacing w:after="20"/>
              <w:ind w:left="20"/>
              <w:jc w:val="both"/>
            </w:pPr>
            <w:r>
              <w:rPr>
                <w:rFonts w:ascii="Times New Roman"/>
                <w:b w:val="false"/>
                <w:i w:val="false"/>
                <w:color w:val="000000"/>
                <w:sz w:val="20"/>
              </w:rPr>
              <w:t>
7</w:t>
            </w:r>
          </w:p>
          <w:bookmarkEnd w:id="3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244" w:id="391"/>
    <w:p>
      <w:pPr>
        <w:spacing w:after="0"/>
        <w:ind w:left="0"/>
        <w:jc w:val="left"/>
      </w:pPr>
      <w:r>
        <w:rPr>
          <w:rFonts w:ascii="Times New Roman"/>
          <w:b/>
          <w:i w:val="false"/>
          <w:color w:val="000000"/>
        </w:rPr>
        <w:t xml:space="preserve"> Көкбастау ауылдық округі 2020 жылға арналған бюджеті</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392"/>
          <w:p>
            <w:pPr>
              <w:spacing w:after="20"/>
              <w:ind w:left="20"/>
              <w:jc w:val="both"/>
            </w:pPr>
            <w:r>
              <w:rPr>
                <w:rFonts w:ascii="Times New Roman"/>
                <w:b w:val="false"/>
                <w:i w:val="false"/>
                <w:color w:val="000000"/>
                <w:sz w:val="20"/>
              </w:rPr>
              <w:t>
Санаты</w:t>
            </w:r>
          </w:p>
          <w:bookmarkEnd w:id="392"/>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393"/>
          <w:p>
            <w:pPr>
              <w:spacing w:after="20"/>
              <w:ind w:left="20"/>
              <w:jc w:val="both"/>
            </w:pPr>
            <w:r>
              <w:rPr>
                <w:rFonts w:ascii="Times New Roman"/>
                <w:b w:val="false"/>
                <w:i w:val="false"/>
                <w:color w:val="000000"/>
                <w:sz w:val="20"/>
              </w:rPr>
              <w:t>
1</w:t>
            </w:r>
          </w:p>
          <w:bookmarkEnd w:id="393"/>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394"/>
          <w:p>
            <w:pPr>
              <w:spacing w:after="20"/>
              <w:ind w:left="20"/>
              <w:jc w:val="both"/>
            </w:pPr>
            <w:r>
              <w:rPr>
                <w:rFonts w:ascii="Times New Roman"/>
                <w:b w:val="false"/>
                <w:i w:val="false"/>
                <w:color w:val="000000"/>
                <w:sz w:val="20"/>
              </w:rPr>
              <w:t>
1</w:t>
            </w:r>
          </w:p>
          <w:bookmarkEnd w:id="394"/>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395"/>
          <w:p>
            <w:pPr>
              <w:spacing w:after="20"/>
              <w:ind w:left="20"/>
              <w:jc w:val="both"/>
            </w:pPr>
            <w:r>
              <w:rPr>
                <w:rFonts w:ascii="Times New Roman"/>
                <w:b w:val="false"/>
                <w:i w:val="false"/>
                <w:color w:val="000000"/>
                <w:sz w:val="20"/>
              </w:rPr>
              <w:t>
2</w:t>
            </w:r>
          </w:p>
          <w:bookmarkEnd w:id="395"/>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396"/>
          <w:p>
            <w:pPr>
              <w:spacing w:after="20"/>
              <w:ind w:left="20"/>
              <w:jc w:val="both"/>
            </w:pPr>
            <w:r>
              <w:rPr>
                <w:rFonts w:ascii="Times New Roman"/>
                <w:b w:val="false"/>
                <w:i w:val="false"/>
                <w:color w:val="000000"/>
                <w:sz w:val="20"/>
              </w:rPr>
              <w:t>
4</w:t>
            </w:r>
          </w:p>
          <w:bookmarkEnd w:id="396"/>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680"/>
        <w:gridCol w:w="707"/>
        <w:gridCol w:w="24"/>
        <w:gridCol w:w="1363"/>
        <w:gridCol w:w="6204"/>
        <w:gridCol w:w="23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397"/>
          <w:p>
            <w:pPr>
              <w:spacing w:after="20"/>
              <w:ind w:left="20"/>
              <w:jc w:val="both"/>
            </w:pPr>
            <w:r>
              <w:rPr>
                <w:rFonts w:ascii="Times New Roman"/>
                <w:b w:val="false"/>
                <w:i w:val="false"/>
                <w:color w:val="000000"/>
                <w:sz w:val="20"/>
              </w:rPr>
              <w:t>
Функционалдық тобы</w:t>
            </w:r>
          </w:p>
          <w:bookmarkEnd w:id="397"/>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398"/>
          <w:p>
            <w:pPr>
              <w:spacing w:after="20"/>
              <w:ind w:left="20"/>
              <w:jc w:val="both"/>
            </w:pPr>
            <w:r>
              <w:rPr>
                <w:rFonts w:ascii="Times New Roman"/>
                <w:b w:val="false"/>
                <w:i w:val="false"/>
                <w:color w:val="000000"/>
                <w:sz w:val="20"/>
              </w:rPr>
              <w:t>
1</w:t>
            </w:r>
          </w:p>
          <w:bookmarkEnd w:id="398"/>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399"/>
          <w:p>
            <w:pPr>
              <w:spacing w:after="20"/>
              <w:ind w:left="20"/>
              <w:jc w:val="both"/>
            </w:pPr>
            <w:r>
              <w:rPr>
                <w:rFonts w:ascii="Times New Roman"/>
                <w:b w:val="false"/>
                <w:i w:val="false"/>
                <w:color w:val="000000"/>
                <w:sz w:val="20"/>
              </w:rPr>
              <w:t>
01</w:t>
            </w:r>
          </w:p>
          <w:bookmarkEnd w:id="3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400"/>
          <w:p>
            <w:pPr>
              <w:spacing w:after="20"/>
              <w:ind w:left="20"/>
              <w:jc w:val="both"/>
            </w:pPr>
            <w:r>
              <w:rPr>
                <w:rFonts w:ascii="Times New Roman"/>
                <w:b w:val="false"/>
                <w:i w:val="false"/>
                <w:color w:val="000000"/>
                <w:sz w:val="20"/>
              </w:rPr>
              <w:t>
04</w:t>
            </w:r>
          </w:p>
          <w:bookmarkEnd w:id="4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401"/>
          <w:p>
            <w:pPr>
              <w:spacing w:after="20"/>
              <w:ind w:left="20"/>
              <w:jc w:val="both"/>
            </w:pPr>
            <w:r>
              <w:rPr>
                <w:rFonts w:ascii="Times New Roman"/>
                <w:b w:val="false"/>
                <w:i w:val="false"/>
                <w:color w:val="000000"/>
                <w:sz w:val="20"/>
              </w:rPr>
              <w:t>
07</w:t>
            </w:r>
          </w:p>
          <w:bookmarkEnd w:id="4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402"/>
          <w:p>
            <w:pPr>
              <w:spacing w:after="20"/>
              <w:ind w:left="20"/>
              <w:jc w:val="both"/>
            </w:pPr>
            <w:r>
              <w:rPr>
                <w:rFonts w:ascii="Times New Roman"/>
                <w:b w:val="false"/>
                <w:i w:val="false"/>
                <w:color w:val="000000"/>
                <w:sz w:val="20"/>
              </w:rPr>
              <w:t>
13</w:t>
            </w:r>
          </w:p>
          <w:bookmarkEnd w:id="4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403"/>
          <w:p>
            <w:pPr>
              <w:spacing w:after="20"/>
              <w:ind w:left="20"/>
              <w:jc w:val="both"/>
            </w:pPr>
            <w:r>
              <w:rPr>
                <w:rFonts w:ascii="Times New Roman"/>
                <w:b w:val="false"/>
                <w:i w:val="false"/>
                <w:color w:val="000000"/>
                <w:sz w:val="20"/>
              </w:rPr>
              <w:t>
5</w:t>
            </w:r>
          </w:p>
          <w:bookmarkEnd w:id="4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404"/>
          <w:p>
            <w:pPr>
              <w:spacing w:after="20"/>
              <w:ind w:left="20"/>
              <w:jc w:val="both"/>
            </w:pPr>
            <w:r>
              <w:rPr>
                <w:rFonts w:ascii="Times New Roman"/>
                <w:b w:val="false"/>
                <w:i w:val="false"/>
                <w:color w:val="000000"/>
                <w:sz w:val="20"/>
              </w:rPr>
              <w:t>
7</w:t>
            </w:r>
          </w:p>
          <w:bookmarkEnd w:id="4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21-3 шешіміне 7 қосымша</w:t>
            </w:r>
          </w:p>
        </w:tc>
      </w:tr>
    </w:tbl>
    <w:bookmarkStart w:name="z475" w:id="405"/>
    <w:p>
      <w:pPr>
        <w:spacing w:after="0"/>
        <w:ind w:left="0"/>
        <w:jc w:val="left"/>
      </w:pPr>
      <w:r>
        <w:rPr>
          <w:rFonts w:ascii="Times New Roman"/>
          <w:b/>
          <w:i w:val="false"/>
          <w:color w:val="000000"/>
        </w:rPr>
        <w:t xml:space="preserve"> </w:t>
      </w:r>
      <w:r>
        <w:rPr>
          <w:rFonts w:ascii="Times New Roman"/>
          <w:b/>
          <w:i w:val="false"/>
          <w:color w:val="000000"/>
        </w:rPr>
        <w:t>Күреңбел ауылдық округі 2018 жылға арналған бюджеті</w:t>
      </w:r>
    </w:p>
    <w:bookmarkEnd w:id="405"/>
    <w:p>
      <w:pPr>
        <w:spacing w:after="0"/>
        <w:ind w:left="0"/>
        <w:jc w:val="both"/>
      </w:pPr>
      <w:r>
        <w:rPr>
          <w:rFonts w:ascii="Times New Roman"/>
          <w:b w:val="false"/>
          <w:i w:val="false"/>
          <w:color w:val="ff0000"/>
          <w:sz w:val="28"/>
        </w:rPr>
        <w:t xml:space="preserve">
      Ескерту. 7 – қосымшаға өзгерістер енгізілді - Жамбыл облысы Жуалы аудандық мәслихатының 20.03.2018 </w:t>
      </w:r>
      <w:r>
        <w:rPr>
          <w:rFonts w:ascii="Times New Roman"/>
          <w:b w:val="false"/>
          <w:i w:val="false"/>
          <w:color w:val="ff0000"/>
          <w:sz w:val="28"/>
        </w:rPr>
        <w:t>№24-3</w:t>
      </w:r>
      <w:r>
        <w:rPr>
          <w:rFonts w:ascii="Times New Roman"/>
          <w:b w:val="false"/>
          <w:i w:val="false"/>
          <w:color w:val="ff0000"/>
          <w:sz w:val="28"/>
        </w:rPr>
        <w:t xml:space="preserve"> (01.01.2018 қолданысқа енгізіледі); 13.09.2018 </w:t>
      </w:r>
      <w:r>
        <w:rPr>
          <w:rFonts w:ascii="Times New Roman"/>
          <w:b w:val="false"/>
          <w:i w:val="false"/>
          <w:color w:val="ff0000"/>
          <w:sz w:val="28"/>
        </w:rPr>
        <w:t>№32-2</w:t>
      </w:r>
      <w:r>
        <w:rPr>
          <w:rFonts w:ascii="Times New Roman"/>
          <w:b w:val="false"/>
          <w:i w:val="false"/>
          <w:color w:val="ff0000"/>
          <w:sz w:val="28"/>
        </w:rPr>
        <w:t xml:space="preserve"> (01.01.2018 қолданысқа енгізіледі); 05.12.2018 </w:t>
      </w:r>
      <w:r>
        <w:rPr>
          <w:rFonts w:ascii="Times New Roman"/>
          <w:b w:val="false"/>
          <w:i w:val="false"/>
          <w:color w:val="ff0000"/>
          <w:sz w:val="28"/>
        </w:rPr>
        <w:t>№ 35-2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Күреңбел ауылдық округі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406"/>
          <w:p>
            <w:pPr>
              <w:spacing w:after="20"/>
              <w:ind w:left="20"/>
              <w:jc w:val="both"/>
            </w:pPr>
            <w:r>
              <w:rPr>
                <w:rFonts w:ascii="Times New Roman"/>
                <w:b w:val="false"/>
                <w:i w:val="false"/>
                <w:color w:val="000000"/>
                <w:sz w:val="20"/>
              </w:rPr>
              <w:t>
Санаты</w:t>
            </w:r>
          </w:p>
          <w:bookmarkEnd w:id="406"/>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407"/>
          <w:p>
            <w:pPr>
              <w:spacing w:after="20"/>
              <w:ind w:left="20"/>
              <w:jc w:val="both"/>
            </w:pPr>
            <w:r>
              <w:rPr>
                <w:rFonts w:ascii="Times New Roman"/>
                <w:b w:val="false"/>
                <w:i w:val="false"/>
                <w:color w:val="000000"/>
                <w:sz w:val="20"/>
              </w:rPr>
              <w:t>
1</w:t>
            </w:r>
          </w:p>
          <w:bookmarkEnd w:id="407"/>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408"/>
          <w:p>
            <w:pPr>
              <w:spacing w:after="20"/>
              <w:ind w:left="20"/>
              <w:jc w:val="both"/>
            </w:pPr>
            <w:r>
              <w:rPr>
                <w:rFonts w:ascii="Times New Roman"/>
                <w:b w:val="false"/>
                <w:i w:val="false"/>
                <w:color w:val="000000"/>
                <w:sz w:val="20"/>
              </w:rPr>
              <w:t>
1</w:t>
            </w:r>
          </w:p>
          <w:bookmarkEnd w:id="408"/>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409"/>
          <w:p>
            <w:pPr>
              <w:spacing w:after="20"/>
              <w:ind w:left="20"/>
              <w:jc w:val="both"/>
            </w:pPr>
            <w:r>
              <w:rPr>
                <w:rFonts w:ascii="Times New Roman"/>
                <w:b w:val="false"/>
                <w:i w:val="false"/>
                <w:color w:val="000000"/>
                <w:sz w:val="20"/>
              </w:rPr>
              <w:t>
1</w:t>
            </w:r>
          </w:p>
          <w:bookmarkEnd w:id="409"/>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410"/>
          <w:p>
            <w:pPr>
              <w:spacing w:after="20"/>
              <w:ind w:left="20"/>
              <w:jc w:val="both"/>
            </w:pPr>
            <w:r>
              <w:rPr>
                <w:rFonts w:ascii="Times New Roman"/>
                <w:b w:val="false"/>
                <w:i w:val="false"/>
                <w:color w:val="000000"/>
                <w:sz w:val="20"/>
              </w:rPr>
              <w:t>
2</w:t>
            </w:r>
          </w:p>
          <w:bookmarkEnd w:id="410"/>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411"/>
          <w:p>
            <w:pPr>
              <w:spacing w:after="20"/>
              <w:ind w:left="20"/>
              <w:jc w:val="both"/>
            </w:pPr>
            <w:r>
              <w:rPr>
                <w:rFonts w:ascii="Times New Roman"/>
                <w:b w:val="false"/>
                <w:i w:val="false"/>
                <w:color w:val="000000"/>
                <w:sz w:val="20"/>
              </w:rPr>
              <w:t>
4</w:t>
            </w:r>
          </w:p>
          <w:bookmarkEnd w:id="411"/>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24"/>
        <w:gridCol w:w="1363"/>
        <w:gridCol w:w="1387"/>
        <w:gridCol w:w="6204"/>
        <w:gridCol w:w="2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412"/>
          <w:p>
            <w:pPr>
              <w:spacing w:after="20"/>
              <w:ind w:left="20"/>
              <w:jc w:val="both"/>
            </w:pPr>
            <w:r>
              <w:rPr>
                <w:rFonts w:ascii="Times New Roman"/>
                <w:b w:val="false"/>
                <w:i w:val="false"/>
                <w:color w:val="000000"/>
                <w:sz w:val="20"/>
              </w:rPr>
              <w:t>
Функционалдық тобы</w:t>
            </w:r>
          </w:p>
          <w:bookmarkEnd w:id="412"/>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413"/>
          <w:p>
            <w:pPr>
              <w:spacing w:after="20"/>
              <w:ind w:left="20"/>
              <w:jc w:val="both"/>
            </w:pPr>
            <w:r>
              <w:rPr>
                <w:rFonts w:ascii="Times New Roman"/>
                <w:b w:val="false"/>
                <w:i w:val="false"/>
                <w:color w:val="000000"/>
                <w:sz w:val="20"/>
              </w:rPr>
              <w:t>
1</w:t>
            </w:r>
          </w:p>
          <w:bookmarkEnd w:id="413"/>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414"/>
          <w:p>
            <w:pPr>
              <w:spacing w:after="20"/>
              <w:ind w:left="20"/>
              <w:jc w:val="both"/>
            </w:pPr>
            <w:r>
              <w:rPr>
                <w:rFonts w:ascii="Times New Roman"/>
                <w:b w:val="false"/>
                <w:i w:val="false"/>
                <w:color w:val="000000"/>
                <w:sz w:val="20"/>
              </w:rPr>
              <w:t>
01</w:t>
            </w:r>
          </w:p>
          <w:bookmarkEnd w:id="4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415"/>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bookmarkEnd w:id="415"/>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416"/>
          <w:p>
            <w:pPr>
              <w:spacing w:after="20"/>
              <w:ind w:left="20"/>
              <w:jc w:val="both"/>
            </w:pPr>
            <w:r>
              <w:rPr>
                <w:rFonts w:ascii="Times New Roman"/>
                <w:b w:val="false"/>
                <w:i w:val="false"/>
                <w:color w:val="000000"/>
                <w:sz w:val="20"/>
              </w:rPr>
              <w:t>
04</w:t>
            </w:r>
          </w:p>
          <w:bookmarkEnd w:id="4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417"/>
          <w:p>
            <w:pPr>
              <w:spacing w:after="20"/>
              <w:ind w:left="20"/>
              <w:jc w:val="both"/>
            </w:pPr>
            <w:r>
              <w:rPr>
                <w:rFonts w:ascii="Times New Roman"/>
                <w:b w:val="false"/>
                <w:i w:val="false"/>
                <w:color w:val="000000"/>
                <w:sz w:val="20"/>
              </w:rPr>
              <w:t>
07</w:t>
            </w:r>
          </w:p>
          <w:bookmarkEnd w:id="4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418"/>
          <w:p>
            <w:pPr>
              <w:spacing w:after="20"/>
              <w:ind w:left="20"/>
              <w:jc w:val="both"/>
            </w:pPr>
            <w:r>
              <w:rPr>
                <w:rFonts w:ascii="Times New Roman"/>
                <w:b w:val="false"/>
                <w:i w:val="false"/>
                <w:color w:val="000000"/>
                <w:sz w:val="20"/>
              </w:rPr>
              <w:t>
13</w:t>
            </w:r>
          </w:p>
          <w:bookmarkEnd w:id="4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419"/>
          <w:p>
            <w:pPr>
              <w:spacing w:after="20"/>
              <w:ind w:left="20"/>
              <w:jc w:val="both"/>
            </w:pPr>
            <w:r>
              <w:rPr>
                <w:rFonts w:ascii="Times New Roman"/>
                <w:b w:val="false"/>
                <w:i w:val="false"/>
                <w:color w:val="000000"/>
                <w:sz w:val="20"/>
              </w:rPr>
              <w:t>
5</w:t>
            </w:r>
          </w:p>
          <w:bookmarkEnd w:id="4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420"/>
          <w:p>
            <w:pPr>
              <w:spacing w:after="20"/>
              <w:ind w:left="20"/>
              <w:jc w:val="both"/>
            </w:pPr>
            <w:r>
              <w:rPr>
                <w:rFonts w:ascii="Times New Roman"/>
                <w:b w:val="false"/>
                <w:i w:val="false"/>
                <w:color w:val="000000"/>
                <w:sz w:val="20"/>
              </w:rPr>
              <w:t>
7</w:t>
            </w:r>
          </w:p>
          <w:bookmarkEnd w:id="4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426" w:id="421"/>
    <w:p>
      <w:pPr>
        <w:spacing w:after="0"/>
        <w:ind w:left="0"/>
        <w:jc w:val="left"/>
      </w:pPr>
      <w:r>
        <w:rPr>
          <w:rFonts w:ascii="Times New Roman"/>
          <w:b/>
          <w:i w:val="false"/>
          <w:color w:val="000000"/>
        </w:rPr>
        <w:t xml:space="preserve"> Күреңбел ауылдық округі 2020 жылға арналған бюджеті</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422"/>
          <w:p>
            <w:pPr>
              <w:spacing w:after="20"/>
              <w:ind w:left="20"/>
              <w:jc w:val="both"/>
            </w:pPr>
            <w:r>
              <w:rPr>
                <w:rFonts w:ascii="Times New Roman"/>
                <w:b w:val="false"/>
                <w:i w:val="false"/>
                <w:color w:val="000000"/>
                <w:sz w:val="20"/>
              </w:rPr>
              <w:t>
Санаты</w:t>
            </w:r>
          </w:p>
          <w:bookmarkEnd w:id="422"/>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423"/>
          <w:p>
            <w:pPr>
              <w:spacing w:after="20"/>
              <w:ind w:left="20"/>
              <w:jc w:val="both"/>
            </w:pPr>
            <w:r>
              <w:rPr>
                <w:rFonts w:ascii="Times New Roman"/>
                <w:b w:val="false"/>
                <w:i w:val="false"/>
                <w:color w:val="000000"/>
                <w:sz w:val="20"/>
              </w:rPr>
              <w:t>
1</w:t>
            </w:r>
          </w:p>
          <w:bookmarkEnd w:id="423"/>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424"/>
          <w:p>
            <w:pPr>
              <w:spacing w:after="20"/>
              <w:ind w:left="20"/>
              <w:jc w:val="both"/>
            </w:pPr>
            <w:r>
              <w:rPr>
                <w:rFonts w:ascii="Times New Roman"/>
                <w:b w:val="false"/>
                <w:i w:val="false"/>
                <w:color w:val="000000"/>
                <w:sz w:val="20"/>
              </w:rPr>
              <w:t>
1</w:t>
            </w:r>
          </w:p>
          <w:bookmarkEnd w:id="424"/>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425"/>
          <w:p>
            <w:pPr>
              <w:spacing w:after="20"/>
              <w:ind w:left="20"/>
              <w:jc w:val="both"/>
            </w:pPr>
            <w:r>
              <w:rPr>
                <w:rFonts w:ascii="Times New Roman"/>
                <w:b w:val="false"/>
                <w:i w:val="false"/>
                <w:color w:val="000000"/>
                <w:sz w:val="20"/>
              </w:rPr>
              <w:t>
2</w:t>
            </w:r>
          </w:p>
          <w:bookmarkEnd w:id="425"/>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426"/>
          <w:p>
            <w:pPr>
              <w:spacing w:after="20"/>
              <w:ind w:left="20"/>
              <w:jc w:val="both"/>
            </w:pPr>
            <w:r>
              <w:rPr>
                <w:rFonts w:ascii="Times New Roman"/>
                <w:b w:val="false"/>
                <w:i w:val="false"/>
                <w:color w:val="000000"/>
                <w:sz w:val="20"/>
              </w:rPr>
              <w:t>
4</w:t>
            </w:r>
          </w:p>
          <w:bookmarkEnd w:id="426"/>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427"/>
          <w:p>
            <w:pPr>
              <w:spacing w:after="20"/>
              <w:ind w:left="20"/>
              <w:jc w:val="both"/>
            </w:pPr>
            <w:r>
              <w:rPr>
                <w:rFonts w:ascii="Times New Roman"/>
                <w:b w:val="false"/>
                <w:i w:val="false"/>
                <w:color w:val="000000"/>
                <w:sz w:val="20"/>
              </w:rPr>
              <w:t>
Функционалдық тобы</w:t>
            </w:r>
          </w:p>
          <w:bookmarkEnd w:id="427"/>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428"/>
          <w:p>
            <w:pPr>
              <w:spacing w:after="20"/>
              <w:ind w:left="20"/>
              <w:jc w:val="both"/>
            </w:pPr>
            <w:r>
              <w:rPr>
                <w:rFonts w:ascii="Times New Roman"/>
                <w:b w:val="false"/>
                <w:i w:val="false"/>
                <w:color w:val="000000"/>
                <w:sz w:val="20"/>
              </w:rPr>
              <w:t>
1</w:t>
            </w:r>
          </w:p>
          <w:bookmarkEnd w:id="428"/>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429"/>
          <w:p>
            <w:pPr>
              <w:spacing w:after="20"/>
              <w:ind w:left="20"/>
              <w:jc w:val="both"/>
            </w:pPr>
            <w:r>
              <w:rPr>
                <w:rFonts w:ascii="Times New Roman"/>
                <w:b w:val="false"/>
                <w:i w:val="false"/>
                <w:color w:val="000000"/>
                <w:sz w:val="20"/>
              </w:rPr>
              <w:t>
01</w:t>
            </w:r>
          </w:p>
          <w:bookmarkEnd w:id="429"/>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430"/>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bookmarkEnd w:id="430"/>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431"/>
          <w:p>
            <w:pPr>
              <w:spacing w:after="20"/>
              <w:ind w:left="20"/>
              <w:jc w:val="both"/>
            </w:pPr>
            <w:r>
              <w:rPr>
                <w:rFonts w:ascii="Times New Roman"/>
                <w:b w:val="false"/>
                <w:i w:val="false"/>
                <w:color w:val="000000"/>
                <w:sz w:val="20"/>
              </w:rPr>
              <w:t>
04</w:t>
            </w:r>
          </w:p>
          <w:bookmarkEnd w:id="431"/>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432"/>
          <w:p>
            <w:pPr>
              <w:spacing w:after="20"/>
              <w:ind w:left="20"/>
              <w:jc w:val="both"/>
            </w:pPr>
            <w:r>
              <w:rPr>
                <w:rFonts w:ascii="Times New Roman"/>
                <w:b w:val="false"/>
                <w:i w:val="false"/>
                <w:color w:val="000000"/>
                <w:sz w:val="20"/>
              </w:rPr>
              <w:t>
07</w:t>
            </w:r>
          </w:p>
          <w:bookmarkEnd w:id="432"/>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433"/>
          <w:p>
            <w:pPr>
              <w:spacing w:after="20"/>
              <w:ind w:left="20"/>
              <w:jc w:val="both"/>
            </w:pPr>
            <w:r>
              <w:rPr>
                <w:rFonts w:ascii="Times New Roman"/>
                <w:b w:val="false"/>
                <w:i w:val="false"/>
                <w:color w:val="000000"/>
                <w:sz w:val="20"/>
              </w:rPr>
              <w:t>
13</w:t>
            </w:r>
          </w:p>
          <w:bookmarkEnd w:id="433"/>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434"/>
          <w:p>
            <w:pPr>
              <w:spacing w:after="20"/>
              <w:ind w:left="20"/>
              <w:jc w:val="both"/>
            </w:pPr>
            <w:r>
              <w:rPr>
                <w:rFonts w:ascii="Times New Roman"/>
                <w:b w:val="false"/>
                <w:i w:val="false"/>
                <w:color w:val="000000"/>
                <w:sz w:val="20"/>
              </w:rPr>
              <w:t>
5</w:t>
            </w:r>
          </w:p>
          <w:bookmarkEnd w:id="434"/>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435"/>
          <w:p>
            <w:pPr>
              <w:spacing w:after="20"/>
              <w:ind w:left="20"/>
              <w:jc w:val="both"/>
            </w:pPr>
            <w:r>
              <w:rPr>
                <w:rFonts w:ascii="Times New Roman"/>
                <w:b w:val="false"/>
                <w:i w:val="false"/>
                <w:color w:val="000000"/>
                <w:sz w:val="20"/>
              </w:rPr>
              <w:t>
7</w:t>
            </w:r>
          </w:p>
          <w:bookmarkEnd w:id="435"/>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21-3 шешіміне 8 қосымша</w:t>
            </w:r>
          </w:p>
        </w:tc>
      </w:tr>
    </w:tbl>
    <w:bookmarkStart w:name="z1546" w:id="436"/>
    <w:p>
      <w:pPr>
        <w:spacing w:after="0"/>
        <w:ind w:left="0"/>
        <w:jc w:val="left"/>
      </w:pPr>
      <w:r>
        <w:rPr>
          <w:rFonts w:ascii="Times New Roman"/>
          <w:b/>
          <w:i w:val="false"/>
          <w:color w:val="000000"/>
        </w:rPr>
        <w:t xml:space="preserve"> Қарасаз ауылдық округі 2018 жылға арналған бюджеті</w:t>
      </w:r>
    </w:p>
    <w:bookmarkEnd w:id="436"/>
    <w:p>
      <w:pPr>
        <w:spacing w:after="0"/>
        <w:ind w:left="0"/>
        <w:jc w:val="both"/>
      </w:pPr>
      <w:r>
        <w:rPr>
          <w:rFonts w:ascii="Times New Roman"/>
          <w:b w:val="false"/>
          <w:i w:val="false"/>
          <w:color w:val="ff0000"/>
          <w:sz w:val="28"/>
        </w:rPr>
        <w:t xml:space="preserve">
      Ескерту. 8– қосымшаға өзгерістер енгізілді - Жамбыл облысы Жуалы аудандық мәслихатының 20.03.2018 </w:t>
      </w:r>
      <w:r>
        <w:rPr>
          <w:rFonts w:ascii="Times New Roman"/>
          <w:b w:val="false"/>
          <w:i w:val="false"/>
          <w:color w:val="ff0000"/>
          <w:sz w:val="28"/>
        </w:rPr>
        <w:t>№24-3</w:t>
      </w:r>
      <w:r>
        <w:rPr>
          <w:rFonts w:ascii="Times New Roman"/>
          <w:b w:val="false"/>
          <w:i w:val="false"/>
          <w:color w:val="ff0000"/>
          <w:sz w:val="28"/>
        </w:rPr>
        <w:t xml:space="preserve"> (01.01.2018 қолданысқа енгізіледі); 25.05.2018 </w:t>
      </w:r>
      <w:r>
        <w:rPr>
          <w:rFonts w:ascii="Times New Roman"/>
          <w:b w:val="false"/>
          <w:i w:val="false"/>
          <w:color w:val="ff0000"/>
          <w:sz w:val="28"/>
        </w:rPr>
        <w:t>№ 28-3</w:t>
      </w:r>
      <w:r>
        <w:rPr>
          <w:rFonts w:ascii="Times New Roman"/>
          <w:b w:val="false"/>
          <w:i w:val="false"/>
          <w:color w:val="ff0000"/>
          <w:sz w:val="28"/>
        </w:rPr>
        <w:t xml:space="preserve"> (01.01.2018 қолданысқа енгізіледі); 13.09.2018 </w:t>
      </w:r>
      <w:r>
        <w:rPr>
          <w:rFonts w:ascii="Times New Roman"/>
          <w:b w:val="false"/>
          <w:i w:val="false"/>
          <w:color w:val="ff0000"/>
          <w:sz w:val="28"/>
        </w:rPr>
        <w:t>№32-2</w:t>
      </w:r>
      <w:r>
        <w:rPr>
          <w:rFonts w:ascii="Times New Roman"/>
          <w:b w:val="false"/>
          <w:i w:val="false"/>
          <w:color w:val="ff0000"/>
          <w:sz w:val="28"/>
        </w:rPr>
        <w:t xml:space="preserve"> (01.01.2018 қолданысқа енгізіледі); 05.12.2018 </w:t>
      </w:r>
      <w:r>
        <w:rPr>
          <w:rFonts w:ascii="Times New Roman"/>
          <w:b w:val="false"/>
          <w:i w:val="false"/>
          <w:color w:val="ff0000"/>
          <w:sz w:val="28"/>
        </w:rPr>
        <w:t>№ 35-2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80 868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80 868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80 868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49 922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Қарасаз ауылдық округі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437"/>
          <w:p>
            <w:pPr>
              <w:spacing w:after="20"/>
              <w:ind w:left="20"/>
              <w:jc w:val="both"/>
            </w:pPr>
            <w:r>
              <w:rPr>
                <w:rFonts w:ascii="Times New Roman"/>
                <w:b w:val="false"/>
                <w:i w:val="false"/>
                <w:color w:val="000000"/>
                <w:sz w:val="20"/>
              </w:rPr>
              <w:t>
Санаты</w:t>
            </w:r>
          </w:p>
          <w:bookmarkEnd w:id="437"/>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438"/>
          <w:p>
            <w:pPr>
              <w:spacing w:after="20"/>
              <w:ind w:left="20"/>
              <w:jc w:val="both"/>
            </w:pPr>
            <w:r>
              <w:rPr>
                <w:rFonts w:ascii="Times New Roman"/>
                <w:b w:val="false"/>
                <w:i w:val="false"/>
                <w:color w:val="000000"/>
                <w:sz w:val="20"/>
              </w:rPr>
              <w:t>
1</w:t>
            </w:r>
          </w:p>
          <w:bookmarkEnd w:id="438"/>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439"/>
          <w:p>
            <w:pPr>
              <w:spacing w:after="20"/>
              <w:ind w:left="20"/>
              <w:jc w:val="both"/>
            </w:pPr>
            <w:r>
              <w:rPr>
                <w:rFonts w:ascii="Times New Roman"/>
                <w:b w:val="false"/>
                <w:i w:val="false"/>
                <w:color w:val="000000"/>
                <w:sz w:val="20"/>
              </w:rPr>
              <w:t>
1</w:t>
            </w:r>
          </w:p>
          <w:bookmarkEnd w:id="439"/>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440"/>
          <w:p>
            <w:pPr>
              <w:spacing w:after="20"/>
              <w:ind w:left="20"/>
              <w:jc w:val="both"/>
            </w:pPr>
            <w:r>
              <w:rPr>
                <w:rFonts w:ascii="Times New Roman"/>
                <w:b w:val="false"/>
                <w:i w:val="false"/>
                <w:color w:val="000000"/>
                <w:sz w:val="20"/>
              </w:rPr>
              <w:t>
2</w:t>
            </w:r>
          </w:p>
          <w:bookmarkEnd w:id="440"/>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441"/>
          <w:p>
            <w:pPr>
              <w:spacing w:after="20"/>
              <w:ind w:left="20"/>
              <w:jc w:val="both"/>
            </w:pPr>
            <w:r>
              <w:rPr>
                <w:rFonts w:ascii="Times New Roman"/>
                <w:b w:val="false"/>
                <w:i w:val="false"/>
                <w:color w:val="000000"/>
                <w:sz w:val="20"/>
              </w:rPr>
              <w:t>
4</w:t>
            </w:r>
          </w:p>
          <w:bookmarkEnd w:id="441"/>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442"/>
          <w:p>
            <w:pPr>
              <w:spacing w:after="20"/>
              <w:ind w:left="20"/>
              <w:jc w:val="both"/>
            </w:pPr>
            <w:r>
              <w:rPr>
                <w:rFonts w:ascii="Times New Roman"/>
                <w:b w:val="false"/>
                <w:i w:val="false"/>
                <w:color w:val="000000"/>
                <w:sz w:val="20"/>
              </w:rPr>
              <w:t>
Функционалдық тобы</w:t>
            </w:r>
          </w:p>
          <w:bookmarkEnd w:id="442"/>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443"/>
          <w:p>
            <w:pPr>
              <w:spacing w:after="20"/>
              <w:ind w:left="20"/>
              <w:jc w:val="both"/>
            </w:pPr>
            <w:r>
              <w:rPr>
                <w:rFonts w:ascii="Times New Roman"/>
                <w:b w:val="false"/>
                <w:i w:val="false"/>
                <w:color w:val="000000"/>
                <w:sz w:val="20"/>
              </w:rPr>
              <w:t>
1</w:t>
            </w:r>
          </w:p>
          <w:bookmarkEnd w:id="443"/>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444"/>
          <w:p>
            <w:pPr>
              <w:spacing w:after="20"/>
              <w:ind w:left="20"/>
              <w:jc w:val="both"/>
            </w:pPr>
            <w:r>
              <w:rPr>
                <w:rFonts w:ascii="Times New Roman"/>
                <w:b w:val="false"/>
                <w:i w:val="false"/>
                <w:color w:val="000000"/>
                <w:sz w:val="20"/>
              </w:rPr>
              <w:t>
01</w:t>
            </w:r>
          </w:p>
          <w:bookmarkEnd w:id="444"/>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445"/>
          <w:p>
            <w:pPr>
              <w:spacing w:after="20"/>
              <w:ind w:left="20"/>
              <w:jc w:val="both"/>
            </w:pPr>
            <w:r>
              <w:rPr>
                <w:rFonts w:ascii="Times New Roman"/>
                <w:b w:val="false"/>
                <w:i w:val="false"/>
                <w:color w:val="000000"/>
                <w:sz w:val="20"/>
              </w:rPr>
              <w:t>
04</w:t>
            </w:r>
          </w:p>
          <w:bookmarkEnd w:id="445"/>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446"/>
          <w:p>
            <w:pPr>
              <w:spacing w:after="20"/>
              <w:ind w:left="20"/>
              <w:jc w:val="both"/>
            </w:pPr>
            <w:r>
              <w:rPr>
                <w:rFonts w:ascii="Times New Roman"/>
                <w:b w:val="false"/>
                <w:i w:val="false"/>
                <w:color w:val="000000"/>
                <w:sz w:val="20"/>
              </w:rPr>
              <w:t>
07</w:t>
            </w:r>
          </w:p>
          <w:bookmarkEnd w:id="446"/>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447"/>
          <w:p>
            <w:pPr>
              <w:spacing w:after="20"/>
              <w:ind w:left="20"/>
              <w:jc w:val="both"/>
            </w:pPr>
            <w:r>
              <w:rPr>
                <w:rFonts w:ascii="Times New Roman"/>
                <w:b w:val="false"/>
                <w:i w:val="false"/>
                <w:color w:val="000000"/>
                <w:sz w:val="20"/>
              </w:rPr>
              <w:t>
13</w:t>
            </w:r>
          </w:p>
          <w:bookmarkEnd w:id="447"/>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448"/>
          <w:p>
            <w:pPr>
              <w:spacing w:after="20"/>
              <w:ind w:left="20"/>
              <w:jc w:val="both"/>
            </w:pPr>
            <w:r>
              <w:rPr>
                <w:rFonts w:ascii="Times New Roman"/>
                <w:b w:val="false"/>
                <w:i w:val="false"/>
                <w:color w:val="000000"/>
                <w:sz w:val="20"/>
              </w:rPr>
              <w:t>
5</w:t>
            </w:r>
          </w:p>
          <w:bookmarkEnd w:id="448"/>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449"/>
          <w:p>
            <w:pPr>
              <w:spacing w:after="20"/>
              <w:ind w:left="20"/>
              <w:jc w:val="both"/>
            </w:pPr>
            <w:r>
              <w:rPr>
                <w:rFonts w:ascii="Times New Roman"/>
                <w:b w:val="false"/>
                <w:i w:val="false"/>
                <w:color w:val="000000"/>
                <w:sz w:val="20"/>
              </w:rPr>
              <w:t>
7</w:t>
            </w:r>
          </w:p>
          <w:bookmarkEnd w:id="449"/>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603" w:id="450"/>
    <w:p>
      <w:pPr>
        <w:spacing w:after="0"/>
        <w:ind w:left="0"/>
        <w:jc w:val="left"/>
      </w:pPr>
      <w:r>
        <w:rPr>
          <w:rFonts w:ascii="Times New Roman"/>
          <w:b/>
          <w:i w:val="false"/>
          <w:color w:val="000000"/>
        </w:rPr>
        <w:t xml:space="preserve"> Қарасаз ауылдық округі 2020 жылға арналған бюджеті</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451"/>
          <w:p>
            <w:pPr>
              <w:spacing w:after="20"/>
              <w:ind w:left="20"/>
              <w:jc w:val="both"/>
            </w:pPr>
            <w:r>
              <w:rPr>
                <w:rFonts w:ascii="Times New Roman"/>
                <w:b w:val="false"/>
                <w:i w:val="false"/>
                <w:color w:val="000000"/>
                <w:sz w:val="20"/>
              </w:rPr>
              <w:t>
Санаты</w:t>
            </w:r>
          </w:p>
          <w:bookmarkEnd w:id="451"/>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452"/>
          <w:p>
            <w:pPr>
              <w:spacing w:after="20"/>
              <w:ind w:left="20"/>
              <w:jc w:val="both"/>
            </w:pPr>
            <w:r>
              <w:rPr>
                <w:rFonts w:ascii="Times New Roman"/>
                <w:b w:val="false"/>
                <w:i w:val="false"/>
                <w:color w:val="000000"/>
                <w:sz w:val="20"/>
              </w:rPr>
              <w:t>
1</w:t>
            </w:r>
          </w:p>
          <w:bookmarkEnd w:id="452"/>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453"/>
          <w:p>
            <w:pPr>
              <w:spacing w:after="20"/>
              <w:ind w:left="20"/>
              <w:jc w:val="both"/>
            </w:pPr>
            <w:r>
              <w:rPr>
                <w:rFonts w:ascii="Times New Roman"/>
                <w:b w:val="false"/>
                <w:i w:val="false"/>
                <w:color w:val="000000"/>
                <w:sz w:val="20"/>
              </w:rPr>
              <w:t>
1</w:t>
            </w:r>
          </w:p>
          <w:bookmarkEnd w:id="453"/>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454"/>
          <w:p>
            <w:pPr>
              <w:spacing w:after="20"/>
              <w:ind w:left="20"/>
              <w:jc w:val="both"/>
            </w:pPr>
            <w:r>
              <w:rPr>
                <w:rFonts w:ascii="Times New Roman"/>
                <w:b w:val="false"/>
                <w:i w:val="false"/>
                <w:color w:val="000000"/>
                <w:sz w:val="20"/>
              </w:rPr>
              <w:t>
2</w:t>
            </w:r>
          </w:p>
          <w:bookmarkEnd w:id="454"/>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455"/>
          <w:p>
            <w:pPr>
              <w:spacing w:after="20"/>
              <w:ind w:left="20"/>
              <w:jc w:val="both"/>
            </w:pPr>
            <w:r>
              <w:rPr>
                <w:rFonts w:ascii="Times New Roman"/>
                <w:b w:val="false"/>
                <w:i w:val="false"/>
                <w:color w:val="000000"/>
                <w:sz w:val="20"/>
              </w:rPr>
              <w:t>
4</w:t>
            </w:r>
          </w:p>
          <w:bookmarkEnd w:id="455"/>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456"/>
          <w:p>
            <w:pPr>
              <w:spacing w:after="20"/>
              <w:ind w:left="20"/>
              <w:jc w:val="both"/>
            </w:pPr>
            <w:r>
              <w:rPr>
                <w:rFonts w:ascii="Times New Roman"/>
                <w:b w:val="false"/>
                <w:i w:val="false"/>
                <w:color w:val="000000"/>
                <w:sz w:val="20"/>
              </w:rPr>
              <w:t>
Функционалдық тобы</w:t>
            </w:r>
          </w:p>
          <w:bookmarkEnd w:id="456"/>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457"/>
          <w:p>
            <w:pPr>
              <w:spacing w:after="20"/>
              <w:ind w:left="20"/>
              <w:jc w:val="both"/>
            </w:pPr>
            <w:r>
              <w:rPr>
                <w:rFonts w:ascii="Times New Roman"/>
                <w:b w:val="false"/>
                <w:i w:val="false"/>
                <w:color w:val="000000"/>
                <w:sz w:val="20"/>
              </w:rPr>
              <w:t>
1</w:t>
            </w:r>
          </w:p>
          <w:bookmarkEnd w:id="457"/>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458"/>
          <w:p>
            <w:pPr>
              <w:spacing w:after="20"/>
              <w:ind w:left="20"/>
              <w:jc w:val="both"/>
            </w:pPr>
            <w:r>
              <w:rPr>
                <w:rFonts w:ascii="Times New Roman"/>
                <w:b w:val="false"/>
                <w:i w:val="false"/>
                <w:color w:val="000000"/>
                <w:sz w:val="20"/>
              </w:rPr>
              <w:t>
01</w:t>
            </w:r>
          </w:p>
          <w:bookmarkEnd w:id="458"/>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459"/>
          <w:p>
            <w:pPr>
              <w:spacing w:after="20"/>
              <w:ind w:left="20"/>
              <w:jc w:val="both"/>
            </w:pPr>
            <w:r>
              <w:rPr>
                <w:rFonts w:ascii="Times New Roman"/>
                <w:b w:val="false"/>
                <w:i w:val="false"/>
                <w:color w:val="000000"/>
                <w:sz w:val="20"/>
              </w:rPr>
              <w:t>
04</w:t>
            </w:r>
          </w:p>
          <w:bookmarkEnd w:id="459"/>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460"/>
          <w:p>
            <w:pPr>
              <w:spacing w:after="20"/>
              <w:ind w:left="20"/>
              <w:jc w:val="both"/>
            </w:pPr>
            <w:r>
              <w:rPr>
                <w:rFonts w:ascii="Times New Roman"/>
                <w:b w:val="false"/>
                <w:i w:val="false"/>
                <w:color w:val="000000"/>
                <w:sz w:val="20"/>
              </w:rPr>
              <w:t>
07</w:t>
            </w:r>
          </w:p>
          <w:bookmarkEnd w:id="460"/>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461"/>
          <w:p>
            <w:pPr>
              <w:spacing w:after="20"/>
              <w:ind w:left="20"/>
              <w:jc w:val="both"/>
            </w:pPr>
            <w:r>
              <w:rPr>
                <w:rFonts w:ascii="Times New Roman"/>
                <w:b w:val="false"/>
                <w:i w:val="false"/>
                <w:color w:val="000000"/>
                <w:sz w:val="20"/>
              </w:rPr>
              <w:t>
13</w:t>
            </w:r>
          </w:p>
          <w:bookmarkEnd w:id="461"/>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462"/>
          <w:p>
            <w:pPr>
              <w:spacing w:after="20"/>
              <w:ind w:left="20"/>
              <w:jc w:val="both"/>
            </w:pPr>
            <w:r>
              <w:rPr>
                <w:rFonts w:ascii="Times New Roman"/>
                <w:b w:val="false"/>
                <w:i w:val="false"/>
                <w:color w:val="000000"/>
                <w:sz w:val="20"/>
              </w:rPr>
              <w:t>
5</w:t>
            </w:r>
          </w:p>
          <w:bookmarkEnd w:id="462"/>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463"/>
          <w:p>
            <w:pPr>
              <w:spacing w:after="20"/>
              <w:ind w:left="20"/>
              <w:jc w:val="both"/>
            </w:pPr>
            <w:r>
              <w:rPr>
                <w:rFonts w:ascii="Times New Roman"/>
                <w:b w:val="false"/>
                <w:i w:val="false"/>
                <w:color w:val="000000"/>
                <w:sz w:val="20"/>
              </w:rPr>
              <w:t>
7</w:t>
            </w:r>
          </w:p>
          <w:bookmarkEnd w:id="463"/>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21-3 шешіміне 9 қосымша</w:t>
            </w:r>
          </w:p>
        </w:tc>
      </w:tr>
    </w:tbl>
    <w:bookmarkStart w:name="z1663" w:id="464"/>
    <w:p>
      <w:pPr>
        <w:spacing w:after="0"/>
        <w:ind w:left="0"/>
        <w:jc w:val="left"/>
      </w:pPr>
      <w:r>
        <w:rPr>
          <w:rFonts w:ascii="Times New Roman"/>
          <w:b/>
          <w:i w:val="false"/>
          <w:color w:val="000000"/>
        </w:rPr>
        <w:t xml:space="preserve"> Қызыларық ауылдық округі 2018 жылға арналған бюджеті</w:t>
      </w:r>
    </w:p>
    <w:bookmarkEnd w:id="464"/>
    <w:p>
      <w:pPr>
        <w:spacing w:after="0"/>
        <w:ind w:left="0"/>
        <w:jc w:val="both"/>
      </w:pPr>
      <w:r>
        <w:rPr>
          <w:rFonts w:ascii="Times New Roman"/>
          <w:b w:val="false"/>
          <w:i w:val="false"/>
          <w:color w:val="ff0000"/>
          <w:sz w:val="28"/>
        </w:rPr>
        <w:t xml:space="preserve">
      Ескерту. 9– қосымшаға өзгерістер енгізілді - Жамбыл облысы Жуалы аудандық мәслихатының 20.03.2018 </w:t>
      </w:r>
      <w:r>
        <w:rPr>
          <w:rFonts w:ascii="Times New Roman"/>
          <w:b w:val="false"/>
          <w:i w:val="false"/>
          <w:color w:val="ff0000"/>
          <w:sz w:val="28"/>
        </w:rPr>
        <w:t>№24-3</w:t>
      </w:r>
      <w:r>
        <w:rPr>
          <w:rFonts w:ascii="Times New Roman"/>
          <w:b w:val="false"/>
          <w:i w:val="false"/>
          <w:color w:val="ff0000"/>
          <w:sz w:val="28"/>
        </w:rPr>
        <w:t xml:space="preserve"> (01.01.2018 қолданысқа енгізіледі); 25.05.2018 </w:t>
      </w:r>
      <w:r>
        <w:rPr>
          <w:rFonts w:ascii="Times New Roman"/>
          <w:b w:val="false"/>
          <w:i w:val="false"/>
          <w:color w:val="ff0000"/>
          <w:sz w:val="28"/>
        </w:rPr>
        <w:t>№ 28-3</w:t>
      </w:r>
      <w:r>
        <w:rPr>
          <w:rFonts w:ascii="Times New Roman"/>
          <w:b w:val="false"/>
          <w:i w:val="false"/>
          <w:color w:val="ff0000"/>
          <w:sz w:val="28"/>
        </w:rPr>
        <w:t xml:space="preserve"> (01.01.2018 қолданысқа енгізіледі); 13.09.2018 </w:t>
      </w:r>
      <w:r>
        <w:rPr>
          <w:rFonts w:ascii="Times New Roman"/>
          <w:b w:val="false"/>
          <w:i w:val="false"/>
          <w:color w:val="ff0000"/>
          <w:sz w:val="28"/>
        </w:rPr>
        <w:t>№32-2</w:t>
      </w:r>
      <w:r>
        <w:rPr>
          <w:rFonts w:ascii="Times New Roman"/>
          <w:b w:val="false"/>
          <w:i w:val="false"/>
          <w:color w:val="ff0000"/>
          <w:sz w:val="28"/>
        </w:rPr>
        <w:t xml:space="preserve"> (01.01.2018 қолданысқа енгізіледі); 05.12.2018 </w:t>
      </w:r>
      <w:r>
        <w:rPr>
          <w:rFonts w:ascii="Times New Roman"/>
          <w:b w:val="false"/>
          <w:i w:val="false"/>
          <w:color w:val="ff0000"/>
          <w:sz w:val="28"/>
        </w:rPr>
        <w:t>№ 35-2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65 966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724" w:id="465"/>
    <w:p>
      <w:pPr>
        <w:spacing w:after="0"/>
        <w:ind w:left="0"/>
        <w:jc w:val="left"/>
      </w:pPr>
      <w:r>
        <w:rPr>
          <w:rFonts w:ascii="Times New Roman"/>
          <w:b/>
          <w:i w:val="false"/>
          <w:color w:val="000000"/>
        </w:rPr>
        <w:t xml:space="preserve"> Қызыларық ауылдық округі 2019 жылға арналған бюджеті</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466"/>
          <w:p>
            <w:pPr>
              <w:spacing w:after="20"/>
              <w:ind w:left="20"/>
              <w:jc w:val="both"/>
            </w:pPr>
            <w:r>
              <w:rPr>
                <w:rFonts w:ascii="Times New Roman"/>
                <w:b w:val="false"/>
                <w:i w:val="false"/>
                <w:color w:val="000000"/>
                <w:sz w:val="20"/>
              </w:rPr>
              <w:t>
Санаты</w:t>
            </w:r>
          </w:p>
          <w:bookmarkEnd w:id="466"/>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467"/>
          <w:p>
            <w:pPr>
              <w:spacing w:after="20"/>
              <w:ind w:left="20"/>
              <w:jc w:val="both"/>
            </w:pPr>
            <w:r>
              <w:rPr>
                <w:rFonts w:ascii="Times New Roman"/>
                <w:b w:val="false"/>
                <w:i w:val="false"/>
                <w:color w:val="000000"/>
                <w:sz w:val="20"/>
              </w:rPr>
              <w:t>
1</w:t>
            </w:r>
          </w:p>
          <w:bookmarkEnd w:id="467"/>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468"/>
          <w:p>
            <w:pPr>
              <w:spacing w:after="20"/>
              <w:ind w:left="20"/>
              <w:jc w:val="both"/>
            </w:pPr>
            <w:r>
              <w:rPr>
                <w:rFonts w:ascii="Times New Roman"/>
                <w:b w:val="false"/>
                <w:i w:val="false"/>
                <w:color w:val="000000"/>
                <w:sz w:val="20"/>
              </w:rPr>
              <w:t>
1</w:t>
            </w:r>
          </w:p>
          <w:bookmarkEnd w:id="468"/>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469"/>
          <w:p>
            <w:pPr>
              <w:spacing w:after="20"/>
              <w:ind w:left="20"/>
              <w:jc w:val="both"/>
            </w:pPr>
            <w:r>
              <w:rPr>
                <w:rFonts w:ascii="Times New Roman"/>
                <w:b w:val="false"/>
                <w:i w:val="false"/>
                <w:color w:val="000000"/>
                <w:sz w:val="20"/>
              </w:rPr>
              <w:t>
2</w:t>
            </w:r>
          </w:p>
          <w:bookmarkEnd w:id="469"/>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470"/>
          <w:p>
            <w:pPr>
              <w:spacing w:after="20"/>
              <w:ind w:left="20"/>
              <w:jc w:val="both"/>
            </w:pPr>
            <w:r>
              <w:rPr>
                <w:rFonts w:ascii="Times New Roman"/>
                <w:b w:val="false"/>
                <w:i w:val="false"/>
                <w:color w:val="000000"/>
                <w:sz w:val="20"/>
              </w:rPr>
              <w:t>
4</w:t>
            </w:r>
          </w:p>
          <w:bookmarkEnd w:id="470"/>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471"/>
          <w:p>
            <w:pPr>
              <w:spacing w:after="20"/>
              <w:ind w:left="20"/>
              <w:jc w:val="both"/>
            </w:pPr>
            <w:r>
              <w:rPr>
                <w:rFonts w:ascii="Times New Roman"/>
                <w:b w:val="false"/>
                <w:i w:val="false"/>
                <w:color w:val="000000"/>
                <w:sz w:val="20"/>
              </w:rPr>
              <w:t>
Функционалдық тобы</w:t>
            </w:r>
          </w:p>
          <w:bookmarkEnd w:id="471"/>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472"/>
          <w:p>
            <w:pPr>
              <w:spacing w:after="20"/>
              <w:ind w:left="20"/>
              <w:jc w:val="both"/>
            </w:pPr>
            <w:r>
              <w:rPr>
                <w:rFonts w:ascii="Times New Roman"/>
                <w:b w:val="false"/>
                <w:i w:val="false"/>
                <w:color w:val="000000"/>
                <w:sz w:val="20"/>
              </w:rPr>
              <w:t>
1</w:t>
            </w:r>
          </w:p>
          <w:bookmarkEnd w:id="472"/>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473"/>
          <w:p>
            <w:pPr>
              <w:spacing w:after="20"/>
              <w:ind w:left="20"/>
              <w:jc w:val="both"/>
            </w:pPr>
            <w:r>
              <w:rPr>
                <w:rFonts w:ascii="Times New Roman"/>
                <w:b w:val="false"/>
                <w:i w:val="false"/>
                <w:color w:val="000000"/>
                <w:sz w:val="20"/>
              </w:rPr>
              <w:t>
01</w:t>
            </w:r>
          </w:p>
          <w:bookmarkEnd w:id="473"/>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474"/>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bookmarkEnd w:id="474"/>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475"/>
          <w:p>
            <w:pPr>
              <w:spacing w:after="20"/>
              <w:ind w:left="20"/>
              <w:jc w:val="both"/>
            </w:pPr>
            <w:r>
              <w:rPr>
                <w:rFonts w:ascii="Times New Roman"/>
                <w:b w:val="false"/>
                <w:i w:val="false"/>
                <w:color w:val="000000"/>
                <w:sz w:val="20"/>
              </w:rPr>
              <w:t>
04</w:t>
            </w:r>
          </w:p>
          <w:bookmarkEnd w:id="475"/>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476"/>
          <w:p>
            <w:pPr>
              <w:spacing w:after="20"/>
              <w:ind w:left="20"/>
              <w:jc w:val="both"/>
            </w:pPr>
            <w:r>
              <w:rPr>
                <w:rFonts w:ascii="Times New Roman"/>
                <w:b w:val="false"/>
                <w:i w:val="false"/>
                <w:color w:val="000000"/>
                <w:sz w:val="20"/>
              </w:rPr>
              <w:t>
07</w:t>
            </w:r>
          </w:p>
          <w:bookmarkEnd w:id="476"/>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477"/>
          <w:p>
            <w:pPr>
              <w:spacing w:after="20"/>
              <w:ind w:left="20"/>
              <w:jc w:val="both"/>
            </w:pPr>
            <w:r>
              <w:rPr>
                <w:rFonts w:ascii="Times New Roman"/>
                <w:b w:val="false"/>
                <w:i w:val="false"/>
                <w:color w:val="000000"/>
                <w:sz w:val="20"/>
              </w:rPr>
              <w:t>
13</w:t>
            </w:r>
          </w:p>
          <w:bookmarkEnd w:id="477"/>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478"/>
          <w:p>
            <w:pPr>
              <w:spacing w:after="20"/>
              <w:ind w:left="20"/>
              <w:jc w:val="both"/>
            </w:pPr>
            <w:r>
              <w:rPr>
                <w:rFonts w:ascii="Times New Roman"/>
                <w:b w:val="false"/>
                <w:i w:val="false"/>
                <w:color w:val="000000"/>
                <w:sz w:val="20"/>
              </w:rPr>
              <w:t>
5</w:t>
            </w:r>
          </w:p>
          <w:bookmarkEnd w:id="478"/>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479"/>
          <w:p>
            <w:pPr>
              <w:spacing w:after="20"/>
              <w:ind w:left="20"/>
              <w:jc w:val="both"/>
            </w:pPr>
            <w:r>
              <w:rPr>
                <w:rFonts w:ascii="Times New Roman"/>
                <w:b w:val="false"/>
                <w:i w:val="false"/>
                <w:color w:val="000000"/>
                <w:sz w:val="20"/>
              </w:rPr>
              <w:t>
7</w:t>
            </w:r>
          </w:p>
          <w:bookmarkEnd w:id="479"/>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783" w:id="480"/>
    <w:p>
      <w:pPr>
        <w:spacing w:after="0"/>
        <w:ind w:left="0"/>
        <w:jc w:val="left"/>
      </w:pPr>
      <w:r>
        <w:rPr>
          <w:rFonts w:ascii="Times New Roman"/>
          <w:b/>
          <w:i w:val="false"/>
          <w:color w:val="000000"/>
        </w:rPr>
        <w:t xml:space="preserve"> Қызыларық ауылдық округі 2020 жылға арналған бюджеті</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481"/>
          <w:p>
            <w:pPr>
              <w:spacing w:after="20"/>
              <w:ind w:left="20"/>
              <w:jc w:val="both"/>
            </w:pPr>
            <w:r>
              <w:rPr>
                <w:rFonts w:ascii="Times New Roman"/>
                <w:b w:val="false"/>
                <w:i w:val="false"/>
                <w:color w:val="000000"/>
                <w:sz w:val="20"/>
              </w:rPr>
              <w:t>
Санаты</w:t>
            </w:r>
          </w:p>
          <w:bookmarkEnd w:id="481"/>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482"/>
          <w:p>
            <w:pPr>
              <w:spacing w:after="20"/>
              <w:ind w:left="20"/>
              <w:jc w:val="both"/>
            </w:pPr>
            <w:r>
              <w:rPr>
                <w:rFonts w:ascii="Times New Roman"/>
                <w:b w:val="false"/>
                <w:i w:val="false"/>
                <w:color w:val="000000"/>
                <w:sz w:val="20"/>
              </w:rPr>
              <w:t>
1</w:t>
            </w:r>
          </w:p>
          <w:bookmarkEnd w:id="482"/>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483"/>
          <w:p>
            <w:pPr>
              <w:spacing w:after="20"/>
              <w:ind w:left="20"/>
              <w:jc w:val="both"/>
            </w:pPr>
            <w:r>
              <w:rPr>
                <w:rFonts w:ascii="Times New Roman"/>
                <w:b w:val="false"/>
                <w:i w:val="false"/>
                <w:color w:val="000000"/>
                <w:sz w:val="20"/>
              </w:rPr>
              <w:t>
1</w:t>
            </w:r>
          </w:p>
          <w:bookmarkEnd w:id="483"/>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484"/>
          <w:p>
            <w:pPr>
              <w:spacing w:after="20"/>
              <w:ind w:left="20"/>
              <w:jc w:val="both"/>
            </w:pPr>
            <w:r>
              <w:rPr>
                <w:rFonts w:ascii="Times New Roman"/>
                <w:b w:val="false"/>
                <w:i w:val="false"/>
                <w:color w:val="000000"/>
                <w:sz w:val="20"/>
              </w:rPr>
              <w:t>
2</w:t>
            </w:r>
          </w:p>
          <w:bookmarkEnd w:id="484"/>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485"/>
          <w:p>
            <w:pPr>
              <w:spacing w:after="20"/>
              <w:ind w:left="20"/>
              <w:jc w:val="both"/>
            </w:pPr>
            <w:r>
              <w:rPr>
                <w:rFonts w:ascii="Times New Roman"/>
                <w:b w:val="false"/>
                <w:i w:val="false"/>
                <w:color w:val="000000"/>
                <w:sz w:val="20"/>
              </w:rPr>
              <w:t>
4</w:t>
            </w:r>
          </w:p>
          <w:bookmarkEnd w:id="485"/>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486"/>
          <w:p>
            <w:pPr>
              <w:spacing w:after="20"/>
              <w:ind w:left="20"/>
              <w:jc w:val="both"/>
            </w:pPr>
            <w:r>
              <w:rPr>
                <w:rFonts w:ascii="Times New Roman"/>
                <w:b w:val="false"/>
                <w:i w:val="false"/>
                <w:color w:val="000000"/>
                <w:sz w:val="20"/>
              </w:rPr>
              <w:t>
Функционалдық тобы</w:t>
            </w:r>
          </w:p>
          <w:bookmarkEnd w:id="486"/>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487"/>
          <w:p>
            <w:pPr>
              <w:spacing w:after="20"/>
              <w:ind w:left="20"/>
              <w:jc w:val="both"/>
            </w:pPr>
            <w:r>
              <w:rPr>
                <w:rFonts w:ascii="Times New Roman"/>
                <w:b w:val="false"/>
                <w:i w:val="false"/>
                <w:color w:val="000000"/>
                <w:sz w:val="20"/>
              </w:rPr>
              <w:t>
1</w:t>
            </w:r>
          </w:p>
          <w:bookmarkEnd w:id="487"/>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488"/>
          <w:p>
            <w:pPr>
              <w:spacing w:after="20"/>
              <w:ind w:left="20"/>
              <w:jc w:val="both"/>
            </w:pPr>
            <w:r>
              <w:rPr>
                <w:rFonts w:ascii="Times New Roman"/>
                <w:b w:val="false"/>
                <w:i w:val="false"/>
                <w:color w:val="000000"/>
                <w:sz w:val="20"/>
              </w:rPr>
              <w:t>
01</w:t>
            </w:r>
          </w:p>
          <w:bookmarkEnd w:id="488"/>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489"/>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bookmarkEnd w:id="489"/>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490"/>
          <w:p>
            <w:pPr>
              <w:spacing w:after="20"/>
              <w:ind w:left="20"/>
              <w:jc w:val="both"/>
            </w:pPr>
            <w:r>
              <w:rPr>
                <w:rFonts w:ascii="Times New Roman"/>
                <w:b w:val="false"/>
                <w:i w:val="false"/>
                <w:color w:val="000000"/>
                <w:sz w:val="20"/>
              </w:rPr>
              <w:t>
04</w:t>
            </w:r>
          </w:p>
          <w:bookmarkEnd w:id="490"/>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491"/>
          <w:p>
            <w:pPr>
              <w:spacing w:after="20"/>
              <w:ind w:left="20"/>
              <w:jc w:val="both"/>
            </w:pPr>
            <w:r>
              <w:rPr>
                <w:rFonts w:ascii="Times New Roman"/>
                <w:b w:val="false"/>
                <w:i w:val="false"/>
                <w:color w:val="000000"/>
                <w:sz w:val="20"/>
              </w:rPr>
              <w:t>
07</w:t>
            </w:r>
          </w:p>
          <w:bookmarkEnd w:id="491"/>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492"/>
          <w:p>
            <w:pPr>
              <w:spacing w:after="20"/>
              <w:ind w:left="20"/>
              <w:jc w:val="both"/>
            </w:pPr>
            <w:r>
              <w:rPr>
                <w:rFonts w:ascii="Times New Roman"/>
                <w:b w:val="false"/>
                <w:i w:val="false"/>
                <w:color w:val="000000"/>
                <w:sz w:val="20"/>
              </w:rPr>
              <w:t>
13</w:t>
            </w:r>
          </w:p>
          <w:bookmarkEnd w:id="492"/>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493"/>
          <w:p>
            <w:pPr>
              <w:spacing w:after="20"/>
              <w:ind w:left="20"/>
              <w:jc w:val="both"/>
            </w:pPr>
            <w:r>
              <w:rPr>
                <w:rFonts w:ascii="Times New Roman"/>
                <w:b w:val="false"/>
                <w:i w:val="false"/>
                <w:color w:val="000000"/>
                <w:sz w:val="20"/>
              </w:rPr>
              <w:t>
5</w:t>
            </w:r>
          </w:p>
          <w:bookmarkEnd w:id="493"/>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494"/>
          <w:p>
            <w:pPr>
              <w:spacing w:after="20"/>
              <w:ind w:left="20"/>
              <w:jc w:val="both"/>
            </w:pPr>
            <w:r>
              <w:rPr>
                <w:rFonts w:ascii="Times New Roman"/>
                <w:b w:val="false"/>
                <w:i w:val="false"/>
                <w:color w:val="000000"/>
                <w:sz w:val="20"/>
              </w:rPr>
              <w:t>
7</w:t>
            </w:r>
          </w:p>
          <w:bookmarkEnd w:id="494"/>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21-3 шешіміне 10 қосымша</w:t>
            </w:r>
          </w:p>
        </w:tc>
      </w:tr>
    </w:tbl>
    <w:bookmarkStart w:name="z655" w:id="495"/>
    <w:p>
      <w:pPr>
        <w:spacing w:after="0"/>
        <w:ind w:left="0"/>
        <w:jc w:val="left"/>
      </w:pPr>
      <w:r>
        <w:rPr>
          <w:rFonts w:ascii="Times New Roman"/>
          <w:b/>
          <w:i w:val="false"/>
          <w:color w:val="000000"/>
        </w:rPr>
        <w:t xml:space="preserve"> </w:t>
      </w:r>
      <w:r>
        <w:rPr>
          <w:rFonts w:ascii="Times New Roman"/>
          <w:b/>
          <w:i w:val="false"/>
          <w:color w:val="000000"/>
        </w:rPr>
        <w:t>Мыңбұлақ ауылдық округі 2018 жылға арналған бюджеті</w:t>
      </w:r>
    </w:p>
    <w:bookmarkEnd w:id="495"/>
    <w:p>
      <w:pPr>
        <w:spacing w:after="0"/>
        <w:ind w:left="0"/>
        <w:jc w:val="both"/>
      </w:pPr>
      <w:r>
        <w:rPr>
          <w:rFonts w:ascii="Times New Roman"/>
          <w:b w:val="false"/>
          <w:i w:val="false"/>
          <w:color w:val="ff0000"/>
          <w:sz w:val="28"/>
        </w:rPr>
        <w:t xml:space="preserve">
      Ескерту. 10 – қосымшаға өзгерістер енгізілді - Жамбыл облысы Жуалы аудандық мәслихатының 20.03.2018 </w:t>
      </w:r>
      <w:r>
        <w:rPr>
          <w:rFonts w:ascii="Times New Roman"/>
          <w:b w:val="false"/>
          <w:i w:val="false"/>
          <w:color w:val="ff0000"/>
          <w:sz w:val="28"/>
        </w:rPr>
        <w:t>№24-3</w:t>
      </w:r>
      <w:r>
        <w:rPr>
          <w:rFonts w:ascii="Times New Roman"/>
          <w:b w:val="false"/>
          <w:i w:val="false"/>
          <w:color w:val="ff0000"/>
          <w:sz w:val="28"/>
        </w:rPr>
        <w:t xml:space="preserve"> (01.01.2018 қолданысқа енгізіледі); 25.05.2018 </w:t>
      </w:r>
      <w:r>
        <w:rPr>
          <w:rFonts w:ascii="Times New Roman"/>
          <w:b w:val="false"/>
          <w:i w:val="false"/>
          <w:color w:val="ff0000"/>
          <w:sz w:val="28"/>
        </w:rPr>
        <w:t>№ 28-3</w:t>
      </w:r>
      <w:r>
        <w:rPr>
          <w:rFonts w:ascii="Times New Roman"/>
          <w:b w:val="false"/>
          <w:i w:val="false"/>
          <w:color w:val="ff0000"/>
          <w:sz w:val="28"/>
        </w:rPr>
        <w:t xml:space="preserve"> (01.01.2018 қолданысқа енгізіледі); 13.09.2018 </w:t>
      </w:r>
      <w:r>
        <w:rPr>
          <w:rFonts w:ascii="Times New Roman"/>
          <w:b w:val="false"/>
          <w:i w:val="false"/>
          <w:color w:val="ff0000"/>
          <w:sz w:val="28"/>
        </w:rPr>
        <w:t>№32-2</w:t>
      </w:r>
      <w:r>
        <w:rPr>
          <w:rFonts w:ascii="Times New Roman"/>
          <w:b w:val="false"/>
          <w:i w:val="false"/>
          <w:color w:val="ff0000"/>
          <w:sz w:val="28"/>
        </w:rPr>
        <w:t xml:space="preserve"> (01.01.2018 қолданысқа енгізіледі); 05.12.2018 </w:t>
      </w:r>
      <w:r>
        <w:rPr>
          <w:rFonts w:ascii="Times New Roman"/>
          <w:b w:val="false"/>
          <w:i w:val="false"/>
          <w:color w:val="ff0000"/>
          <w:sz w:val="28"/>
        </w:rPr>
        <w:t>№ 35-2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Мыңбұлақ ауылдық округі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496"/>
          <w:p>
            <w:pPr>
              <w:spacing w:after="20"/>
              <w:ind w:left="20"/>
              <w:jc w:val="both"/>
            </w:pPr>
            <w:r>
              <w:rPr>
                <w:rFonts w:ascii="Times New Roman"/>
                <w:b w:val="false"/>
                <w:i w:val="false"/>
                <w:color w:val="000000"/>
                <w:sz w:val="20"/>
              </w:rPr>
              <w:t>
Санаты</w:t>
            </w:r>
          </w:p>
          <w:bookmarkEnd w:id="496"/>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497"/>
          <w:p>
            <w:pPr>
              <w:spacing w:after="20"/>
              <w:ind w:left="20"/>
              <w:jc w:val="both"/>
            </w:pPr>
            <w:r>
              <w:rPr>
                <w:rFonts w:ascii="Times New Roman"/>
                <w:b w:val="false"/>
                <w:i w:val="false"/>
                <w:color w:val="000000"/>
                <w:sz w:val="20"/>
              </w:rPr>
              <w:t>
1</w:t>
            </w:r>
          </w:p>
          <w:bookmarkEnd w:id="497"/>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498"/>
          <w:p>
            <w:pPr>
              <w:spacing w:after="20"/>
              <w:ind w:left="20"/>
              <w:jc w:val="both"/>
            </w:pPr>
            <w:r>
              <w:rPr>
                <w:rFonts w:ascii="Times New Roman"/>
                <w:b w:val="false"/>
                <w:i w:val="false"/>
                <w:color w:val="000000"/>
                <w:sz w:val="20"/>
              </w:rPr>
              <w:t>
1</w:t>
            </w:r>
          </w:p>
          <w:bookmarkEnd w:id="498"/>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499"/>
          <w:p>
            <w:pPr>
              <w:spacing w:after="20"/>
              <w:ind w:left="20"/>
              <w:jc w:val="both"/>
            </w:pPr>
            <w:r>
              <w:rPr>
                <w:rFonts w:ascii="Times New Roman"/>
                <w:b w:val="false"/>
                <w:i w:val="false"/>
                <w:color w:val="000000"/>
                <w:sz w:val="20"/>
              </w:rPr>
              <w:t>
2</w:t>
            </w:r>
          </w:p>
          <w:bookmarkEnd w:id="499"/>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500"/>
          <w:p>
            <w:pPr>
              <w:spacing w:after="20"/>
              <w:ind w:left="20"/>
              <w:jc w:val="both"/>
            </w:pPr>
            <w:r>
              <w:rPr>
                <w:rFonts w:ascii="Times New Roman"/>
                <w:b w:val="false"/>
                <w:i w:val="false"/>
                <w:color w:val="000000"/>
                <w:sz w:val="20"/>
              </w:rPr>
              <w:t>
4</w:t>
            </w:r>
          </w:p>
          <w:bookmarkEnd w:id="500"/>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501"/>
          <w:p>
            <w:pPr>
              <w:spacing w:after="20"/>
              <w:ind w:left="20"/>
              <w:jc w:val="both"/>
            </w:pPr>
            <w:r>
              <w:rPr>
                <w:rFonts w:ascii="Times New Roman"/>
                <w:b w:val="false"/>
                <w:i w:val="false"/>
                <w:color w:val="000000"/>
                <w:sz w:val="20"/>
              </w:rPr>
              <w:t>
Функционалдық тобы</w:t>
            </w:r>
          </w:p>
          <w:bookmarkEnd w:id="501"/>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502"/>
          <w:p>
            <w:pPr>
              <w:spacing w:after="20"/>
              <w:ind w:left="20"/>
              <w:jc w:val="both"/>
            </w:pPr>
            <w:r>
              <w:rPr>
                <w:rFonts w:ascii="Times New Roman"/>
                <w:b w:val="false"/>
                <w:i w:val="false"/>
                <w:color w:val="000000"/>
                <w:sz w:val="20"/>
              </w:rPr>
              <w:t>
1</w:t>
            </w:r>
          </w:p>
          <w:bookmarkEnd w:id="502"/>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503"/>
          <w:p>
            <w:pPr>
              <w:spacing w:after="20"/>
              <w:ind w:left="20"/>
              <w:jc w:val="both"/>
            </w:pPr>
            <w:r>
              <w:rPr>
                <w:rFonts w:ascii="Times New Roman"/>
                <w:b w:val="false"/>
                <w:i w:val="false"/>
                <w:color w:val="000000"/>
                <w:sz w:val="20"/>
              </w:rPr>
              <w:t>
01</w:t>
            </w:r>
          </w:p>
          <w:bookmarkEnd w:id="503"/>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504"/>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bookmarkEnd w:id="504"/>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505"/>
          <w:p>
            <w:pPr>
              <w:spacing w:after="20"/>
              <w:ind w:left="20"/>
              <w:jc w:val="both"/>
            </w:pPr>
            <w:r>
              <w:rPr>
                <w:rFonts w:ascii="Times New Roman"/>
                <w:b w:val="false"/>
                <w:i w:val="false"/>
                <w:color w:val="000000"/>
                <w:sz w:val="20"/>
              </w:rPr>
              <w:t>
07</w:t>
            </w:r>
          </w:p>
          <w:bookmarkEnd w:id="505"/>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506"/>
          <w:p>
            <w:pPr>
              <w:spacing w:after="20"/>
              <w:ind w:left="20"/>
              <w:jc w:val="both"/>
            </w:pPr>
            <w:r>
              <w:rPr>
                <w:rFonts w:ascii="Times New Roman"/>
                <w:b w:val="false"/>
                <w:i w:val="false"/>
                <w:color w:val="000000"/>
                <w:sz w:val="20"/>
              </w:rPr>
              <w:t>
13</w:t>
            </w:r>
          </w:p>
          <w:bookmarkEnd w:id="506"/>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507"/>
          <w:p>
            <w:pPr>
              <w:spacing w:after="20"/>
              <w:ind w:left="20"/>
              <w:jc w:val="both"/>
            </w:pPr>
            <w:r>
              <w:rPr>
                <w:rFonts w:ascii="Times New Roman"/>
                <w:b w:val="false"/>
                <w:i w:val="false"/>
                <w:color w:val="000000"/>
                <w:sz w:val="20"/>
              </w:rPr>
              <w:t>
5</w:t>
            </w:r>
          </w:p>
          <w:bookmarkEnd w:id="507"/>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508"/>
          <w:p>
            <w:pPr>
              <w:spacing w:after="20"/>
              <w:ind w:left="20"/>
              <w:jc w:val="both"/>
            </w:pPr>
            <w:r>
              <w:rPr>
                <w:rFonts w:ascii="Times New Roman"/>
                <w:b w:val="false"/>
                <w:i w:val="false"/>
                <w:color w:val="000000"/>
                <w:sz w:val="20"/>
              </w:rPr>
              <w:t>
7</w:t>
            </w:r>
          </w:p>
          <w:bookmarkEnd w:id="508"/>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963" w:id="509"/>
    <w:p>
      <w:pPr>
        <w:spacing w:after="0"/>
        <w:ind w:left="0"/>
        <w:jc w:val="left"/>
      </w:pPr>
      <w:r>
        <w:rPr>
          <w:rFonts w:ascii="Times New Roman"/>
          <w:b/>
          <w:i w:val="false"/>
          <w:color w:val="000000"/>
        </w:rPr>
        <w:t xml:space="preserve"> Мыңбұлақ ауылдық округі 2020 жылға арналған бюджеті</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510"/>
          <w:p>
            <w:pPr>
              <w:spacing w:after="20"/>
              <w:ind w:left="20"/>
              <w:jc w:val="both"/>
            </w:pPr>
            <w:r>
              <w:rPr>
                <w:rFonts w:ascii="Times New Roman"/>
                <w:b w:val="false"/>
                <w:i w:val="false"/>
                <w:color w:val="000000"/>
                <w:sz w:val="20"/>
              </w:rPr>
              <w:t>
Санаты</w:t>
            </w:r>
          </w:p>
          <w:bookmarkEnd w:id="510"/>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511"/>
          <w:p>
            <w:pPr>
              <w:spacing w:after="20"/>
              <w:ind w:left="20"/>
              <w:jc w:val="both"/>
            </w:pPr>
            <w:r>
              <w:rPr>
                <w:rFonts w:ascii="Times New Roman"/>
                <w:b w:val="false"/>
                <w:i w:val="false"/>
                <w:color w:val="000000"/>
                <w:sz w:val="20"/>
              </w:rPr>
              <w:t>
1</w:t>
            </w:r>
          </w:p>
          <w:bookmarkEnd w:id="511"/>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512"/>
          <w:p>
            <w:pPr>
              <w:spacing w:after="20"/>
              <w:ind w:left="20"/>
              <w:jc w:val="both"/>
            </w:pPr>
            <w:r>
              <w:rPr>
                <w:rFonts w:ascii="Times New Roman"/>
                <w:b w:val="false"/>
                <w:i w:val="false"/>
                <w:color w:val="000000"/>
                <w:sz w:val="20"/>
              </w:rPr>
              <w:t>
1</w:t>
            </w:r>
          </w:p>
          <w:bookmarkEnd w:id="512"/>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513"/>
          <w:p>
            <w:pPr>
              <w:spacing w:after="20"/>
              <w:ind w:left="20"/>
              <w:jc w:val="both"/>
            </w:pPr>
            <w:r>
              <w:rPr>
                <w:rFonts w:ascii="Times New Roman"/>
                <w:b w:val="false"/>
                <w:i w:val="false"/>
                <w:color w:val="000000"/>
                <w:sz w:val="20"/>
              </w:rPr>
              <w:t>
2</w:t>
            </w:r>
          </w:p>
          <w:bookmarkEnd w:id="513"/>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514"/>
          <w:p>
            <w:pPr>
              <w:spacing w:after="20"/>
              <w:ind w:left="20"/>
              <w:jc w:val="both"/>
            </w:pPr>
            <w:r>
              <w:rPr>
                <w:rFonts w:ascii="Times New Roman"/>
                <w:b w:val="false"/>
                <w:i w:val="false"/>
                <w:color w:val="000000"/>
                <w:sz w:val="20"/>
              </w:rPr>
              <w:t>
4</w:t>
            </w:r>
          </w:p>
          <w:bookmarkEnd w:id="514"/>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515"/>
          <w:p>
            <w:pPr>
              <w:spacing w:after="20"/>
              <w:ind w:left="20"/>
              <w:jc w:val="both"/>
            </w:pPr>
            <w:r>
              <w:rPr>
                <w:rFonts w:ascii="Times New Roman"/>
                <w:b w:val="false"/>
                <w:i w:val="false"/>
                <w:color w:val="000000"/>
                <w:sz w:val="20"/>
              </w:rPr>
              <w:t>
Функционалдық тобы</w:t>
            </w:r>
          </w:p>
          <w:bookmarkEnd w:id="515"/>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516"/>
          <w:p>
            <w:pPr>
              <w:spacing w:after="20"/>
              <w:ind w:left="20"/>
              <w:jc w:val="both"/>
            </w:pPr>
            <w:r>
              <w:rPr>
                <w:rFonts w:ascii="Times New Roman"/>
                <w:b w:val="false"/>
                <w:i w:val="false"/>
                <w:color w:val="000000"/>
                <w:sz w:val="20"/>
              </w:rPr>
              <w:t>
1</w:t>
            </w:r>
          </w:p>
          <w:bookmarkEnd w:id="516"/>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517"/>
          <w:p>
            <w:pPr>
              <w:spacing w:after="20"/>
              <w:ind w:left="20"/>
              <w:jc w:val="both"/>
            </w:pPr>
            <w:r>
              <w:rPr>
                <w:rFonts w:ascii="Times New Roman"/>
                <w:b w:val="false"/>
                <w:i w:val="false"/>
                <w:color w:val="000000"/>
                <w:sz w:val="20"/>
              </w:rPr>
              <w:t>
01</w:t>
            </w:r>
          </w:p>
          <w:bookmarkEnd w:id="517"/>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518"/>
          <w:p>
            <w:pPr>
              <w:spacing w:after="20"/>
              <w:ind w:left="20"/>
              <w:jc w:val="both"/>
            </w:pPr>
            <w:r>
              <w:rPr>
                <w:rFonts w:ascii="Times New Roman"/>
                <w:b w:val="false"/>
                <w:i w:val="false"/>
                <w:color w:val="000000"/>
                <w:sz w:val="20"/>
              </w:rPr>
              <w:t>
001</w:t>
            </w:r>
          </w:p>
          <w:bookmarkEnd w:id="518"/>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519"/>
          <w:p>
            <w:pPr>
              <w:spacing w:after="20"/>
              <w:ind w:left="20"/>
              <w:jc w:val="both"/>
            </w:pPr>
            <w:r>
              <w:rPr>
                <w:rFonts w:ascii="Times New Roman"/>
                <w:b w:val="false"/>
                <w:i w:val="false"/>
                <w:color w:val="000000"/>
                <w:sz w:val="20"/>
              </w:rPr>
              <w:t>
07</w:t>
            </w:r>
          </w:p>
          <w:bookmarkEnd w:id="519"/>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520"/>
          <w:p>
            <w:pPr>
              <w:spacing w:after="20"/>
              <w:ind w:left="20"/>
              <w:jc w:val="both"/>
            </w:pPr>
            <w:r>
              <w:rPr>
                <w:rFonts w:ascii="Times New Roman"/>
                <w:b w:val="false"/>
                <w:i w:val="false"/>
                <w:color w:val="000000"/>
                <w:sz w:val="20"/>
              </w:rPr>
              <w:t>
13</w:t>
            </w:r>
          </w:p>
          <w:bookmarkEnd w:id="520"/>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521"/>
          <w:p>
            <w:pPr>
              <w:spacing w:after="20"/>
              <w:ind w:left="20"/>
              <w:jc w:val="both"/>
            </w:pPr>
            <w:r>
              <w:rPr>
                <w:rFonts w:ascii="Times New Roman"/>
                <w:b w:val="false"/>
                <w:i w:val="false"/>
                <w:color w:val="000000"/>
                <w:sz w:val="20"/>
              </w:rPr>
              <w:t>
5</w:t>
            </w:r>
          </w:p>
          <w:bookmarkEnd w:id="521"/>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522"/>
          <w:p>
            <w:pPr>
              <w:spacing w:after="20"/>
              <w:ind w:left="20"/>
              <w:jc w:val="both"/>
            </w:pPr>
            <w:r>
              <w:rPr>
                <w:rFonts w:ascii="Times New Roman"/>
                <w:b w:val="false"/>
                <w:i w:val="false"/>
                <w:color w:val="000000"/>
                <w:sz w:val="20"/>
              </w:rPr>
              <w:t>
7</w:t>
            </w:r>
          </w:p>
          <w:bookmarkEnd w:id="522"/>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21-3 шешіміне 11 қосымша</w:t>
            </w:r>
          </w:p>
        </w:tc>
      </w:tr>
    </w:tbl>
    <w:bookmarkStart w:name="z2084" w:id="523"/>
    <w:p>
      <w:pPr>
        <w:spacing w:after="0"/>
        <w:ind w:left="0"/>
        <w:jc w:val="left"/>
      </w:pPr>
      <w:r>
        <w:rPr>
          <w:rFonts w:ascii="Times New Roman"/>
          <w:b/>
          <w:i w:val="false"/>
          <w:color w:val="000000"/>
        </w:rPr>
        <w:t xml:space="preserve"> Нұрлыкент ауылдық округі 2018 жылға арналған бюджеті</w:t>
      </w:r>
    </w:p>
    <w:bookmarkEnd w:id="523"/>
    <w:p>
      <w:pPr>
        <w:spacing w:after="0"/>
        <w:ind w:left="0"/>
        <w:jc w:val="both"/>
      </w:pPr>
      <w:r>
        <w:rPr>
          <w:rFonts w:ascii="Times New Roman"/>
          <w:b w:val="false"/>
          <w:i w:val="false"/>
          <w:color w:val="ff0000"/>
          <w:sz w:val="28"/>
        </w:rPr>
        <w:t xml:space="preserve">
      Ескерту. 11 – қосымшаға өзгерістер енгізілді - Жамбыл облысы Жуалы аудандық мәслихатының 20.03.2018 </w:t>
      </w:r>
      <w:r>
        <w:rPr>
          <w:rFonts w:ascii="Times New Roman"/>
          <w:b w:val="false"/>
          <w:i w:val="false"/>
          <w:color w:val="ff0000"/>
          <w:sz w:val="28"/>
        </w:rPr>
        <w:t>№24-3</w:t>
      </w:r>
      <w:r>
        <w:rPr>
          <w:rFonts w:ascii="Times New Roman"/>
          <w:b w:val="false"/>
          <w:i w:val="false"/>
          <w:color w:val="ff0000"/>
          <w:sz w:val="28"/>
        </w:rPr>
        <w:t xml:space="preserve"> (01.01.2018 қолданысқа енгізіледі); 13.09.2018 </w:t>
      </w:r>
      <w:r>
        <w:rPr>
          <w:rFonts w:ascii="Times New Roman"/>
          <w:b w:val="false"/>
          <w:i w:val="false"/>
          <w:color w:val="ff0000"/>
          <w:sz w:val="28"/>
        </w:rPr>
        <w:t>№32-2</w:t>
      </w:r>
      <w:r>
        <w:rPr>
          <w:rFonts w:ascii="Times New Roman"/>
          <w:b w:val="false"/>
          <w:i w:val="false"/>
          <w:color w:val="ff0000"/>
          <w:sz w:val="28"/>
        </w:rPr>
        <w:t xml:space="preserve"> (01.01.2018 қолданысқа енгізіледі); 05.12.2018 </w:t>
      </w:r>
      <w:r>
        <w:rPr>
          <w:rFonts w:ascii="Times New Roman"/>
          <w:b w:val="false"/>
          <w:i w:val="false"/>
          <w:color w:val="ff0000"/>
          <w:sz w:val="28"/>
        </w:rPr>
        <w:t>№ 35-2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87 764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5"/>
        <w:gridCol w:w="1387"/>
        <w:gridCol w:w="1387"/>
        <w:gridCol w:w="6204"/>
        <w:gridCol w:w="2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Нұрлыкент ауылдық округі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524"/>
          <w:p>
            <w:pPr>
              <w:spacing w:after="20"/>
              <w:ind w:left="20"/>
              <w:jc w:val="both"/>
            </w:pPr>
            <w:r>
              <w:rPr>
                <w:rFonts w:ascii="Times New Roman"/>
                <w:b w:val="false"/>
                <w:i w:val="false"/>
                <w:color w:val="000000"/>
                <w:sz w:val="20"/>
              </w:rPr>
              <w:t>
Санаты</w:t>
            </w:r>
          </w:p>
          <w:bookmarkEnd w:id="524"/>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525"/>
          <w:p>
            <w:pPr>
              <w:spacing w:after="20"/>
              <w:ind w:left="20"/>
              <w:jc w:val="both"/>
            </w:pPr>
            <w:r>
              <w:rPr>
                <w:rFonts w:ascii="Times New Roman"/>
                <w:b w:val="false"/>
                <w:i w:val="false"/>
                <w:color w:val="000000"/>
                <w:sz w:val="20"/>
              </w:rPr>
              <w:t>
1</w:t>
            </w:r>
          </w:p>
          <w:bookmarkEnd w:id="525"/>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526"/>
          <w:p>
            <w:pPr>
              <w:spacing w:after="20"/>
              <w:ind w:left="20"/>
              <w:jc w:val="both"/>
            </w:pPr>
            <w:r>
              <w:rPr>
                <w:rFonts w:ascii="Times New Roman"/>
                <w:b w:val="false"/>
                <w:i w:val="false"/>
                <w:color w:val="000000"/>
                <w:sz w:val="20"/>
              </w:rPr>
              <w:t>
1</w:t>
            </w:r>
          </w:p>
          <w:bookmarkEnd w:id="526"/>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527"/>
          <w:p>
            <w:pPr>
              <w:spacing w:after="20"/>
              <w:ind w:left="20"/>
              <w:jc w:val="both"/>
            </w:pPr>
            <w:r>
              <w:rPr>
                <w:rFonts w:ascii="Times New Roman"/>
                <w:b w:val="false"/>
                <w:i w:val="false"/>
                <w:color w:val="000000"/>
                <w:sz w:val="20"/>
              </w:rPr>
              <w:t>
2</w:t>
            </w:r>
          </w:p>
          <w:bookmarkEnd w:id="527"/>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528"/>
          <w:p>
            <w:pPr>
              <w:spacing w:after="20"/>
              <w:ind w:left="20"/>
              <w:jc w:val="both"/>
            </w:pPr>
            <w:r>
              <w:rPr>
                <w:rFonts w:ascii="Times New Roman"/>
                <w:b w:val="false"/>
                <w:i w:val="false"/>
                <w:color w:val="000000"/>
                <w:sz w:val="20"/>
              </w:rPr>
              <w:t>
4</w:t>
            </w:r>
          </w:p>
          <w:bookmarkEnd w:id="528"/>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24"/>
        <w:gridCol w:w="1363"/>
        <w:gridCol w:w="1387"/>
        <w:gridCol w:w="6204"/>
        <w:gridCol w:w="2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529"/>
          <w:p>
            <w:pPr>
              <w:spacing w:after="20"/>
              <w:ind w:left="20"/>
              <w:jc w:val="both"/>
            </w:pPr>
            <w:r>
              <w:rPr>
                <w:rFonts w:ascii="Times New Roman"/>
                <w:b w:val="false"/>
                <w:i w:val="false"/>
                <w:color w:val="000000"/>
                <w:sz w:val="20"/>
              </w:rPr>
              <w:t>
Функционалдық тобы</w:t>
            </w:r>
          </w:p>
          <w:bookmarkEnd w:id="529"/>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530"/>
          <w:p>
            <w:pPr>
              <w:spacing w:after="20"/>
              <w:ind w:left="20"/>
              <w:jc w:val="both"/>
            </w:pPr>
            <w:r>
              <w:rPr>
                <w:rFonts w:ascii="Times New Roman"/>
                <w:b w:val="false"/>
                <w:i w:val="false"/>
                <w:color w:val="000000"/>
                <w:sz w:val="20"/>
              </w:rPr>
              <w:t>
1</w:t>
            </w:r>
          </w:p>
          <w:bookmarkEnd w:id="530"/>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531"/>
          <w:p>
            <w:pPr>
              <w:spacing w:after="20"/>
              <w:ind w:left="20"/>
              <w:jc w:val="both"/>
            </w:pPr>
            <w:r>
              <w:rPr>
                <w:rFonts w:ascii="Times New Roman"/>
                <w:b w:val="false"/>
                <w:i w:val="false"/>
                <w:color w:val="000000"/>
                <w:sz w:val="20"/>
              </w:rPr>
              <w:t>
01</w:t>
            </w:r>
          </w:p>
          <w:bookmarkEnd w:id="5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532"/>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bookmarkEnd w:id="532"/>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533"/>
          <w:p>
            <w:pPr>
              <w:spacing w:after="20"/>
              <w:ind w:left="20"/>
              <w:jc w:val="both"/>
            </w:pPr>
            <w:r>
              <w:rPr>
                <w:rFonts w:ascii="Times New Roman"/>
                <w:b w:val="false"/>
                <w:i w:val="false"/>
                <w:color w:val="000000"/>
                <w:sz w:val="20"/>
              </w:rPr>
              <w:t>
07</w:t>
            </w:r>
          </w:p>
          <w:bookmarkEnd w:id="5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534"/>
          <w:p>
            <w:pPr>
              <w:spacing w:after="20"/>
              <w:ind w:left="20"/>
              <w:jc w:val="both"/>
            </w:pPr>
            <w:r>
              <w:rPr>
                <w:rFonts w:ascii="Times New Roman"/>
                <w:b w:val="false"/>
                <w:i w:val="false"/>
                <w:color w:val="000000"/>
                <w:sz w:val="20"/>
              </w:rPr>
              <w:t>
13</w:t>
            </w:r>
          </w:p>
          <w:bookmarkEnd w:id="5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535"/>
          <w:p>
            <w:pPr>
              <w:spacing w:after="20"/>
              <w:ind w:left="20"/>
              <w:jc w:val="both"/>
            </w:pPr>
            <w:r>
              <w:rPr>
                <w:rFonts w:ascii="Times New Roman"/>
                <w:b w:val="false"/>
                <w:i w:val="false"/>
                <w:color w:val="000000"/>
                <w:sz w:val="20"/>
              </w:rPr>
              <w:t>
5</w:t>
            </w:r>
          </w:p>
          <w:bookmarkEnd w:id="5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536"/>
          <w:p>
            <w:pPr>
              <w:spacing w:after="20"/>
              <w:ind w:left="20"/>
              <w:jc w:val="both"/>
            </w:pPr>
            <w:r>
              <w:rPr>
                <w:rFonts w:ascii="Times New Roman"/>
                <w:b w:val="false"/>
                <w:i w:val="false"/>
                <w:color w:val="000000"/>
                <w:sz w:val="20"/>
              </w:rPr>
              <w:t>
7</w:t>
            </w:r>
          </w:p>
          <w:bookmarkEnd w:id="5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141" w:id="537"/>
    <w:p>
      <w:pPr>
        <w:spacing w:after="0"/>
        <w:ind w:left="0"/>
        <w:jc w:val="left"/>
      </w:pPr>
      <w:r>
        <w:rPr>
          <w:rFonts w:ascii="Times New Roman"/>
          <w:b/>
          <w:i w:val="false"/>
          <w:color w:val="000000"/>
        </w:rPr>
        <w:t xml:space="preserve"> Нұрлыкент ауылдық округі 2020 жылға арналған бюджеті</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538"/>
          <w:p>
            <w:pPr>
              <w:spacing w:after="20"/>
              <w:ind w:left="20"/>
              <w:jc w:val="both"/>
            </w:pPr>
            <w:r>
              <w:rPr>
                <w:rFonts w:ascii="Times New Roman"/>
                <w:b w:val="false"/>
                <w:i w:val="false"/>
                <w:color w:val="000000"/>
                <w:sz w:val="20"/>
              </w:rPr>
              <w:t>
Санаты</w:t>
            </w:r>
          </w:p>
          <w:bookmarkEnd w:id="538"/>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539"/>
          <w:p>
            <w:pPr>
              <w:spacing w:after="20"/>
              <w:ind w:left="20"/>
              <w:jc w:val="both"/>
            </w:pPr>
            <w:r>
              <w:rPr>
                <w:rFonts w:ascii="Times New Roman"/>
                <w:b w:val="false"/>
                <w:i w:val="false"/>
                <w:color w:val="000000"/>
                <w:sz w:val="20"/>
              </w:rPr>
              <w:t>
1</w:t>
            </w:r>
          </w:p>
          <w:bookmarkEnd w:id="539"/>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540"/>
          <w:p>
            <w:pPr>
              <w:spacing w:after="20"/>
              <w:ind w:left="20"/>
              <w:jc w:val="both"/>
            </w:pPr>
            <w:r>
              <w:rPr>
                <w:rFonts w:ascii="Times New Roman"/>
                <w:b w:val="false"/>
                <w:i w:val="false"/>
                <w:color w:val="000000"/>
                <w:sz w:val="20"/>
              </w:rPr>
              <w:t>
1</w:t>
            </w:r>
          </w:p>
          <w:bookmarkEnd w:id="540"/>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541"/>
          <w:p>
            <w:pPr>
              <w:spacing w:after="20"/>
              <w:ind w:left="20"/>
              <w:jc w:val="both"/>
            </w:pPr>
            <w:r>
              <w:rPr>
                <w:rFonts w:ascii="Times New Roman"/>
                <w:b w:val="false"/>
                <w:i w:val="false"/>
                <w:color w:val="000000"/>
                <w:sz w:val="20"/>
              </w:rPr>
              <w:t>
2</w:t>
            </w:r>
          </w:p>
          <w:bookmarkEnd w:id="541"/>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542"/>
          <w:p>
            <w:pPr>
              <w:spacing w:after="20"/>
              <w:ind w:left="20"/>
              <w:jc w:val="both"/>
            </w:pPr>
            <w:r>
              <w:rPr>
                <w:rFonts w:ascii="Times New Roman"/>
                <w:b w:val="false"/>
                <w:i w:val="false"/>
                <w:color w:val="000000"/>
                <w:sz w:val="20"/>
              </w:rPr>
              <w:t>
2</w:t>
            </w:r>
          </w:p>
          <w:bookmarkEnd w:id="542"/>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543"/>
          <w:p>
            <w:pPr>
              <w:spacing w:after="20"/>
              <w:ind w:left="20"/>
              <w:jc w:val="both"/>
            </w:pPr>
            <w:r>
              <w:rPr>
                <w:rFonts w:ascii="Times New Roman"/>
                <w:b w:val="false"/>
                <w:i w:val="false"/>
                <w:color w:val="000000"/>
                <w:sz w:val="20"/>
              </w:rPr>
              <w:t>
4</w:t>
            </w:r>
          </w:p>
          <w:bookmarkEnd w:id="543"/>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544"/>
          <w:p>
            <w:pPr>
              <w:spacing w:after="20"/>
              <w:ind w:left="20"/>
              <w:jc w:val="both"/>
            </w:pPr>
            <w:r>
              <w:rPr>
                <w:rFonts w:ascii="Times New Roman"/>
                <w:b w:val="false"/>
                <w:i w:val="false"/>
                <w:color w:val="000000"/>
                <w:sz w:val="20"/>
              </w:rPr>
              <w:t>
Функционалдық тобы</w:t>
            </w:r>
          </w:p>
          <w:bookmarkEnd w:id="544"/>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545"/>
          <w:p>
            <w:pPr>
              <w:spacing w:after="20"/>
              <w:ind w:left="20"/>
              <w:jc w:val="both"/>
            </w:pPr>
            <w:r>
              <w:rPr>
                <w:rFonts w:ascii="Times New Roman"/>
                <w:b w:val="false"/>
                <w:i w:val="false"/>
                <w:color w:val="000000"/>
                <w:sz w:val="20"/>
              </w:rPr>
              <w:t>
1</w:t>
            </w:r>
          </w:p>
          <w:bookmarkEnd w:id="545"/>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546"/>
          <w:p>
            <w:pPr>
              <w:spacing w:after="20"/>
              <w:ind w:left="20"/>
              <w:jc w:val="both"/>
            </w:pPr>
            <w:r>
              <w:rPr>
                <w:rFonts w:ascii="Times New Roman"/>
                <w:b w:val="false"/>
                <w:i w:val="false"/>
                <w:color w:val="000000"/>
                <w:sz w:val="20"/>
              </w:rPr>
              <w:t>
01</w:t>
            </w:r>
          </w:p>
          <w:bookmarkEnd w:id="546"/>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547"/>
          <w:p>
            <w:pPr>
              <w:spacing w:after="20"/>
              <w:ind w:left="20"/>
              <w:jc w:val="both"/>
            </w:pPr>
            <w:r>
              <w:rPr>
                <w:rFonts w:ascii="Times New Roman"/>
                <w:b w:val="false"/>
                <w:i w:val="false"/>
                <w:color w:val="000000"/>
                <w:sz w:val="20"/>
              </w:rPr>
              <w:t>
001</w:t>
            </w:r>
          </w:p>
          <w:bookmarkEnd w:id="547"/>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548"/>
          <w:p>
            <w:pPr>
              <w:spacing w:after="20"/>
              <w:ind w:left="20"/>
              <w:jc w:val="both"/>
            </w:pPr>
            <w:r>
              <w:rPr>
                <w:rFonts w:ascii="Times New Roman"/>
                <w:b w:val="false"/>
                <w:i w:val="false"/>
                <w:color w:val="000000"/>
                <w:sz w:val="20"/>
              </w:rPr>
              <w:t>
07</w:t>
            </w:r>
          </w:p>
          <w:bookmarkEnd w:id="548"/>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549"/>
          <w:p>
            <w:pPr>
              <w:spacing w:after="20"/>
              <w:ind w:left="20"/>
              <w:jc w:val="both"/>
            </w:pPr>
            <w:r>
              <w:rPr>
                <w:rFonts w:ascii="Times New Roman"/>
                <w:b w:val="false"/>
                <w:i w:val="false"/>
                <w:color w:val="000000"/>
                <w:sz w:val="20"/>
              </w:rPr>
              <w:t>
13</w:t>
            </w:r>
          </w:p>
          <w:bookmarkEnd w:id="549"/>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550"/>
          <w:p>
            <w:pPr>
              <w:spacing w:after="20"/>
              <w:ind w:left="20"/>
              <w:jc w:val="both"/>
            </w:pPr>
            <w:r>
              <w:rPr>
                <w:rFonts w:ascii="Times New Roman"/>
                <w:b w:val="false"/>
                <w:i w:val="false"/>
                <w:color w:val="000000"/>
                <w:sz w:val="20"/>
              </w:rPr>
              <w:t>
5</w:t>
            </w:r>
          </w:p>
          <w:bookmarkEnd w:id="550"/>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551"/>
          <w:p>
            <w:pPr>
              <w:spacing w:after="20"/>
              <w:ind w:left="20"/>
              <w:jc w:val="both"/>
            </w:pPr>
            <w:r>
              <w:rPr>
                <w:rFonts w:ascii="Times New Roman"/>
                <w:b w:val="false"/>
                <w:i w:val="false"/>
                <w:color w:val="000000"/>
                <w:sz w:val="20"/>
              </w:rPr>
              <w:t>
7</w:t>
            </w:r>
          </w:p>
          <w:bookmarkEnd w:id="551"/>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21-3 шешіміне 12 қосымша</w:t>
            </w:r>
          </w:p>
        </w:tc>
      </w:tr>
    </w:tbl>
    <w:bookmarkStart w:name="z2258" w:id="552"/>
    <w:p>
      <w:pPr>
        <w:spacing w:after="0"/>
        <w:ind w:left="0"/>
        <w:jc w:val="left"/>
      </w:pPr>
      <w:r>
        <w:rPr>
          <w:rFonts w:ascii="Times New Roman"/>
          <w:b/>
          <w:i w:val="false"/>
          <w:color w:val="000000"/>
        </w:rPr>
        <w:t xml:space="preserve"> Шақпақ ауылдық округі 2018 жылға арналған бюджеті</w:t>
      </w:r>
    </w:p>
    <w:bookmarkEnd w:id="552"/>
    <w:p>
      <w:pPr>
        <w:spacing w:after="0"/>
        <w:ind w:left="0"/>
        <w:jc w:val="both"/>
      </w:pPr>
      <w:r>
        <w:rPr>
          <w:rFonts w:ascii="Times New Roman"/>
          <w:b w:val="false"/>
          <w:i w:val="false"/>
          <w:color w:val="ff0000"/>
          <w:sz w:val="28"/>
        </w:rPr>
        <w:t xml:space="preserve">
      Ескерту. 12 – қосымшаға өзгерістер енгізілді - Жамбыл облысы Жуалы аудандық мәслихатының 20.03.2018 </w:t>
      </w:r>
      <w:r>
        <w:rPr>
          <w:rFonts w:ascii="Times New Roman"/>
          <w:b w:val="false"/>
          <w:i w:val="false"/>
          <w:color w:val="ff0000"/>
          <w:sz w:val="28"/>
        </w:rPr>
        <w:t>№24-3</w:t>
      </w:r>
      <w:r>
        <w:rPr>
          <w:rFonts w:ascii="Times New Roman"/>
          <w:b w:val="false"/>
          <w:i w:val="false"/>
          <w:color w:val="ff0000"/>
          <w:sz w:val="28"/>
        </w:rPr>
        <w:t xml:space="preserve"> (01.01.2018 қолданысқа енгізіледі); 25.05.2018 </w:t>
      </w:r>
      <w:r>
        <w:rPr>
          <w:rFonts w:ascii="Times New Roman"/>
          <w:b w:val="false"/>
          <w:i w:val="false"/>
          <w:color w:val="ff0000"/>
          <w:sz w:val="28"/>
        </w:rPr>
        <w:t>№ 28-3</w:t>
      </w:r>
      <w:r>
        <w:rPr>
          <w:rFonts w:ascii="Times New Roman"/>
          <w:b w:val="false"/>
          <w:i w:val="false"/>
          <w:color w:val="ff0000"/>
          <w:sz w:val="28"/>
        </w:rPr>
        <w:t xml:space="preserve"> (01.01.2018 қолданысқа енгізіледі); 13.09.2018 </w:t>
      </w:r>
      <w:r>
        <w:rPr>
          <w:rFonts w:ascii="Times New Roman"/>
          <w:b w:val="false"/>
          <w:i w:val="false"/>
          <w:color w:val="ff0000"/>
          <w:sz w:val="28"/>
        </w:rPr>
        <w:t>№32-2</w:t>
      </w:r>
      <w:r>
        <w:rPr>
          <w:rFonts w:ascii="Times New Roman"/>
          <w:b w:val="false"/>
          <w:i w:val="false"/>
          <w:color w:val="ff0000"/>
          <w:sz w:val="28"/>
        </w:rPr>
        <w:t xml:space="preserve"> (01.01.2018 қолданысқа енгізіледі); 05.12.2018 </w:t>
      </w:r>
      <w:r>
        <w:rPr>
          <w:rFonts w:ascii="Times New Roman"/>
          <w:b w:val="false"/>
          <w:i w:val="false"/>
          <w:color w:val="ff0000"/>
          <w:sz w:val="28"/>
        </w:rPr>
        <w:t>№ 35-2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69 106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69 106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69 106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5"/>
        <w:gridCol w:w="1387"/>
        <w:gridCol w:w="1387"/>
        <w:gridCol w:w="6204"/>
        <w:gridCol w:w="2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Шақпақ ауылдық округі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553"/>
          <w:p>
            <w:pPr>
              <w:spacing w:after="20"/>
              <w:ind w:left="20"/>
              <w:jc w:val="both"/>
            </w:pPr>
            <w:r>
              <w:rPr>
                <w:rFonts w:ascii="Times New Roman"/>
                <w:b w:val="false"/>
                <w:i w:val="false"/>
                <w:color w:val="000000"/>
                <w:sz w:val="20"/>
              </w:rPr>
              <w:t>
Санаты</w:t>
            </w:r>
          </w:p>
          <w:bookmarkEnd w:id="553"/>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554"/>
          <w:p>
            <w:pPr>
              <w:spacing w:after="20"/>
              <w:ind w:left="20"/>
              <w:jc w:val="both"/>
            </w:pPr>
            <w:r>
              <w:rPr>
                <w:rFonts w:ascii="Times New Roman"/>
                <w:b w:val="false"/>
                <w:i w:val="false"/>
                <w:color w:val="000000"/>
                <w:sz w:val="20"/>
              </w:rPr>
              <w:t>
1</w:t>
            </w:r>
          </w:p>
          <w:bookmarkEnd w:id="554"/>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555"/>
          <w:p>
            <w:pPr>
              <w:spacing w:after="20"/>
              <w:ind w:left="20"/>
              <w:jc w:val="both"/>
            </w:pPr>
            <w:r>
              <w:rPr>
                <w:rFonts w:ascii="Times New Roman"/>
                <w:b w:val="false"/>
                <w:i w:val="false"/>
                <w:color w:val="000000"/>
                <w:sz w:val="20"/>
              </w:rPr>
              <w:t>
1</w:t>
            </w:r>
          </w:p>
          <w:bookmarkEnd w:id="555"/>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556"/>
          <w:p>
            <w:pPr>
              <w:spacing w:after="20"/>
              <w:ind w:left="20"/>
              <w:jc w:val="both"/>
            </w:pPr>
            <w:r>
              <w:rPr>
                <w:rFonts w:ascii="Times New Roman"/>
                <w:b w:val="false"/>
                <w:i w:val="false"/>
                <w:color w:val="000000"/>
                <w:sz w:val="20"/>
              </w:rPr>
              <w:t>
2</w:t>
            </w:r>
          </w:p>
          <w:bookmarkEnd w:id="556"/>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557"/>
          <w:p>
            <w:pPr>
              <w:spacing w:after="20"/>
              <w:ind w:left="20"/>
              <w:jc w:val="both"/>
            </w:pPr>
            <w:r>
              <w:rPr>
                <w:rFonts w:ascii="Times New Roman"/>
                <w:b w:val="false"/>
                <w:i w:val="false"/>
                <w:color w:val="000000"/>
                <w:sz w:val="20"/>
              </w:rPr>
              <w:t>
4</w:t>
            </w:r>
          </w:p>
          <w:bookmarkEnd w:id="557"/>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558"/>
          <w:p>
            <w:pPr>
              <w:spacing w:after="20"/>
              <w:ind w:left="20"/>
              <w:jc w:val="both"/>
            </w:pPr>
            <w:r>
              <w:rPr>
                <w:rFonts w:ascii="Times New Roman"/>
                <w:b w:val="false"/>
                <w:i w:val="false"/>
                <w:color w:val="000000"/>
                <w:sz w:val="20"/>
              </w:rPr>
              <w:t>
Функционалдық тобы</w:t>
            </w:r>
          </w:p>
          <w:bookmarkEnd w:id="558"/>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559"/>
          <w:p>
            <w:pPr>
              <w:spacing w:after="20"/>
              <w:ind w:left="20"/>
              <w:jc w:val="both"/>
            </w:pPr>
            <w:r>
              <w:rPr>
                <w:rFonts w:ascii="Times New Roman"/>
                <w:b w:val="false"/>
                <w:i w:val="false"/>
                <w:color w:val="000000"/>
                <w:sz w:val="20"/>
              </w:rPr>
              <w:t>
1</w:t>
            </w:r>
          </w:p>
          <w:bookmarkEnd w:id="559"/>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560"/>
          <w:p>
            <w:pPr>
              <w:spacing w:after="20"/>
              <w:ind w:left="20"/>
              <w:jc w:val="both"/>
            </w:pPr>
            <w:r>
              <w:rPr>
                <w:rFonts w:ascii="Times New Roman"/>
                <w:b w:val="false"/>
                <w:i w:val="false"/>
                <w:color w:val="000000"/>
                <w:sz w:val="20"/>
              </w:rPr>
              <w:t>
01</w:t>
            </w:r>
          </w:p>
          <w:bookmarkEnd w:id="560"/>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561"/>
          <w:p>
            <w:pPr>
              <w:spacing w:after="20"/>
              <w:ind w:left="20"/>
              <w:jc w:val="both"/>
            </w:pPr>
            <w:r>
              <w:rPr>
                <w:rFonts w:ascii="Times New Roman"/>
                <w:b w:val="false"/>
                <w:i w:val="false"/>
                <w:color w:val="000000"/>
                <w:sz w:val="20"/>
              </w:rPr>
              <w:t>
04</w:t>
            </w:r>
          </w:p>
          <w:bookmarkEnd w:id="561"/>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6" w:id="562"/>
          <w:p>
            <w:pPr>
              <w:spacing w:after="20"/>
              <w:ind w:left="20"/>
              <w:jc w:val="both"/>
            </w:pPr>
            <w:r>
              <w:rPr>
                <w:rFonts w:ascii="Times New Roman"/>
                <w:b w:val="false"/>
                <w:i w:val="false"/>
                <w:color w:val="000000"/>
                <w:sz w:val="20"/>
              </w:rPr>
              <w:t>
07</w:t>
            </w:r>
          </w:p>
          <w:bookmarkEnd w:id="562"/>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563"/>
          <w:p>
            <w:pPr>
              <w:spacing w:after="20"/>
              <w:ind w:left="20"/>
              <w:jc w:val="both"/>
            </w:pPr>
            <w:r>
              <w:rPr>
                <w:rFonts w:ascii="Times New Roman"/>
                <w:b w:val="false"/>
                <w:i w:val="false"/>
                <w:color w:val="000000"/>
                <w:sz w:val="20"/>
              </w:rPr>
              <w:t>
13</w:t>
            </w:r>
          </w:p>
          <w:bookmarkEnd w:id="563"/>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564"/>
          <w:p>
            <w:pPr>
              <w:spacing w:after="20"/>
              <w:ind w:left="20"/>
              <w:jc w:val="both"/>
            </w:pPr>
            <w:r>
              <w:rPr>
                <w:rFonts w:ascii="Times New Roman"/>
                <w:b w:val="false"/>
                <w:i w:val="false"/>
                <w:color w:val="000000"/>
                <w:sz w:val="20"/>
              </w:rPr>
              <w:t>
5</w:t>
            </w:r>
          </w:p>
          <w:bookmarkEnd w:id="564"/>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565"/>
          <w:p>
            <w:pPr>
              <w:spacing w:after="20"/>
              <w:ind w:left="20"/>
              <w:jc w:val="both"/>
            </w:pPr>
            <w:r>
              <w:rPr>
                <w:rFonts w:ascii="Times New Roman"/>
                <w:b w:val="false"/>
                <w:i w:val="false"/>
                <w:color w:val="000000"/>
                <w:sz w:val="20"/>
              </w:rPr>
              <w:t>
7</w:t>
            </w:r>
          </w:p>
          <w:bookmarkEnd w:id="565"/>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315" w:id="566"/>
    <w:p>
      <w:pPr>
        <w:spacing w:after="0"/>
        <w:ind w:left="0"/>
        <w:jc w:val="left"/>
      </w:pPr>
      <w:r>
        <w:rPr>
          <w:rFonts w:ascii="Times New Roman"/>
          <w:b/>
          <w:i w:val="false"/>
          <w:color w:val="000000"/>
        </w:rPr>
        <w:t xml:space="preserve"> Шақпақ ауылдық округі 2020 жылға арналған бюджеті</w:t>
      </w:r>
    </w:p>
    <w:bookmarkEnd w:id="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567"/>
          <w:p>
            <w:pPr>
              <w:spacing w:after="20"/>
              <w:ind w:left="20"/>
              <w:jc w:val="both"/>
            </w:pPr>
            <w:r>
              <w:rPr>
                <w:rFonts w:ascii="Times New Roman"/>
                <w:b w:val="false"/>
                <w:i w:val="false"/>
                <w:color w:val="000000"/>
                <w:sz w:val="20"/>
              </w:rPr>
              <w:t>
Санаты</w:t>
            </w:r>
          </w:p>
          <w:bookmarkEnd w:id="567"/>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568"/>
          <w:p>
            <w:pPr>
              <w:spacing w:after="20"/>
              <w:ind w:left="20"/>
              <w:jc w:val="both"/>
            </w:pPr>
            <w:r>
              <w:rPr>
                <w:rFonts w:ascii="Times New Roman"/>
                <w:b w:val="false"/>
                <w:i w:val="false"/>
                <w:color w:val="000000"/>
                <w:sz w:val="20"/>
              </w:rPr>
              <w:t>
1</w:t>
            </w:r>
          </w:p>
          <w:bookmarkEnd w:id="568"/>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569"/>
          <w:p>
            <w:pPr>
              <w:spacing w:after="20"/>
              <w:ind w:left="20"/>
              <w:jc w:val="both"/>
            </w:pPr>
            <w:r>
              <w:rPr>
                <w:rFonts w:ascii="Times New Roman"/>
                <w:b w:val="false"/>
                <w:i w:val="false"/>
                <w:color w:val="000000"/>
                <w:sz w:val="20"/>
              </w:rPr>
              <w:t>
1</w:t>
            </w:r>
          </w:p>
          <w:bookmarkEnd w:id="569"/>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570"/>
          <w:p>
            <w:pPr>
              <w:spacing w:after="20"/>
              <w:ind w:left="20"/>
              <w:jc w:val="both"/>
            </w:pPr>
            <w:r>
              <w:rPr>
                <w:rFonts w:ascii="Times New Roman"/>
                <w:b w:val="false"/>
                <w:i w:val="false"/>
                <w:color w:val="000000"/>
                <w:sz w:val="20"/>
              </w:rPr>
              <w:t>
2</w:t>
            </w:r>
          </w:p>
          <w:bookmarkEnd w:id="570"/>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571"/>
          <w:p>
            <w:pPr>
              <w:spacing w:after="20"/>
              <w:ind w:left="20"/>
              <w:jc w:val="both"/>
            </w:pPr>
            <w:r>
              <w:rPr>
                <w:rFonts w:ascii="Times New Roman"/>
                <w:b w:val="false"/>
                <w:i w:val="false"/>
                <w:color w:val="000000"/>
                <w:sz w:val="20"/>
              </w:rPr>
              <w:t>
4</w:t>
            </w:r>
          </w:p>
          <w:bookmarkEnd w:id="571"/>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572"/>
          <w:p>
            <w:pPr>
              <w:spacing w:after="20"/>
              <w:ind w:left="20"/>
              <w:jc w:val="both"/>
            </w:pPr>
            <w:r>
              <w:rPr>
                <w:rFonts w:ascii="Times New Roman"/>
                <w:b w:val="false"/>
                <w:i w:val="false"/>
                <w:color w:val="000000"/>
                <w:sz w:val="20"/>
              </w:rPr>
              <w:t>
Функционалдық тобы</w:t>
            </w:r>
          </w:p>
          <w:bookmarkEnd w:id="572"/>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573"/>
          <w:p>
            <w:pPr>
              <w:spacing w:after="20"/>
              <w:ind w:left="20"/>
              <w:jc w:val="both"/>
            </w:pPr>
            <w:r>
              <w:rPr>
                <w:rFonts w:ascii="Times New Roman"/>
                <w:b w:val="false"/>
                <w:i w:val="false"/>
                <w:color w:val="000000"/>
                <w:sz w:val="20"/>
              </w:rPr>
              <w:t>
1</w:t>
            </w:r>
          </w:p>
          <w:bookmarkEnd w:id="573"/>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574"/>
          <w:p>
            <w:pPr>
              <w:spacing w:after="20"/>
              <w:ind w:left="20"/>
              <w:jc w:val="both"/>
            </w:pPr>
            <w:r>
              <w:rPr>
                <w:rFonts w:ascii="Times New Roman"/>
                <w:b w:val="false"/>
                <w:i w:val="false"/>
                <w:color w:val="000000"/>
                <w:sz w:val="20"/>
              </w:rPr>
              <w:t>
01</w:t>
            </w:r>
          </w:p>
          <w:bookmarkEnd w:id="574"/>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575"/>
          <w:p>
            <w:pPr>
              <w:spacing w:after="20"/>
              <w:ind w:left="20"/>
              <w:jc w:val="both"/>
            </w:pPr>
            <w:r>
              <w:rPr>
                <w:rFonts w:ascii="Times New Roman"/>
                <w:b w:val="false"/>
                <w:i w:val="false"/>
                <w:color w:val="000000"/>
                <w:sz w:val="20"/>
              </w:rPr>
              <w:t>
04</w:t>
            </w:r>
          </w:p>
          <w:bookmarkEnd w:id="575"/>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576"/>
          <w:p>
            <w:pPr>
              <w:spacing w:after="20"/>
              <w:ind w:left="20"/>
              <w:jc w:val="both"/>
            </w:pPr>
            <w:r>
              <w:rPr>
                <w:rFonts w:ascii="Times New Roman"/>
                <w:b w:val="false"/>
                <w:i w:val="false"/>
                <w:color w:val="000000"/>
                <w:sz w:val="20"/>
              </w:rPr>
              <w:t>
07</w:t>
            </w:r>
          </w:p>
          <w:bookmarkEnd w:id="576"/>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577"/>
          <w:p>
            <w:pPr>
              <w:spacing w:after="20"/>
              <w:ind w:left="20"/>
              <w:jc w:val="both"/>
            </w:pPr>
            <w:r>
              <w:rPr>
                <w:rFonts w:ascii="Times New Roman"/>
                <w:b w:val="false"/>
                <w:i w:val="false"/>
                <w:color w:val="000000"/>
                <w:sz w:val="20"/>
              </w:rPr>
              <w:t>
13</w:t>
            </w:r>
          </w:p>
          <w:bookmarkEnd w:id="577"/>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578"/>
          <w:p>
            <w:pPr>
              <w:spacing w:after="20"/>
              <w:ind w:left="20"/>
              <w:jc w:val="both"/>
            </w:pPr>
            <w:r>
              <w:rPr>
                <w:rFonts w:ascii="Times New Roman"/>
                <w:b w:val="false"/>
                <w:i w:val="false"/>
                <w:color w:val="000000"/>
                <w:sz w:val="20"/>
              </w:rPr>
              <w:t>
5</w:t>
            </w:r>
          </w:p>
          <w:bookmarkEnd w:id="578"/>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579"/>
          <w:p>
            <w:pPr>
              <w:spacing w:after="20"/>
              <w:ind w:left="20"/>
              <w:jc w:val="both"/>
            </w:pPr>
            <w:r>
              <w:rPr>
                <w:rFonts w:ascii="Times New Roman"/>
                <w:b w:val="false"/>
                <w:i w:val="false"/>
                <w:color w:val="000000"/>
                <w:sz w:val="20"/>
              </w:rPr>
              <w:t>
7</w:t>
            </w:r>
          </w:p>
          <w:bookmarkEnd w:id="579"/>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21-3 шешіміне 13 қосымша</w:t>
            </w:r>
          </w:p>
        </w:tc>
      </w:tr>
    </w:tbl>
    <w:bookmarkStart w:name="z2376" w:id="580"/>
    <w:p>
      <w:pPr>
        <w:spacing w:after="0"/>
        <w:ind w:left="0"/>
        <w:jc w:val="left"/>
      </w:pPr>
      <w:r>
        <w:rPr>
          <w:rFonts w:ascii="Times New Roman"/>
          <w:b/>
          <w:i w:val="false"/>
          <w:color w:val="000000"/>
        </w:rPr>
        <w:t xml:space="preserve"> 2018 жылға арналған бюджеттi атқару процесiнде секвестрлеуге жатпайтын аудандық бюджеттiк бағдарламалар тiзбесi</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8"/>
        <w:gridCol w:w="3949"/>
        <w:gridCol w:w="4413"/>
      </w:tblGrid>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581"/>
          <w:p>
            <w:pPr>
              <w:spacing w:after="20"/>
              <w:ind w:left="20"/>
              <w:jc w:val="both"/>
            </w:pPr>
            <w:r>
              <w:rPr>
                <w:rFonts w:ascii="Times New Roman"/>
                <w:b w:val="false"/>
                <w:i w:val="false"/>
                <w:color w:val="000000"/>
                <w:sz w:val="20"/>
              </w:rPr>
              <w:t>
№</w:t>
            </w:r>
          </w:p>
          <w:bookmarkEnd w:id="581"/>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582"/>
          <w:p>
            <w:pPr>
              <w:spacing w:after="20"/>
              <w:ind w:left="20"/>
              <w:jc w:val="both"/>
            </w:pPr>
            <w:r>
              <w:rPr>
                <w:rFonts w:ascii="Times New Roman"/>
                <w:b w:val="false"/>
                <w:i w:val="false"/>
                <w:color w:val="000000"/>
                <w:sz w:val="20"/>
              </w:rPr>
              <w:t>
1</w:t>
            </w:r>
          </w:p>
          <w:bookmarkEnd w:id="582"/>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аулдық округі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583"/>
          <w:p>
            <w:pPr>
              <w:spacing w:after="20"/>
              <w:ind w:left="20"/>
              <w:jc w:val="both"/>
            </w:pPr>
            <w:r>
              <w:rPr>
                <w:rFonts w:ascii="Times New Roman"/>
                <w:b w:val="false"/>
                <w:i w:val="false"/>
                <w:color w:val="000000"/>
                <w:sz w:val="20"/>
              </w:rPr>
              <w:t>
2</w:t>
            </w:r>
          </w:p>
          <w:bookmarkEnd w:id="583"/>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584"/>
          <w:p>
            <w:pPr>
              <w:spacing w:after="20"/>
              <w:ind w:left="20"/>
              <w:jc w:val="both"/>
            </w:pPr>
            <w:r>
              <w:rPr>
                <w:rFonts w:ascii="Times New Roman"/>
                <w:b w:val="false"/>
                <w:i w:val="false"/>
                <w:color w:val="000000"/>
                <w:sz w:val="20"/>
              </w:rPr>
              <w:t>
3</w:t>
            </w:r>
          </w:p>
          <w:bookmarkEnd w:id="584"/>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ауылы әкімінің аппараты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585"/>
          <w:p>
            <w:pPr>
              <w:spacing w:after="20"/>
              <w:ind w:left="20"/>
              <w:jc w:val="both"/>
            </w:pPr>
            <w:r>
              <w:rPr>
                <w:rFonts w:ascii="Times New Roman"/>
                <w:b w:val="false"/>
                <w:i w:val="false"/>
                <w:color w:val="000000"/>
                <w:sz w:val="20"/>
              </w:rPr>
              <w:t>
4</w:t>
            </w:r>
          </w:p>
          <w:bookmarkEnd w:id="585"/>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ауылдық округі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586"/>
          <w:p>
            <w:pPr>
              <w:spacing w:after="20"/>
              <w:ind w:left="20"/>
              <w:jc w:val="both"/>
            </w:pPr>
            <w:r>
              <w:rPr>
                <w:rFonts w:ascii="Times New Roman"/>
                <w:b w:val="false"/>
                <w:i w:val="false"/>
                <w:color w:val="000000"/>
                <w:sz w:val="20"/>
              </w:rPr>
              <w:t>
5</w:t>
            </w:r>
          </w:p>
          <w:bookmarkEnd w:id="586"/>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Жетітөбе ауылдық округі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587"/>
          <w:p>
            <w:pPr>
              <w:spacing w:after="20"/>
              <w:ind w:left="20"/>
              <w:jc w:val="both"/>
            </w:pPr>
            <w:r>
              <w:rPr>
                <w:rFonts w:ascii="Times New Roman"/>
                <w:b w:val="false"/>
                <w:i w:val="false"/>
                <w:color w:val="000000"/>
                <w:sz w:val="20"/>
              </w:rPr>
              <w:t>
6</w:t>
            </w:r>
          </w:p>
          <w:bookmarkEnd w:id="587"/>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ауылдық округі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588"/>
          <w:p>
            <w:pPr>
              <w:spacing w:after="20"/>
              <w:ind w:left="20"/>
              <w:jc w:val="both"/>
            </w:pPr>
            <w:r>
              <w:rPr>
                <w:rFonts w:ascii="Times New Roman"/>
                <w:b w:val="false"/>
                <w:i w:val="false"/>
                <w:color w:val="000000"/>
                <w:sz w:val="20"/>
              </w:rPr>
              <w:t>
7</w:t>
            </w:r>
          </w:p>
          <w:bookmarkEnd w:id="588"/>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Күреңбел ауылдық округі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589"/>
          <w:p>
            <w:pPr>
              <w:spacing w:after="20"/>
              <w:ind w:left="20"/>
              <w:jc w:val="both"/>
            </w:pPr>
            <w:r>
              <w:rPr>
                <w:rFonts w:ascii="Times New Roman"/>
                <w:b w:val="false"/>
                <w:i w:val="false"/>
                <w:color w:val="000000"/>
                <w:sz w:val="20"/>
              </w:rPr>
              <w:t>
8</w:t>
            </w:r>
          </w:p>
          <w:bookmarkEnd w:id="589"/>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 ауылдық округі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590"/>
          <w:p>
            <w:pPr>
              <w:spacing w:after="20"/>
              <w:ind w:left="20"/>
              <w:jc w:val="both"/>
            </w:pPr>
            <w:r>
              <w:rPr>
                <w:rFonts w:ascii="Times New Roman"/>
                <w:b w:val="false"/>
                <w:i w:val="false"/>
                <w:color w:val="000000"/>
                <w:sz w:val="20"/>
              </w:rPr>
              <w:t>
9</w:t>
            </w:r>
          </w:p>
          <w:bookmarkEnd w:id="590"/>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Қызыларық ауылдық округі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591"/>
          <w:p>
            <w:pPr>
              <w:spacing w:after="20"/>
              <w:ind w:left="20"/>
              <w:jc w:val="both"/>
            </w:pPr>
            <w:r>
              <w:rPr>
                <w:rFonts w:ascii="Times New Roman"/>
                <w:b w:val="false"/>
                <w:i w:val="false"/>
                <w:color w:val="000000"/>
                <w:sz w:val="20"/>
              </w:rPr>
              <w:t>
10</w:t>
            </w:r>
          </w:p>
          <w:bookmarkEnd w:id="591"/>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592"/>
          <w:p>
            <w:pPr>
              <w:spacing w:after="20"/>
              <w:ind w:left="20"/>
              <w:jc w:val="both"/>
            </w:pPr>
            <w:r>
              <w:rPr>
                <w:rFonts w:ascii="Times New Roman"/>
                <w:b w:val="false"/>
                <w:i w:val="false"/>
                <w:color w:val="000000"/>
                <w:sz w:val="20"/>
              </w:rPr>
              <w:t>
11</w:t>
            </w:r>
          </w:p>
          <w:bookmarkEnd w:id="592"/>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Нұрлыкент ауылдық округі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593"/>
          <w:p>
            <w:pPr>
              <w:spacing w:after="20"/>
              <w:ind w:left="20"/>
              <w:jc w:val="both"/>
            </w:pPr>
            <w:r>
              <w:rPr>
                <w:rFonts w:ascii="Times New Roman"/>
                <w:b w:val="false"/>
                <w:i w:val="false"/>
                <w:color w:val="000000"/>
                <w:sz w:val="20"/>
              </w:rPr>
              <w:t>
12</w:t>
            </w:r>
          </w:p>
          <w:bookmarkEnd w:id="593"/>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ауылдық округі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