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1131f" w14:textId="00113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Нұрлыкент ауылдық округінің Түктібай ауылы аумағына шектеу іс-шараларын енгізе отырып ветеринариялық режим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Жуалы ауданы Нұрлыкент ауылдық округі әкімінің аппаратының 2017 жылғы 27 қарашадағы № 21 шешімі. Жамбыл облысы Әділет департаментінде 2017 жылғы 13 желтоқсанда № 3625 болып тіркелді</w:t>
      </w:r>
    </w:p>
    <w:p>
      <w:pPr>
        <w:spacing w:after="0"/>
        <w:ind w:left="0"/>
        <w:jc w:val="both"/>
      </w:pPr>
      <w:bookmarkStart w:name="z36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Жуалы аудандық аумақтық инспекция басшысының 2017 жылғы 06 қарашадағы № 06-02/326 ұсынысы негізінде Нұрлыкент ауылдық округінің әкімі ШЕШІМ ҚАБЫЛДАДЫ: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Нұрлыкент ауылдық округі Түктібай ауылы аумағында сарып ауруы анықталуына байланысты Нұрлыкент ауылдық округінің Түктібай ауылы аумағында шектеу іс-шараларын енгізе отырып, ветеринариялық режим белгіленсін.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өзіме қалдырамын.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Хайралапов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Жуалы ауданы Нұрлыкент ауылдық округі әкімінің 2017 жылғы 27 қарашадағы "Нұрлыкент ауылдық округінің Түктібай ауылы аумағына шектеу іс-шараларын енгізе отырып ветеринариялық режим белгілеу туралы" № 21 шешіміне келісім парағы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"Жамбыл облысы Ішкі істер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Департаменті Жуалы ауданының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Ішкі Істер бөлімі" республикалық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 Удергенов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қараша 2017 жыл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министрлігі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Ветеринариялық бақылау және қадағалау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Комитетінің Жуалы аудандық аумақтық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Инспекциясы" мемлекеттік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Е. Ошанов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қараша 2017 жыл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Денсаулық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сақтау министрлігінің Қоғамдық денсаулық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сақтау комитеті Жамбыл облысы Қоғамдық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денсаулық сақтау департаментінің Жуалы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 қоғамдық денсаулық сақтау 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басқармасы" мемлекеттік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 Искаков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қараша 2017 жыл</w:t>
      </w:r>
    </w:p>
    <w:bookmarkEnd w:id="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