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ad8f2" w14:textId="b7ad8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ауылдық округтердің бюджеттері туралы</w:t>
      </w:r>
    </w:p>
    <w:p>
      <w:pPr>
        <w:spacing w:after="0"/>
        <w:ind w:left="0"/>
        <w:jc w:val="both"/>
      </w:pPr>
      <w:r>
        <w:rPr>
          <w:rFonts w:ascii="Times New Roman"/>
          <w:b w:val="false"/>
          <w:i w:val="false"/>
          <w:color w:val="000000"/>
          <w:sz w:val="28"/>
        </w:rPr>
        <w:t>Жамбыл облысы Қордай аудандық мәслихатының 2017 жылғы 26 желтоқсандағы № 26-2 шешімі. Жамбыл облысы Әділет департаментінде 2017 жылғы 29 желтоқсанда № 3661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75 бабының </w:t>
      </w:r>
      <w:r>
        <w:rPr>
          <w:rFonts w:ascii="Times New Roman"/>
          <w:b w:val="false"/>
          <w:i w:val="false"/>
          <w:color w:val="000000"/>
          <w:sz w:val="28"/>
        </w:rPr>
        <w:t>2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Қордай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2018 - 2020 жылдарға арналған ауылдық округ бюджеттері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18 қосымшаларға</w:t>
      </w:r>
      <w:r>
        <w:rPr>
          <w:rFonts w:ascii="Times New Roman"/>
          <w:b w:val="false"/>
          <w:i w:val="false"/>
          <w:color w:val="000000"/>
          <w:sz w:val="28"/>
        </w:rPr>
        <w:t xml:space="preserve"> сәйкес, оның ішінде 2018 жылға мынадай көлемде бекітілсін:</w:t>
      </w:r>
    </w:p>
    <w:bookmarkEnd w:id="1"/>
    <w:bookmarkStart w:name="z9" w:id="2"/>
    <w:p>
      <w:pPr>
        <w:spacing w:after="0"/>
        <w:ind w:left="0"/>
        <w:jc w:val="both"/>
      </w:pPr>
      <w:r>
        <w:rPr>
          <w:rFonts w:ascii="Times New Roman"/>
          <w:b w:val="false"/>
          <w:i w:val="false"/>
          <w:color w:val="000000"/>
          <w:sz w:val="28"/>
        </w:rPr>
        <w:t>
      1) кірістер – 1 677 958 мың теңге, оның ішінде:</w:t>
      </w:r>
    </w:p>
    <w:bookmarkEnd w:id="2"/>
    <w:bookmarkStart w:name="z10" w:id="3"/>
    <w:p>
      <w:pPr>
        <w:spacing w:after="0"/>
        <w:ind w:left="0"/>
        <w:jc w:val="both"/>
      </w:pPr>
      <w:r>
        <w:rPr>
          <w:rFonts w:ascii="Times New Roman"/>
          <w:b w:val="false"/>
          <w:i w:val="false"/>
          <w:color w:val="000000"/>
          <w:sz w:val="28"/>
        </w:rPr>
        <w:t>
      салықтық түсімдер – 415 074 мың теңге;</w:t>
      </w:r>
    </w:p>
    <w:bookmarkEnd w:id="3"/>
    <w:bookmarkStart w:name="z11" w:id="4"/>
    <w:p>
      <w:pPr>
        <w:spacing w:after="0"/>
        <w:ind w:left="0"/>
        <w:jc w:val="both"/>
      </w:pPr>
      <w:r>
        <w:rPr>
          <w:rFonts w:ascii="Times New Roman"/>
          <w:b w:val="false"/>
          <w:i w:val="false"/>
          <w:color w:val="000000"/>
          <w:sz w:val="28"/>
        </w:rPr>
        <w:t>
      салықтық емес түсімдер – 97 777 мың теңге;</w:t>
      </w:r>
    </w:p>
    <w:bookmarkEnd w:id="4"/>
    <w:bookmarkStart w:name="z12" w:id="5"/>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5"/>
    <w:bookmarkStart w:name="z13" w:id="6"/>
    <w:p>
      <w:pPr>
        <w:spacing w:after="0"/>
        <w:ind w:left="0"/>
        <w:jc w:val="both"/>
      </w:pPr>
      <w:r>
        <w:rPr>
          <w:rFonts w:ascii="Times New Roman"/>
          <w:b w:val="false"/>
          <w:i w:val="false"/>
          <w:color w:val="000000"/>
          <w:sz w:val="28"/>
        </w:rPr>
        <w:t>
      трансферттер түсімі – 1 165 107 мың теңге;</w:t>
      </w:r>
    </w:p>
    <w:bookmarkEnd w:id="6"/>
    <w:bookmarkStart w:name="z14" w:id="7"/>
    <w:p>
      <w:pPr>
        <w:spacing w:after="0"/>
        <w:ind w:left="0"/>
        <w:jc w:val="both"/>
      </w:pPr>
      <w:r>
        <w:rPr>
          <w:rFonts w:ascii="Times New Roman"/>
          <w:b w:val="false"/>
          <w:i w:val="false"/>
          <w:color w:val="000000"/>
          <w:sz w:val="28"/>
        </w:rPr>
        <w:t>
      2) шығындар – 1 677 958 мың теңге;</w:t>
      </w:r>
    </w:p>
    <w:bookmarkEnd w:id="7"/>
    <w:bookmarkStart w:name="z15" w:id="8"/>
    <w:p>
      <w:pPr>
        <w:spacing w:after="0"/>
        <w:ind w:left="0"/>
        <w:jc w:val="both"/>
      </w:pPr>
      <w:r>
        <w:rPr>
          <w:rFonts w:ascii="Times New Roman"/>
          <w:b w:val="false"/>
          <w:i w:val="false"/>
          <w:color w:val="000000"/>
          <w:sz w:val="28"/>
        </w:rPr>
        <w:t>
      3) таза бюджеттік кредиттеу – 0 мың теңге, оның ішінде:</w:t>
      </w:r>
    </w:p>
    <w:bookmarkEnd w:id="8"/>
    <w:bookmarkStart w:name="z16" w:id="9"/>
    <w:p>
      <w:pPr>
        <w:spacing w:after="0"/>
        <w:ind w:left="0"/>
        <w:jc w:val="both"/>
      </w:pPr>
      <w:r>
        <w:rPr>
          <w:rFonts w:ascii="Times New Roman"/>
          <w:b w:val="false"/>
          <w:i w:val="false"/>
          <w:color w:val="000000"/>
          <w:sz w:val="28"/>
        </w:rPr>
        <w:t>
      бюджеттік кредиттер – 0 мың теңге;</w:t>
      </w:r>
    </w:p>
    <w:bookmarkEnd w:id="9"/>
    <w:bookmarkStart w:name="z17" w:id="10"/>
    <w:p>
      <w:pPr>
        <w:spacing w:after="0"/>
        <w:ind w:left="0"/>
        <w:jc w:val="both"/>
      </w:pPr>
      <w:r>
        <w:rPr>
          <w:rFonts w:ascii="Times New Roman"/>
          <w:b w:val="false"/>
          <w:i w:val="false"/>
          <w:color w:val="000000"/>
          <w:sz w:val="28"/>
        </w:rPr>
        <w:t>
      бюджеттік кредиттерді өтеу – 0 мың теңге;</w:t>
      </w:r>
    </w:p>
    <w:bookmarkEnd w:id="10"/>
    <w:bookmarkStart w:name="z18" w:id="11"/>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1"/>
    <w:bookmarkStart w:name="z19"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20"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1" w:id="14"/>
    <w:p>
      <w:pPr>
        <w:spacing w:after="0"/>
        <w:ind w:left="0"/>
        <w:jc w:val="both"/>
      </w:pPr>
      <w:r>
        <w:rPr>
          <w:rFonts w:ascii="Times New Roman"/>
          <w:b w:val="false"/>
          <w:i w:val="false"/>
          <w:color w:val="000000"/>
          <w:sz w:val="28"/>
        </w:rPr>
        <w:t>
      5) бюджет тапшылығы (профициті) – 0 мың теңге;</w:t>
      </w:r>
    </w:p>
    <w:bookmarkEnd w:id="14"/>
    <w:bookmarkStart w:name="z22" w:id="15"/>
    <w:p>
      <w:pPr>
        <w:spacing w:after="0"/>
        <w:ind w:left="0"/>
        <w:jc w:val="both"/>
      </w:pPr>
      <w:r>
        <w:rPr>
          <w:rFonts w:ascii="Times New Roman"/>
          <w:b w:val="false"/>
          <w:i w:val="false"/>
          <w:color w:val="000000"/>
          <w:sz w:val="28"/>
        </w:rPr>
        <w:t>
      6) бюджет тапшылығын қаржыландыру (профицитін пайдалану) – 0 мың теңге, оның ішінде:</w:t>
      </w:r>
    </w:p>
    <w:bookmarkEnd w:id="15"/>
    <w:bookmarkStart w:name="z23" w:id="16"/>
    <w:p>
      <w:pPr>
        <w:spacing w:after="0"/>
        <w:ind w:left="0"/>
        <w:jc w:val="both"/>
      </w:pPr>
      <w:r>
        <w:rPr>
          <w:rFonts w:ascii="Times New Roman"/>
          <w:b w:val="false"/>
          <w:i w:val="false"/>
          <w:color w:val="000000"/>
          <w:sz w:val="28"/>
        </w:rPr>
        <w:t>
      қарыздар түсімі – 0 мың теңге;</w:t>
      </w:r>
    </w:p>
    <w:bookmarkEnd w:id="16"/>
    <w:bookmarkStart w:name="z24" w:id="17"/>
    <w:p>
      <w:pPr>
        <w:spacing w:after="0"/>
        <w:ind w:left="0"/>
        <w:jc w:val="both"/>
      </w:pPr>
      <w:r>
        <w:rPr>
          <w:rFonts w:ascii="Times New Roman"/>
          <w:b w:val="false"/>
          <w:i w:val="false"/>
          <w:color w:val="000000"/>
          <w:sz w:val="28"/>
        </w:rPr>
        <w:t>
      қарыздарды өтеу – 0 мың теңге;</w:t>
      </w:r>
    </w:p>
    <w:bookmarkEnd w:id="17"/>
    <w:bookmarkStart w:name="z25" w:id="18"/>
    <w:p>
      <w:pPr>
        <w:spacing w:after="0"/>
        <w:ind w:left="0"/>
        <w:jc w:val="both"/>
      </w:pPr>
      <w:r>
        <w:rPr>
          <w:rFonts w:ascii="Times New Roman"/>
          <w:b w:val="false"/>
          <w:i w:val="false"/>
          <w:color w:val="000000"/>
          <w:sz w:val="28"/>
        </w:rPr>
        <w:t>
      бюджет қаражатының пайдаланылатын қалдықтары – 0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тармаққа өзгерістер енгізілді - Жамбыл облысы Қордай аудандық мәслихатының 26.03.2018 </w:t>
      </w:r>
      <w:r>
        <w:rPr>
          <w:rFonts w:ascii="Times New Roman"/>
          <w:b w:val="false"/>
          <w:i w:val="false"/>
          <w:color w:val="000000"/>
          <w:sz w:val="28"/>
        </w:rPr>
        <w:t>№ 29-7</w:t>
      </w:r>
      <w:r>
        <w:rPr>
          <w:rFonts w:ascii="Times New Roman"/>
          <w:b w:val="false"/>
          <w:i w:val="false"/>
          <w:color w:val="ff0000"/>
          <w:sz w:val="28"/>
        </w:rPr>
        <w:t xml:space="preserve"> (01.01.2018 бастап қолданысқа енгізіледі); 29.05.2018 </w:t>
      </w:r>
      <w:r>
        <w:rPr>
          <w:rFonts w:ascii="Times New Roman"/>
          <w:b w:val="false"/>
          <w:i w:val="false"/>
          <w:color w:val="000000"/>
          <w:sz w:val="28"/>
        </w:rPr>
        <w:t>№32-2</w:t>
      </w:r>
      <w:r>
        <w:rPr>
          <w:rFonts w:ascii="Times New Roman"/>
          <w:b w:val="false"/>
          <w:i w:val="false"/>
          <w:color w:val="ff0000"/>
          <w:sz w:val="28"/>
        </w:rPr>
        <w:t xml:space="preserve"> (01.01.2018 бастап қолданысқа енгізіледі); 12.09.2018 </w:t>
      </w:r>
      <w:r>
        <w:rPr>
          <w:rFonts w:ascii="Times New Roman"/>
          <w:b w:val="false"/>
          <w:i w:val="false"/>
          <w:color w:val="000000"/>
          <w:sz w:val="28"/>
        </w:rPr>
        <w:t>№ 37-2</w:t>
      </w:r>
      <w:r>
        <w:rPr>
          <w:rFonts w:ascii="Times New Roman"/>
          <w:b w:val="false"/>
          <w:i w:val="false"/>
          <w:color w:val="ff0000"/>
          <w:sz w:val="28"/>
        </w:rPr>
        <w:t xml:space="preserve"> (01.01.2018 бастап қолданысқа енгізіледі); 10.12.2018 </w:t>
      </w:r>
      <w:r>
        <w:rPr>
          <w:rFonts w:ascii="Times New Roman"/>
          <w:b w:val="false"/>
          <w:i w:val="false"/>
          <w:color w:val="000000"/>
          <w:sz w:val="28"/>
        </w:rPr>
        <w:t>№40-2</w:t>
      </w:r>
      <w:r>
        <w:rPr>
          <w:rFonts w:ascii="Times New Roman"/>
          <w:b w:val="false"/>
          <w:i w:val="false"/>
          <w:color w:val="ff0000"/>
          <w:sz w:val="28"/>
        </w:rPr>
        <w:t xml:space="preserve"> (01.01.2018 бастап қолданысқа енгізіледі) шешімдерімен</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xml:space="preserve">
      2. 2018 жылы аудандық бюджеттен аудандық маңызы бар қала, ауыл, кент, ауылдық округ әкімінің аппаратының бюджеттеріне берілетін бюджеттік субвенция 443 552 мың теңге сомасында белгіленсін, оның ішінде: </w:t>
      </w:r>
    </w:p>
    <w:bookmarkEnd w:id="19"/>
    <w:bookmarkStart w:name="z27" w:id="20"/>
    <w:p>
      <w:pPr>
        <w:spacing w:after="0"/>
        <w:ind w:left="0"/>
        <w:jc w:val="both"/>
      </w:pPr>
      <w:r>
        <w:rPr>
          <w:rFonts w:ascii="Times New Roman"/>
          <w:b w:val="false"/>
          <w:i w:val="false"/>
          <w:color w:val="000000"/>
          <w:sz w:val="28"/>
        </w:rPr>
        <w:t>
      Ауқатты ауылдық округі – 26 391 мың теңге;</w:t>
      </w:r>
    </w:p>
    <w:bookmarkEnd w:id="20"/>
    <w:bookmarkStart w:name="z28" w:id="21"/>
    <w:p>
      <w:pPr>
        <w:spacing w:after="0"/>
        <w:ind w:left="0"/>
        <w:jc w:val="both"/>
      </w:pPr>
      <w:r>
        <w:rPr>
          <w:rFonts w:ascii="Times New Roman"/>
          <w:b w:val="false"/>
          <w:i w:val="false"/>
          <w:color w:val="000000"/>
          <w:sz w:val="28"/>
        </w:rPr>
        <w:t>
      Бетқайнар ауылдық округі – 20 848 мың теңге;</w:t>
      </w:r>
    </w:p>
    <w:bookmarkEnd w:id="21"/>
    <w:bookmarkStart w:name="z29" w:id="22"/>
    <w:p>
      <w:pPr>
        <w:spacing w:after="0"/>
        <w:ind w:left="0"/>
        <w:jc w:val="both"/>
      </w:pPr>
      <w:r>
        <w:rPr>
          <w:rFonts w:ascii="Times New Roman"/>
          <w:b w:val="false"/>
          <w:i w:val="false"/>
          <w:color w:val="000000"/>
          <w:sz w:val="28"/>
        </w:rPr>
        <w:t>
      Жамбыл ауылдық округі – 25 235 мың теңге;</w:t>
      </w:r>
    </w:p>
    <w:bookmarkEnd w:id="22"/>
    <w:bookmarkStart w:name="z30" w:id="23"/>
    <w:p>
      <w:pPr>
        <w:spacing w:after="0"/>
        <w:ind w:left="0"/>
        <w:jc w:val="both"/>
      </w:pPr>
      <w:r>
        <w:rPr>
          <w:rFonts w:ascii="Times New Roman"/>
          <w:b w:val="false"/>
          <w:i w:val="false"/>
          <w:color w:val="000000"/>
          <w:sz w:val="28"/>
        </w:rPr>
        <w:t>
      Қакпатас ауылдық округі – 20 063 мың теңге;</w:t>
      </w:r>
    </w:p>
    <w:bookmarkEnd w:id="23"/>
    <w:bookmarkStart w:name="z31" w:id="24"/>
    <w:p>
      <w:pPr>
        <w:spacing w:after="0"/>
        <w:ind w:left="0"/>
        <w:jc w:val="both"/>
      </w:pPr>
      <w:r>
        <w:rPr>
          <w:rFonts w:ascii="Times New Roman"/>
          <w:b w:val="false"/>
          <w:i w:val="false"/>
          <w:color w:val="000000"/>
          <w:sz w:val="28"/>
        </w:rPr>
        <w:t>
      Қаракемер ауылдық округі – 24 156 мың теңге;</w:t>
      </w:r>
    </w:p>
    <w:bookmarkEnd w:id="24"/>
    <w:bookmarkStart w:name="z32" w:id="25"/>
    <w:p>
      <w:pPr>
        <w:spacing w:after="0"/>
        <w:ind w:left="0"/>
        <w:jc w:val="both"/>
      </w:pPr>
      <w:r>
        <w:rPr>
          <w:rFonts w:ascii="Times New Roman"/>
          <w:b w:val="false"/>
          <w:i w:val="false"/>
          <w:color w:val="000000"/>
          <w:sz w:val="28"/>
        </w:rPr>
        <w:t>
      Қарасай ауылдық округі – 23 260 мың теңге;</w:t>
      </w:r>
    </w:p>
    <w:bookmarkEnd w:id="25"/>
    <w:bookmarkStart w:name="z33" w:id="26"/>
    <w:p>
      <w:pPr>
        <w:spacing w:after="0"/>
        <w:ind w:left="0"/>
        <w:jc w:val="both"/>
      </w:pPr>
      <w:r>
        <w:rPr>
          <w:rFonts w:ascii="Times New Roman"/>
          <w:b w:val="false"/>
          <w:i w:val="false"/>
          <w:color w:val="000000"/>
          <w:sz w:val="28"/>
        </w:rPr>
        <w:t>
      Қарасу ауылдық округі – 24 575 мың теңге;</w:t>
      </w:r>
    </w:p>
    <w:bookmarkEnd w:id="26"/>
    <w:bookmarkStart w:name="z34" w:id="27"/>
    <w:p>
      <w:pPr>
        <w:spacing w:after="0"/>
        <w:ind w:left="0"/>
        <w:jc w:val="both"/>
      </w:pPr>
      <w:r>
        <w:rPr>
          <w:rFonts w:ascii="Times New Roman"/>
          <w:b w:val="false"/>
          <w:i w:val="false"/>
          <w:color w:val="000000"/>
          <w:sz w:val="28"/>
        </w:rPr>
        <w:t>
      Қасық ауылдық округі – 20 560 мың теңге;</w:t>
      </w:r>
    </w:p>
    <w:bookmarkEnd w:id="27"/>
    <w:bookmarkStart w:name="z35" w:id="28"/>
    <w:p>
      <w:pPr>
        <w:spacing w:after="0"/>
        <w:ind w:left="0"/>
        <w:jc w:val="both"/>
      </w:pPr>
      <w:r>
        <w:rPr>
          <w:rFonts w:ascii="Times New Roman"/>
          <w:b w:val="false"/>
          <w:i w:val="false"/>
          <w:color w:val="000000"/>
          <w:sz w:val="28"/>
        </w:rPr>
        <w:t>
      Кенен ауылдық округі – 16 891 мың теңге;</w:t>
      </w:r>
    </w:p>
    <w:bookmarkEnd w:id="28"/>
    <w:bookmarkStart w:name="z36" w:id="29"/>
    <w:p>
      <w:pPr>
        <w:spacing w:after="0"/>
        <w:ind w:left="0"/>
        <w:jc w:val="both"/>
      </w:pPr>
      <w:r>
        <w:rPr>
          <w:rFonts w:ascii="Times New Roman"/>
          <w:b w:val="false"/>
          <w:i w:val="false"/>
          <w:color w:val="000000"/>
          <w:sz w:val="28"/>
        </w:rPr>
        <w:t>
      Қордай ауылдық округі – 66 881 мың теңге;</w:t>
      </w:r>
    </w:p>
    <w:bookmarkEnd w:id="29"/>
    <w:bookmarkStart w:name="z37" w:id="30"/>
    <w:p>
      <w:pPr>
        <w:spacing w:after="0"/>
        <w:ind w:left="0"/>
        <w:jc w:val="both"/>
      </w:pPr>
      <w:r>
        <w:rPr>
          <w:rFonts w:ascii="Times New Roman"/>
          <w:b w:val="false"/>
          <w:i w:val="false"/>
          <w:color w:val="000000"/>
          <w:sz w:val="28"/>
        </w:rPr>
        <w:t>
      Масаншы ауылдық округі – 32 645 мың теңге;</w:t>
      </w:r>
    </w:p>
    <w:bookmarkEnd w:id="30"/>
    <w:bookmarkStart w:name="z38" w:id="31"/>
    <w:p>
      <w:pPr>
        <w:spacing w:after="0"/>
        <w:ind w:left="0"/>
        <w:jc w:val="both"/>
      </w:pPr>
      <w:r>
        <w:rPr>
          <w:rFonts w:ascii="Times New Roman"/>
          <w:b w:val="false"/>
          <w:i w:val="false"/>
          <w:color w:val="000000"/>
          <w:sz w:val="28"/>
        </w:rPr>
        <w:t>
      Ноғайбай ауылдық округі – 15 956 мың теңге;</w:t>
      </w:r>
    </w:p>
    <w:bookmarkEnd w:id="31"/>
    <w:bookmarkStart w:name="z39" w:id="32"/>
    <w:p>
      <w:pPr>
        <w:spacing w:after="0"/>
        <w:ind w:left="0"/>
        <w:jc w:val="both"/>
      </w:pPr>
      <w:r>
        <w:rPr>
          <w:rFonts w:ascii="Times New Roman"/>
          <w:b w:val="false"/>
          <w:i w:val="false"/>
          <w:color w:val="000000"/>
          <w:sz w:val="28"/>
        </w:rPr>
        <w:t>
      Отар ауылдық округі – 33 240 мың теңге;</w:t>
      </w:r>
    </w:p>
    <w:bookmarkEnd w:id="32"/>
    <w:bookmarkStart w:name="z40" w:id="33"/>
    <w:p>
      <w:pPr>
        <w:spacing w:after="0"/>
        <w:ind w:left="0"/>
        <w:jc w:val="both"/>
      </w:pPr>
      <w:r>
        <w:rPr>
          <w:rFonts w:ascii="Times New Roman"/>
          <w:b w:val="false"/>
          <w:i w:val="false"/>
          <w:color w:val="000000"/>
          <w:sz w:val="28"/>
        </w:rPr>
        <w:t>
      Сарыбұлақ ауылдық округі – 29 246 мың теңге;</w:t>
      </w:r>
    </w:p>
    <w:bookmarkEnd w:id="33"/>
    <w:bookmarkStart w:name="z41" w:id="34"/>
    <w:p>
      <w:pPr>
        <w:spacing w:after="0"/>
        <w:ind w:left="0"/>
        <w:jc w:val="both"/>
      </w:pPr>
      <w:r>
        <w:rPr>
          <w:rFonts w:ascii="Times New Roman"/>
          <w:b w:val="false"/>
          <w:i w:val="false"/>
          <w:color w:val="000000"/>
          <w:sz w:val="28"/>
        </w:rPr>
        <w:t>
      Сортөбе ауылдық округі – 39 431 мың теңге;</w:t>
      </w:r>
    </w:p>
    <w:bookmarkEnd w:id="34"/>
    <w:bookmarkStart w:name="z42" w:id="35"/>
    <w:p>
      <w:pPr>
        <w:spacing w:after="0"/>
        <w:ind w:left="0"/>
        <w:jc w:val="both"/>
      </w:pPr>
      <w:r>
        <w:rPr>
          <w:rFonts w:ascii="Times New Roman"/>
          <w:b w:val="false"/>
          <w:i w:val="false"/>
          <w:color w:val="000000"/>
          <w:sz w:val="28"/>
        </w:rPr>
        <w:t>
      Степной ауылдық округі – 24 174 мың теңге.</w:t>
      </w:r>
    </w:p>
    <w:bookmarkEnd w:id="35"/>
    <w:bookmarkStart w:name="z43" w:id="36"/>
    <w:p>
      <w:pPr>
        <w:spacing w:after="0"/>
        <w:ind w:left="0"/>
        <w:jc w:val="both"/>
      </w:pPr>
      <w:r>
        <w:rPr>
          <w:rFonts w:ascii="Times New Roman"/>
          <w:b w:val="false"/>
          <w:i w:val="false"/>
          <w:color w:val="000000"/>
          <w:sz w:val="28"/>
        </w:rPr>
        <w:t>
      3. 2018 - 2020 жылдары ауылдық жерлерде тұратын және жұмыс істейтін аудандық бюджеттен қаржыландырылатын білім беру, әлеуметтік қамсыздандыру және мәдениет пен спорт мемлекеттік мекемелері мен ұйымдардың мамандарының қызметтік лауазымдарына 25 пайыз мөлшерінде үстемақы қосу белгіленсін.</w:t>
      </w:r>
    </w:p>
    <w:bookmarkEnd w:id="36"/>
    <w:bookmarkStart w:name="z44" w:id="37"/>
    <w:p>
      <w:pPr>
        <w:spacing w:after="0"/>
        <w:ind w:left="0"/>
        <w:jc w:val="both"/>
      </w:pPr>
      <w:r>
        <w:rPr>
          <w:rFonts w:ascii="Times New Roman"/>
          <w:b w:val="false"/>
          <w:i w:val="false"/>
          <w:color w:val="000000"/>
          <w:sz w:val="28"/>
        </w:rPr>
        <w:t>
      4. 2018 жылға арналған жергілікті бюджеттің атқару процесінде секвестрлеуге жатпайтын бюджеттік бағдарламалар көзделмеген.</w:t>
      </w:r>
    </w:p>
    <w:bookmarkEnd w:id="37"/>
    <w:bookmarkStart w:name="z45" w:id="38"/>
    <w:p>
      <w:pPr>
        <w:spacing w:after="0"/>
        <w:ind w:left="0"/>
        <w:jc w:val="both"/>
      </w:pPr>
      <w:r>
        <w:rPr>
          <w:rFonts w:ascii="Times New Roman"/>
          <w:b w:val="false"/>
          <w:i w:val="false"/>
          <w:color w:val="000000"/>
          <w:sz w:val="28"/>
        </w:rPr>
        <w:t xml:space="preserve">
      5. Осы шешімнің орындалуына бақылау және интернет-ресурстарында жариялауды Қордай аудандық мәслихатының экономика, қаржы, бюджет, жергілікті өзін-өзі басқару, индустриялық-инновациялық дамыту, аймақты, көлік пен байланысты, орта және шағын бизнесті дамыту мәселелері жөніндегі тұрақты комиссиясына жүктелсін. </w:t>
      </w:r>
    </w:p>
    <w:bookmarkEnd w:id="38"/>
    <w:bookmarkStart w:name="z46" w:id="39"/>
    <w:p>
      <w:pPr>
        <w:spacing w:after="0"/>
        <w:ind w:left="0"/>
        <w:jc w:val="both"/>
      </w:pPr>
      <w:r>
        <w:rPr>
          <w:rFonts w:ascii="Times New Roman"/>
          <w:b w:val="false"/>
          <w:i w:val="false"/>
          <w:color w:val="000000"/>
          <w:sz w:val="28"/>
        </w:rPr>
        <w:t>
      6. Осы шешім әділет органдарында мемлекеттік тіркеуден өткен күннен бастап күшіне енеді және 2018 жылдың 1 қаңтарынан қолданысқа енгізіледі.</w:t>
      </w:r>
    </w:p>
    <w:bookmarkEnd w:id="3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Сүгірбай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Нурсипатов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Қордай аудандық мәслихатының</w:t>
            </w:r>
            <w:r>
              <w:br/>
            </w:r>
            <w:r>
              <w:rPr>
                <w:rFonts w:ascii="Times New Roman"/>
                <w:b w:val="false"/>
                <w:i w:val="false"/>
                <w:color w:val="000000"/>
                <w:sz w:val="20"/>
              </w:rPr>
              <w:t xml:space="preserve"> 2017 жылғы 26 желтоқсандағы </w:t>
            </w:r>
            <w:r>
              <w:br/>
            </w:r>
            <w:r>
              <w:rPr>
                <w:rFonts w:ascii="Times New Roman"/>
                <w:b w:val="false"/>
                <w:i w:val="false"/>
                <w:color w:val="000000"/>
                <w:sz w:val="20"/>
              </w:rPr>
              <w:t xml:space="preserve"> № 26-2 шешіміне 1 – қосымша</w:t>
            </w:r>
          </w:p>
        </w:tc>
      </w:tr>
    </w:tbl>
    <w:bookmarkStart w:name="z132" w:id="40"/>
    <w:p>
      <w:pPr>
        <w:spacing w:after="0"/>
        <w:ind w:left="0"/>
        <w:jc w:val="left"/>
      </w:pPr>
      <w:r>
        <w:rPr>
          <w:rFonts w:ascii="Times New Roman"/>
          <w:b/>
          <w:i w:val="false"/>
          <w:color w:val="000000"/>
        </w:rPr>
        <w:t xml:space="preserve"> 2018 жылға арналған Ауқатты ауылдық округінің бюджеті</w:t>
      </w:r>
    </w:p>
    <w:bookmarkEnd w:id="40"/>
    <w:p>
      <w:pPr>
        <w:spacing w:after="0"/>
        <w:ind w:left="0"/>
        <w:jc w:val="both"/>
      </w:pPr>
      <w:r>
        <w:rPr>
          <w:rFonts w:ascii="Times New Roman"/>
          <w:b w:val="false"/>
          <w:i w:val="false"/>
          <w:color w:val="ff0000"/>
          <w:sz w:val="28"/>
        </w:rPr>
        <w:t xml:space="preserve">
      Ескерту. 1 – қосымша жаңа редакцияда - Жамбыл облысы Қордай аудандық мәслихатының 10.12.2018 </w:t>
      </w:r>
      <w:r>
        <w:rPr>
          <w:rFonts w:ascii="Times New Roman"/>
          <w:b w:val="false"/>
          <w:i w:val="false"/>
          <w:color w:val="ff0000"/>
          <w:sz w:val="28"/>
        </w:rPr>
        <w:t>№40-2</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4336"/>
        <w:gridCol w:w="37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9"/>
        <w:gridCol w:w="2403"/>
        <w:gridCol w:w="2403"/>
        <w:gridCol w:w="4584"/>
        <w:gridCol w:w="11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2017 жылғы 26 желтоқсандағы </w:t>
            </w:r>
            <w:r>
              <w:br/>
            </w:r>
            <w:r>
              <w:rPr>
                <w:rFonts w:ascii="Times New Roman"/>
                <w:b w:val="false"/>
                <w:i w:val="false"/>
                <w:color w:val="000000"/>
                <w:sz w:val="20"/>
              </w:rPr>
              <w:t xml:space="preserve"> № 26-2 шешіміне 2–қосымша</w:t>
            </w:r>
          </w:p>
        </w:tc>
      </w:tr>
    </w:tbl>
    <w:bookmarkStart w:name="z104" w:id="41"/>
    <w:p>
      <w:pPr>
        <w:spacing w:after="0"/>
        <w:ind w:left="0"/>
        <w:jc w:val="left"/>
      </w:pPr>
      <w:r>
        <w:rPr>
          <w:rFonts w:ascii="Times New Roman"/>
          <w:b/>
          <w:i w:val="false"/>
          <w:color w:val="000000"/>
        </w:rPr>
        <w:t xml:space="preserve"> </w:t>
      </w:r>
      <w:r>
        <w:rPr>
          <w:rFonts w:ascii="Times New Roman"/>
          <w:b/>
          <w:i w:val="false"/>
          <w:color w:val="000000"/>
        </w:rPr>
        <w:t>2018 жылға арналған Бетқайнар ауылдық округінің бюджеті</w:t>
      </w:r>
    </w:p>
    <w:bookmarkEnd w:id="41"/>
    <w:p>
      <w:pPr>
        <w:spacing w:after="0"/>
        <w:ind w:left="0"/>
        <w:jc w:val="both"/>
      </w:pPr>
      <w:r>
        <w:rPr>
          <w:rFonts w:ascii="Times New Roman"/>
          <w:b w:val="false"/>
          <w:i w:val="false"/>
          <w:color w:val="ff0000"/>
          <w:sz w:val="28"/>
        </w:rPr>
        <w:t xml:space="preserve">
      Ескерту. 2– қосымша жаңа редакцияда - Жамбыл облысы Қордай аудандық мәслихатының 10.12.2018 </w:t>
      </w:r>
      <w:r>
        <w:rPr>
          <w:rFonts w:ascii="Times New Roman"/>
          <w:b w:val="false"/>
          <w:i w:val="false"/>
          <w:color w:val="ff0000"/>
          <w:sz w:val="28"/>
        </w:rPr>
        <w:t>№40-2</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4336"/>
        <w:gridCol w:w="37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манызы бар қалаларда, ауылдарда, кенттерде, ауылдық округтерде автомобиль жолдарын күрделі және орташа жөндеу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2017 жылғы 26 желтоқсандағы</w:t>
            </w:r>
            <w:r>
              <w:br/>
            </w:r>
            <w:r>
              <w:rPr>
                <w:rFonts w:ascii="Times New Roman"/>
                <w:b w:val="false"/>
                <w:i w:val="false"/>
                <w:color w:val="000000"/>
                <w:sz w:val="20"/>
              </w:rPr>
              <w:t xml:space="preserve"> № 26-2 шешіміне 3–қосымша</w:t>
            </w:r>
          </w:p>
        </w:tc>
      </w:tr>
    </w:tbl>
    <w:bookmarkStart w:name="z184" w:id="42"/>
    <w:p>
      <w:pPr>
        <w:spacing w:after="0"/>
        <w:ind w:left="0"/>
        <w:jc w:val="left"/>
      </w:pPr>
      <w:r>
        <w:rPr>
          <w:rFonts w:ascii="Times New Roman"/>
          <w:b/>
          <w:i w:val="false"/>
          <w:color w:val="000000"/>
        </w:rPr>
        <w:t xml:space="preserve"> </w:t>
      </w:r>
      <w:r>
        <w:rPr>
          <w:rFonts w:ascii="Times New Roman"/>
          <w:b/>
          <w:i w:val="false"/>
          <w:color w:val="000000"/>
        </w:rPr>
        <w:t>2018 жылға арналған Жамбыл ауылдық округінің бюджеті</w:t>
      </w:r>
    </w:p>
    <w:bookmarkEnd w:id="42"/>
    <w:p>
      <w:pPr>
        <w:spacing w:after="0"/>
        <w:ind w:left="0"/>
        <w:jc w:val="both"/>
      </w:pPr>
      <w:r>
        <w:rPr>
          <w:rFonts w:ascii="Times New Roman"/>
          <w:b w:val="false"/>
          <w:i w:val="false"/>
          <w:color w:val="ff0000"/>
          <w:sz w:val="28"/>
        </w:rPr>
        <w:t xml:space="preserve">
      Ескерту. 3 – қосымша жаңа редакцияда - Жамбыл облысы Қордай аудандық мәслихатының 10.12.2018 </w:t>
      </w:r>
      <w:r>
        <w:rPr>
          <w:rFonts w:ascii="Times New Roman"/>
          <w:b w:val="false"/>
          <w:i w:val="false"/>
          <w:color w:val="ff0000"/>
          <w:sz w:val="28"/>
        </w:rPr>
        <w:t>№40-2</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4336"/>
        <w:gridCol w:w="37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2017 жылғы 26 желтоқсандағы </w:t>
            </w:r>
            <w:r>
              <w:br/>
            </w:r>
            <w:r>
              <w:rPr>
                <w:rFonts w:ascii="Times New Roman"/>
                <w:b w:val="false"/>
                <w:i w:val="false"/>
                <w:color w:val="000000"/>
                <w:sz w:val="20"/>
              </w:rPr>
              <w:t xml:space="preserve"> № 26-2 шешіміне 4–қосымша</w:t>
            </w:r>
          </w:p>
        </w:tc>
      </w:tr>
    </w:tbl>
    <w:bookmarkStart w:name="z263" w:id="43"/>
    <w:p>
      <w:pPr>
        <w:spacing w:after="0"/>
        <w:ind w:left="0"/>
        <w:jc w:val="left"/>
      </w:pPr>
      <w:r>
        <w:rPr>
          <w:rFonts w:ascii="Times New Roman"/>
          <w:b/>
          <w:i w:val="false"/>
          <w:color w:val="000000"/>
        </w:rPr>
        <w:t xml:space="preserve"> </w:t>
      </w:r>
      <w:r>
        <w:rPr>
          <w:rFonts w:ascii="Times New Roman"/>
          <w:b/>
          <w:i w:val="false"/>
          <w:color w:val="000000"/>
        </w:rPr>
        <w:t>2018 жылға арналған Қақпатас ауылдық округінің бюджеті</w:t>
      </w:r>
    </w:p>
    <w:bookmarkEnd w:id="43"/>
    <w:p>
      <w:pPr>
        <w:spacing w:after="0"/>
        <w:ind w:left="0"/>
        <w:jc w:val="both"/>
      </w:pPr>
      <w:r>
        <w:rPr>
          <w:rFonts w:ascii="Times New Roman"/>
          <w:b w:val="false"/>
          <w:i w:val="false"/>
          <w:color w:val="ff0000"/>
          <w:sz w:val="28"/>
        </w:rPr>
        <w:t xml:space="preserve">
      Ескерту. 4 – қосымша жаңа редакцияда - Жамбыл облысы Қордай аудандық мәслихатының 10.12.2018 </w:t>
      </w:r>
      <w:r>
        <w:rPr>
          <w:rFonts w:ascii="Times New Roman"/>
          <w:b w:val="false"/>
          <w:i w:val="false"/>
          <w:color w:val="ff0000"/>
          <w:sz w:val="28"/>
        </w:rPr>
        <w:t>№40-2</w:t>
      </w:r>
      <w:r>
        <w:rPr>
          <w:rFonts w:ascii="Times New Roman"/>
          <w:b w:val="false"/>
          <w:i w:val="false"/>
          <w:color w:val="ff0000"/>
          <w:sz w:val="28"/>
        </w:rPr>
        <w:t xml:space="preserve"> </w:t>
      </w:r>
      <w:r>
        <w:rPr>
          <w:rFonts w:ascii="Times New Roman"/>
          <w:b w:val="false"/>
          <w:i w:val="false"/>
          <w:color w:val="ff0000"/>
          <w:sz w:val="28"/>
        </w:rPr>
        <w:t>(01.01.2018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4336"/>
        <w:gridCol w:w="37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2017 жылғы 26 желтоқсандағы </w:t>
            </w:r>
            <w:r>
              <w:br/>
            </w:r>
            <w:r>
              <w:rPr>
                <w:rFonts w:ascii="Times New Roman"/>
                <w:b w:val="false"/>
                <w:i w:val="false"/>
                <w:color w:val="000000"/>
                <w:sz w:val="20"/>
              </w:rPr>
              <w:t xml:space="preserve"> № 26-2 шешіміне 5–қосымша</w:t>
            </w:r>
          </w:p>
        </w:tc>
      </w:tr>
    </w:tbl>
    <w:bookmarkStart w:name="z447" w:id="44"/>
    <w:p>
      <w:pPr>
        <w:spacing w:after="0"/>
        <w:ind w:left="0"/>
        <w:jc w:val="left"/>
      </w:pPr>
      <w:r>
        <w:rPr>
          <w:rFonts w:ascii="Times New Roman"/>
          <w:b/>
          <w:i w:val="false"/>
          <w:color w:val="000000"/>
        </w:rPr>
        <w:t xml:space="preserve"> 2018 жылға арналған Қаракемер ауылдық округінің бюджеті</w:t>
      </w:r>
    </w:p>
    <w:bookmarkEnd w:id="44"/>
    <w:p>
      <w:pPr>
        <w:spacing w:after="0"/>
        <w:ind w:left="0"/>
        <w:jc w:val="both"/>
      </w:pPr>
      <w:r>
        <w:rPr>
          <w:rFonts w:ascii="Times New Roman"/>
          <w:b w:val="false"/>
          <w:i w:val="false"/>
          <w:color w:val="ff0000"/>
          <w:sz w:val="28"/>
        </w:rPr>
        <w:t xml:space="preserve">
      Ескерту. 5 – қосымша жаңа редакцияда - Жамбыл облысы Қордай аудандық мәслихатының 10.12.2018 </w:t>
      </w:r>
      <w:r>
        <w:rPr>
          <w:rFonts w:ascii="Times New Roman"/>
          <w:b w:val="false"/>
          <w:i w:val="false"/>
          <w:color w:val="ff0000"/>
          <w:sz w:val="28"/>
        </w:rPr>
        <w:t>№40-2</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4336"/>
        <w:gridCol w:w="37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58783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меншігіндегі мүлікті жалға беруден түсетін кірістер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58783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манызы бар қалаларда, ауылдарда, кенттерде, ауылдық округтерде автомобиль жолдарын күрделі және орташа жөндеу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2017 жылғы 26 желтоқсандағы </w:t>
            </w:r>
            <w:r>
              <w:br/>
            </w:r>
            <w:r>
              <w:rPr>
                <w:rFonts w:ascii="Times New Roman"/>
                <w:b w:val="false"/>
                <w:i w:val="false"/>
                <w:color w:val="000000"/>
                <w:sz w:val="20"/>
              </w:rPr>
              <w:t xml:space="preserve"> № 26-2 шешіміне 6–қосымша</w:t>
            </w:r>
          </w:p>
        </w:tc>
      </w:tr>
    </w:tbl>
    <w:bookmarkStart w:name="z430" w:id="45"/>
    <w:p>
      <w:pPr>
        <w:spacing w:after="0"/>
        <w:ind w:left="0"/>
        <w:jc w:val="left"/>
      </w:pPr>
      <w:r>
        <w:rPr>
          <w:rFonts w:ascii="Times New Roman"/>
          <w:b/>
          <w:i w:val="false"/>
          <w:color w:val="000000"/>
        </w:rPr>
        <w:t xml:space="preserve"> </w:t>
      </w:r>
      <w:r>
        <w:rPr>
          <w:rFonts w:ascii="Times New Roman"/>
          <w:b/>
          <w:i w:val="false"/>
          <w:color w:val="000000"/>
        </w:rPr>
        <w:t>2018 жылға арналған Қарасай ауылдық округінің бюджеті</w:t>
      </w:r>
    </w:p>
    <w:bookmarkEnd w:id="45"/>
    <w:p>
      <w:pPr>
        <w:spacing w:after="0"/>
        <w:ind w:left="0"/>
        <w:jc w:val="both"/>
      </w:pPr>
      <w:r>
        <w:rPr>
          <w:rFonts w:ascii="Times New Roman"/>
          <w:b w:val="false"/>
          <w:i w:val="false"/>
          <w:color w:val="ff0000"/>
          <w:sz w:val="28"/>
        </w:rPr>
        <w:t xml:space="preserve">
      Ескерту. 6 – қосымша жаңа редакцияда - Жамбыл облысы Қордай аудандық мәслихатының 10.12.2018 </w:t>
      </w:r>
      <w:r>
        <w:rPr>
          <w:rFonts w:ascii="Times New Roman"/>
          <w:b w:val="false"/>
          <w:i w:val="false"/>
          <w:color w:val="ff0000"/>
          <w:sz w:val="28"/>
        </w:rPr>
        <w:t>№40-2</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4336"/>
        <w:gridCol w:w="37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2017 жылғы 26 желтоқсандағы </w:t>
            </w:r>
            <w:r>
              <w:br/>
            </w:r>
            <w:r>
              <w:rPr>
                <w:rFonts w:ascii="Times New Roman"/>
                <w:b w:val="false"/>
                <w:i w:val="false"/>
                <w:color w:val="000000"/>
                <w:sz w:val="20"/>
              </w:rPr>
              <w:t xml:space="preserve"> № 26-2 шешіміне 7–қосымша</w:t>
            </w:r>
          </w:p>
        </w:tc>
      </w:tr>
    </w:tbl>
    <w:bookmarkStart w:name="z512" w:id="46"/>
    <w:p>
      <w:pPr>
        <w:spacing w:after="0"/>
        <w:ind w:left="0"/>
        <w:jc w:val="left"/>
      </w:pPr>
      <w:r>
        <w:rPr>
          <w:rFonts w:ascii="Times New Roman"/>
          <w:b/>
          <w:i w:val="false"/>
          <w:color w:val="000000"/>
        </w:rPr>
        <w:t xml:space="preserve"> </w:t>
      </w:r>
      <w:r>
        <w:rPr>
          <w:rFonts w:ascii="Times New Roman"/>
          <w:b/>
          <w:i w:val="false"/>
          <w:color w:val="000000"/>
        </w:rPr>
        <w:t>2018 жылға арналған Қарасу ауылдық округінің бюджеті</w:t>
      </w:r>
    </w:p>
    <w:bookmarkEnd w:id="46"/>
    <w:p>
      <w:pPr>
        <w:spacing w:after="0"/>
        <w:ind w:left="0"/>
        <w:jc w:val="both"/>
      </w:pPr>
      <w:r>
        <w:rPr>
          <w:rFonts w:ascii="Times New Roman"/>
          <w:b w:val="false"/>
          <w:i w:val="false"/>
          <w:color w:val="ff0000"/>
          <w:sz w:val="28"/>
        </w:rPr>
        <w:t xml:space="preserve">
      Ескерту. 7 – қосымша жаңа редакцияда - Жамбыл облысы Қордай аудандық мәслихатының 10.12.2018 </w:t>
      </w:r>
      <w:r>
        <w:rPr>
          <w:rFonts w:ascii="Times New Roman"/>
          <w:b w:val="false"/>
          <w:i w:val="false"/>
          <w:color w:val="ff0000"/>
          <w:sz w:val="28"/>
        </w:rPr>
        <w:t>№40-2</w:t>
      </w:r>
      <w:r>
        <w:rPr>
          <w:rFonts w:ascii="Times New Roman"/>
          <w:b w:val="false"/>
          <w:i w:val="false"/>
          <w:color w:val="ff0000"/>
          <w:sz w:val="28"/>
        </w:rPr>
        <w:t xml:space="preserve"> </w:t>
      </w:r>
      <w:r>
        <w:rPr>
          <w:rFonts w:ascii="Times New Roman"/>
          <w:b w:val="false"/>
          <w:i w:val="false"/>
          <w:color w:val="ff0000"/>
          <w:sz w:val="28"/>
        </w:rPr>
        <w:t>(01.01.2018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4336"/>
        <w:gridCol w:w="37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2017 жылғы 26 желтоқсандағы </w:t>
            </w:r>
            <w:r>
              <w:br/>
            </w:r>
            <w:r>
              <w:rPr>
                <w:rFonts w:ascii="Times New Roman"/>
                <w:b w:val="false"/>
                <w:i w:val="false"/>
                <w:color w:val="000000"/>
                <w:sz w:val="20"/>
              </w:rPr>
              <w:t xml:space="preserve"> № 26-2 шешіміне 8–қосымша</w:t>
            </w:r>
          </w:p>
        </w:tc>
      </w:tr>
    </w:tbl>
    <w:bookmarkStart w:name="z594" w:id="47"/>
    <w:p>
      <w:pPr>
        <w:spacing w:after="0"/>
        <w:ind w:left="0"/>
        <w:jc w:val="left"/>
      </w:pPr>
      <w:r>
        <w:rPr>
          <w:rFonts w:ascii="Times New Roman"/>
          <w:b/>
          <w:i w:val="false"/>
          <w:color w:val="000000"/>
        </w:rPr>
        <w:t xml:space="preserve"> </w:t>
      </w:r>
      <w:r>
        <w:rPr>
          <w:rFonts w:ascii="Times New Roman"/>
          <w:b/>
          <w:i w:val="false"/>
          <w:color w:val="000000"/>
        </w:rPr>
        <w:t>2018 жылға арналған Қасық ауылдық округінің бюджеті</w:t>
      </w:r>
    </w:p>
    <w:bookmarkEnd w:id="47"/>
    <w:p>
      <w:pPr>
        <w:spacing w:after="0"/>
        <w:ind w:left="0"/>
        <w:jc w:val="both"/>
      </w:pPr>
      <w:r>
        <w:rPr>
          <w:rFonts w:ascii="Times New Roman"/>
          <w:b w:val="false"/>
          <w:i w:val="false"/>
          <w:color w:val="ff0000"/>
          <w:sz w:val="28"/>
        </w:rPr>
        <w:t xml:space="preserve">
      Ескерту. 8 – қосымша жаңа редакцияда - Жамбыл облысы Қордай аудандық мәслихатының 10.12.2018 </w:t>
      </w:r>
      <w:r>
        <w:rPr>
          <w:rFonts w:ascii="Times New Roman"/>
          <w:b w:val="false"/>
          <w:i w:val="false"/>
          <w:color w:val="ff0000"/>
          <w:sz w:val="28"/>
        </w:rPr>
        <w:t>№40-2</w:t>
      </w:r>
      <w:r>
        <w:rPr>
          <w:rFonts w:ascii="Times New Roman"/>
          <w:b w:val="false"/>
          <w:i w:val="false"/>
          <w:color w:val="ff0000"/>
          <w:sz w:val="28"/>
        </w:rPr>
        <w:t xml:space="preserve"> </w:t>
      </w:r>
      <w:r>
        <w:rPr>
          <w:rFonts w:ascii="Times New Roman"/>
          <w:b w:val="false"/>
          <w:i w:val="false"/>
          <w:color w:val="ff0000"/>
          <w:sz w:val="28"/>
        </w:rPr>
        <w:t>(01.01.2018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2017 жылғы 26 желтоқсандағы </w:t>
            </w:r>
            <w:r>
              <w:br/>
            </w:r>
            <w:r>
              <w:rPr>
                <w:rFonts w:ascii="Times New Roman"/>
                <w:b w:val="false"/>
                <w:i w:val="false"/>
                <w:color w:val="000000"/>
                <w:sz w:val="20"/>
              </w:rPr>
              <w:t xml:space="preserve"> № 26-2 шешіміне 9–қосымша</w:t>
            </w:r>
          </w:p>
        </w:tc>
      </w:tr>
    </w:tbl>
    <w:bookmarkStart w:name="z676" w:id="48"/>
    <w:p>
      <w:pPr>
        <w:spacing w:after="0"/>
        <w:ind w:left="0"/>
        <w:jc w:val="left"/>
      </w:pPr>
      <w:r>
        <w:rPr>
          <w:rFonts w:ascii="Times New Roman"/>
          <w:b/>
          <w:i w:val="false"/>
          <w:color w:val="000000"/>
        </w:rPr>
        <w:t xml:space="preserve"> </w:t>
      </w:r>
      <w:r>
        <w:rPr>
          <w:rFonts w:ascii="Times New Roman"/>
          <w:b/>
          <w:i w:val="false"/>
          <w:color w:val="000000"/>
        </w:rPr>
        <w:t>2018 жылға арналған Кенен ауылдық округінің бюджеті</w:t>
      </w:r>
    </w:p>
    <w:bookmarkEnd w:id="48"/>
    <w:p>
      <w:pPr>
        <w:spacing w:after="0"/>
        <w:ind w:left="0"/>
        <w:jc w:val="both"/>
      </w:pPr>
      <w:r>
        <w:rPr>
          <w:rFonts w:ascii="Times New Roman"/>
          <w:b w:val="false"/>
          <w:i w:val="false"/>
          <w:color w:val="ff0000"/>
          <w:sz w:val="28"/>
        </w:rPr>
        <w:t xml:space="preserve">
      Ескерту. 9 – қосымша жаңа редакцияда - Жамбыл облысы Қордай аудандық мәслихатының 10.12.2018 </w:t>
      </w:r>
      <w:r>
        <w:rPr>
          <w:rFonts w:ascii="Times New Roman"/>
          <w:b w:val="false"/>
          <w:i w:val="false"/>
          <w:color w:val="ff0000"/>
          <w:sz w:val="28"/>
        </w:rPr>
        <w:t>№40-2</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4336"/>
        <w:gridCol w:w="37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2017 жылғы 26 желтоқсандағы </w:t>
            </w:r>
            <w:r>
              <w:br/>
            </w:r>
            <w:r>
              <w:rPr>
                <w:rFonts w:ascii="Times New Roman"/>
                <w:b w:val="false"/>
                <w:i w:val="false"/>
                <w:color w:val="000000"/>
                <w:sz w:val="20"/>
              </w:rPr>
              <w:t xml:space="preserve"> № 26-2 шешіміне 10–қосымша</w:t>
            </w:r>
          </w:p>
        </w:tc>
      </w:tr>
    </w:tbl>
    <w:bookmarkStart w:name="z755" w:id="49"/>
    <w:p>
      <w:pPr>
        <w:spacing w:after="0"/>
        <w:ind w:left="0"/>
        <w:jc w:val="left"/>
      </w:pPr>
      <w:r>
        <w:rPr>
          <w:rFonts w:ascii="Times New Roman"/>
          <w:b/>
          <w:i w:val="false"/>
          <w:color w:val="000000"/>
        </w:rPr>
        <w:t xml:space="preserve"> </w:t>
      </w:r>
      <w:r>
        <w:rPr>
          <w:rFonts w:ascii="Times New Roman"/>
          <w:b/>
          <w:i w:val="false"/>
          <w:color w:val="000000"/>
        </w:rPr>
        <w:t>2018 жылға арналған Қордай ауылдық округінің бюджеті</w:t>
      </w:r>
    </w:p>
    <w:bookmarkEnd w:id="49"/>
    <w:p>
      <w:pPr>
        <w:spacing w:after="0"/>
        <w:ind w:left="0"/>
        <w:jc w:val="both"/>
      </w:pPr>
      <w:r>
        <w:rPr>
          <w:rFonts w:ascii="Times New Roman"/>
          <w:b w:val="false"/>
          <w:i w:val="false"/>
          <w:color w:val="ff0000"/>
          <w:sz w:val="28"/>
        </w:rPr>
        <w:t xml:space="preserve">
      Ескерту. 10 – қосымша жаңа редакцияда - Жамбыл облысы Қордай аудандық мәслихатының 10.12.2018 </w:t>
      </w:r>
      <w:r>
        <w:rPr>
          <w:rFonts w:ascii="Times New Roman"/>
          <w:b w:val="false"/>
          <w:i w:val="false"/>
          <w:color w:val="ff0000"/>
          <w:sz w:val="28"/>
        </w:rPr>
        <w:t>№40-2</w:t>
      </w:r>
      <w:r>
        <w:rPr>
          <w:rFonts w:ascii="Times New Roman"/>
          <w:b w:val="false"/>
          <w:i w:val="false"/>
          <w:color w:val="ff0000"/>
          <w:sz w:val="28"/>
        </w:rPr>
        <w:t xml:space="preserve"> </w:t>
      </w:r>
      <w:r>
        <w:rPr>
          <w:rFonts w:ascii="Times New Roman"/>
          <w:b w:val="false"/>
          <w:i w:val="false"/>
          <w:color w:val="ff0000"/>
          <w:sz w:val="28"/>
        </w:rPr>
        <w:t>(01.01.2018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1606"/>
        <w:gridCol w:w="1035"/>
        <w:gridCol w:w="4722"/>
        <w:gridCol w:w="39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644352</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212499</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95854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95854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116081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69345</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362508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362508</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644352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261587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99192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209366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191948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жасалатыноперациялар бойынша сальдо</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2017 жылғы 26 желтоқсандағы </w:t>
            </w:r>
            <w:r>
              <w:br/>
            </w:r>
            <w:r>
              <w:rPr>
                <w:rFonts w:ascii="Times New Roman"/>
                <w:b w:val="false"/>
                <w:i w:val="false"/>
                <w:color w:val="000000"/>
                <w:sz w:val="20"/>
              </w:rPr>
              <w:t>№ 26-2 шешіміне 11–қосымша</w:t>
            </w:r>
          </w:p>
        </w:tc>
      </w:tr>
    </w:tbl>
    <w:bookmarkStart w:name="z838" w:id="50"/>
    <w:p>
      <w:pPr>
        <w:spacing w:after="0"/>
        <w:ind w:left="0"/>
        <w:jc w:val="left"/>
      </w:pPr>
      <w:r>
        <w:rPr>
          <w:rFonts w:ascii="Times New Roman"/>
          <w:b/>
          <w:i w:val="false"/>
          <w:color w:val="000000"/>
        </w:rPr>
        <w:t xml:space="preserve"> </w:t>
      </w:r>
      <w:r>
        <w:rPr>
          <w:rFonts w:ascii="Times New Roman"/>
          <w:b/>
          <w:i w:val="false"/>
          <w:color w:val="000000"/>
        </w:rPr>
        <w:t>2018 жылға арналған Масаншы ауылдық округінің бюджеті</w:t>
      </w:r>
    </w:p>
    <w:bookmarkEnd w:id="50"/>
    <w:p>
      <w:pPr>
        <w:spacing w:after="0"/>
        <w:ind w:left="0"/>
        <w:jc w:val="both"/>
      </w:pPr>
      <w:r>
        <w:rPr>
          <w:rFonts w:ascii="Times New Roman"/>
          <w:b w:val="false"/>
          <w:i w:val="false"/>
          <w:color w:val="ff0000"/>
          <w:sz w:val="28"/>
        </w:rPr>
        <w:t xml:space="preserve">
      Ескерту. 11 – қосымша жаңа редакцияда - Жамбыл облысы Қордай аудандық мәслихатының 10.12.2018 </w:t>
      </w:r>
      <w:r>
        <w:rPr>
          <w:rFonts w:ascii="Times New Roman"/>
          <w:b w:val="false"/>
          <w:i w:val="false"/>
          <w:color w:val="ff0000"/>
          <w:sz w:val="28"/>
        </w:rPr>
        <w:t>№40-2</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734"/>
        <w:gridCol w:w="1117"/>
        <w:gridCol w:w="4119"/>
        <w:gridCol w:w="4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152708</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35395</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30493</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28615</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8767</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8767</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8767</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108546</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108546</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2017 жылғы 26 желтоқсандағы </w:t>
            </w:r>
            <w:r>
              <w:br/>
            </w:r>
            <w:r>
              <w:rPr>
                <w:rFonts w:ascii="Times New Roman"/>
                <w:b w:val="false"/>
                <w:i w:val="false"/>
                <w:color w:val="000000"/>
                <w:sz w:val="20"/>
              </w:rPr>
              <w:t xml:space="preserve"> № 26-2 шешіміне 12–қосымша</w:t>
            </w:r>
          </w:p>
        </w:tc>
      </w:tr>
    </w:tbl>
    <w:bookmarkStart w:name="z921" w:id="51"/>
    <w:p>
      <w:pPr>
        <w:spacing w:after="0"/>
        <w:ind w:left="0"/>
        <w:jc w:val="left"/>
      </w:pPr>
      <w:r>
        <w:rPr>
          <w:rFonts w:ascii="Times New Roman"/>
          <w:b/>
          <w:i w:val="false"/>
          <w:color w:val="000000"/>
        </w:rPr>
        <w:t xml:space="preserve"> </w:t>
      </w:r>
      <w:r>
        <w:rPr>
          <w:rFonts w:ascii="Times New Roman"/>
          <w:b/>
          <w:i w:val="false"/>
          <w:color w:val="000000"/>
        </w:rPr>
        <w:t>2018 жылға арналған Ноғайбай ауылдық округінің бюджеті</w:t>
      </w:r>
    </w:p>
    <w:bookmarkEnd w:id="51"/>
    <w:p>
      <w:pPr>
        <w:spacing w:after="0"/>
        <w:ind w:left="0"/>
        <w:jc w:val="both"/>
      </w:pPr>
      <w:r>
        <w:rPr>
          <w:rFonts w:ascii="Times New Roman"/>
          <w:b w:val="false"/>
          <w:i w:val="false"/>
          <w:color w:val="ff0000"/>
          <w:sz w:val="28"/>
        </w:rPr>
        <w:t xml:space="preserve">
      Ескерту. 12 – қосымша жаңа редакцияда - Жамбыл облысы Қордай аудандық мәслихатының 10.12.2018 </w:t>
      </w:r>
      <w:r>
        <w:rPr>
          <w:rFonts w:ascii="Times New Roman"/>
          <w:b w:val="false"/>
          <w:i w:val="false"/>
          <w:color w:val="ff0000"/>
          <w:sz w:val="28"/>
        </w:rPr>
        <w:t>№40-2</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4336"/>
        <w:gridCol w:w="37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36401</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2017 жылғы 26 желтоқсандағы </w:t>
            </w:r>
            <w:r>
              <w:br/>
            </w:r>
            <w:r>
              <w:rPr>
                <w:rFonts w:ascii="Times New Roman"/>
                <w:b w:val="false"/>
                <w:i w:val="false"/>
                <w:color w:val="000000"/>
                <w:sz w:val="20"/>
              </w:rPr>
              <w:t xml:space="preserve"> № 26-2 шешіміне 13–қосымша</w:t>
            </w:r>
          </w:p>
        </w:tc>
      </w:tr>
    </w:tbl>
    <w:bookmarkStart w:name="z1003" w:id="52"/>
    <w:p>
      <w:pPr>
        <w:spacing w:after="0"/>
        <w:ind w:left="0"/>
        <w:jc w:val="left"/>
      </w:pPr>
      <w:r>
        <w:rPr>
          <w:rFonts w:ascii="Times New Roman"/>
          <w:b/>
          <w:i w:val="false"/>
          <w:color w:val="000000"/>
        </w:rPr>
        <w:t xml:space="preserve"> </w:t>
      </w:r>
      <w:r>
        <w:rPr>
          <w:rFonts w:ascii="Times New Roman"/>
          <w:b/>
          <w:i w:val="false"/>
          <w:color w:val="000000"/>
        </w:rPr>
        <w:t>2018 жылға арналған Отар ауылдық округінің бюджеті</w:t>
      </w:r>
    </w:p>
    <w:bookmarkEnd w:id="52"/>
    <w:p>
      <w:pPr>
        <w:spacing w:after="0"/>
        <w:ind w:left="0"/>
        <w:jc w:val="both"/>
      </w:pPr>
      <w:r>
        <w:rPr>
          <w:rFonts w:ascii="Times New Roman"/>
          <w:b w:val="false"/>
          <w:i w:val="false"/>
          <w:color w:val="ff0000"/>
          <w:sz w:val="28"/>
        </w:rPr>
        <w:t xml:space="preserve">
      Ескерту. 13 – қосымша жаңа редакцияда - Жамбыл облысы Қордай аудандық мәслихатының 10.12.2018 </w:t>
      </w:r>
      <w:r>
        <w:rPr>
          <w:rFonts w:ascii="Times New Roman"/>
          <w:b w:val="false"/>
          <w:i w:val="false"/>
          <w:color w:val="ff0000"/>
          <w:sz w:val="28"/>
        </w:rPr>
        <w:t>№40-2</w:t>
      </w:r>
      <w:r>
        <w:rPr>
          <w:rFonts w:ascii="Times New Roman"/>
          <w:b w:val="false"/>
          <w:i w:val="false"/>
          <w:color w:val="ff0000"/>
          <w:sz w:val="28"/>
        </w:rPr>
        <w:t xml:space="preserve"> </w:t>
      </w:r>
      <w:r>
        <w:rPr>
          <w:rFonts w:ascii="Times New Roman"/>
          <w:b w:val="false"/>
          <w:i w:val="false"/>
          <w:color w:val="ff0000"/>
          <w:sz w:val="28"/>
        </w:rPr>
        <w:t>(01.01.2018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734"/>
        <w:gridCol w:w="1117"/>
        <w:gridCol w:w="4119"/>
        <w:gridCol w:w="4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135041</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20863</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13623</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12387</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109438</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109438</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109438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135041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2017 жылғы 26 желтоқсандағы </w:t>
            </w:r>
            <w:r>
              <w:br/>
            </w:r>
            <w:r>
              <w:rPr>
                <w:rFonts w:ascii="Times New Roman"/>
                <w:b w:val="false"/>
                <w:i w:val="false"/>
                <w:color w:val="000000"/>
                <w:sz w:val="20"/>
              </w:rPr>
              <w:t xml:space="preserve"> № 26-2 шешіміне 14–қосымша</w:t>
            </w:r>
          </w:p>
        </w:tc>
      </w:tr>
    </w:tbl>
    <w:bookmarkStart w:name="z1086" w:id="53"/>
    <w:p>
      <w:pPr>
        <w:spacing w:after="0"/>
        <w:ind w:left="0"/>
        <w:jc w:val="left"/>
      </w:pPr>
      <w:r>
        <w:rPr>
          <w:rFonts w:ascii="Times New Roman"/>
          <w:b/>
          <w:i w:val="false"/>
          <w:color w:val="000000"/>
        </w:rPr>
        <w:t xml:space="preserve"> </w:t>
      </w:r>
      <w:r>
        <w:rPr>
          <w:rFonts w:ascii="Times New Roman"/>
          <w:b/>
          <w:i w:val="false"/>
          <w:color w:val="000000"/>
        </w:rPr>
        <w:t>2018 жылға арналған Сарыбұлақ ауылдық округінің бюджеті</w:t>
      </w:r>
    </w:p>
    <w:bookmarkEnd w:id="53"/>
    <w:p>
      <w:pPr>
        <w:spacing w:after="0"/>
        <w:ind w:left="0"/>
        <w:jc w:val="both"/>
      </w:pPr>
      <w:r>
        <w:rPr>
          <w:rFonts w:ascii="Times New Roman"/>
          <w:b w:val="false"/>
          <w:i w:val="false"/>
          <w:color w:val="ff0000"/>
          <w:sz w:val="28"/>
        </w:rPr>
        <w:t xml:space="preserve">
      Ескерту. 14 – қосымша жаңа редакцияда - Жамбыл облысы Қордай аудандық мәслихатының 10.12.2018 </w:t>
      </w:r>
      <w:r>
        <w:rPr>
          <w:rFonts w:ascii="Times New Roman"/>
          <w:b w:val="false"/>
          <w:i w:val="false"/>
          <w:color w:val="ff0000"/>
          <w:sz w:val="28"/>
        </w:rPr>
        <w:t>№40-2</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4336"/>
        <w:gridCol w:w="37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90382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90382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2017 жылғы 26 желтоқсандағы </w:t>
            </w:r>
            <w:r>
              <w:br/>
            </w:r>
            <w:r>
              <w:rPr>
                <w:rFonts w:ascii="Times New Roman"/>
                <w:b w:val="false"/>
                <w:i w:val="false"/>
                <w:color w:val="000000"/>
                <w:sz w:val="20"/>
              </w:rPr>
              <w:t xml:space="preserve"> № 26-2 шешіміне 15–қосымша</w:t>
            </w:r>
          </w:p>
        </w:tc>
      </w:tr>
    </w:tbl>
    <w:bookmarkStart w:name="z1167" w:id="54"/>
    <w:p>
      <w:pPr>
        <w:spacing w:after="0"/>
        <w:ind w:left="0"/>
        <w:jc w:val="left"/>
      </w:pPr>
      <w:r>
        <w:rPr>
          <w:rFonts w:ascii="Times New Roman"/>
          <w:b/>
          <w:i w:val="false"/>
          <w:color w:val="000000"/>
        </w:rPr>
        <w:t xml:space="preserve"> </w:t>
      </w:r>
      <w:r>
        <w:rPr>
          <w:rFonts w:ascii="Times New Roman"/>
          <w:b/>
          <w:i w:val="false"/>
          <w:color w:val="000000"/>
        </w:rPr>
        <w:t>2018 жылға арналған Сортөбе ауылдық округінің бюджеті</w:t>
      </w:r>
    </w:p>
    <w:bookmarkEnd w:id="54"/>
    <w:p>
      <w:pPr>
        <w:spacing w:after="0"/>
        <w:ind w:left="0"/>
        <w:jc w:val="both"/>
      </w:pPr>
      <w:r>
        <w:rPr>
          <w:rFonts w:ascii="Times New Roman"/>
          <w:b w:val="false"/>
          <w:i w:val="false"/>
          <w:color w:val="ff0000"/>
          <w:sz w:val="28"/>
        </w:rPr>
        <w:t xml:space="preserve">
      Ескерту. 15 – қосымша жаңа редакцияда - Жамбыл облысы Қордай аудандық мәслихатының 10.12.2018 </w:t>
      </w:r>
      <w:r>
        <w:rPr>
          <w:rFonts w:ascii="Times New Roman"/>
          <w:b w:val="false"/>
          <w:i w:val="false"/>
          <w:color w:val="ff0000"/>
          <w:sz w:val="28"/>
        </w:rPr>
        <w:t>№40-2</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734"/>
        <w:gridCol w:w="1117"/>
        <w:gridCol w:w="4119"/>
        <w:gridCol w:w="4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178430</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43837</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39532</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37867</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127671</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127671</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127671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98668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98668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98668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2017 жылғы 26 желтоқсандағы </w:t>
            </w:r>
            <w:r>
              <w:br/>
            </w:r>
            <w:r>
              <w:rPr>
                <w:rFonts w:ascii="Times New Roman"/>
                <w:b w:val="false"/>
                <w:i w:val="false"/>
                <w:color w:val="000000"/>
                <w:sz w:val="20"/>
              </w:rPr>
              <w:t xml:space="preserve"> № 26-2 шешіміне 16–қосымша</w:t>
            </w:r>
          </w:p>
        </w:tc>
      </w:tr>
    </w:tbl>
    <w:bookmarkStart w:name="z1249" w:id="55"/>
    <w:p>
      <w:pPr>
        <w:spacing w:after="0"/>
        <w:ind w:left="0"/>
        <w:jc w:val="left"/>
      </w:pPr>
      <w:r>
        <w:rPr>
          <w:rFonts w:ascii="Times New Roman"/>
          <w:b/>
          <w:i w:val="false"/>
          <w:color w:val="000000"/>
        </w:rPr>
        <w:t xml:space="preserve"> </w:t>
      </w:r>
      <w:r>
        <w:rPr>
          <w:rFonts w:ascii="Times New Roman"/>
          <w:b/>
          <w:i w:val="false"/>
          <w:color w:val="000000"/>
        </w:rPr>
        <w:t>2018 жылға арналған Степное ауылдық округінің бюджеті</w:t>
      </w:r>
    </w:p>
    <w:bookmarkEnd w:id="55"/>
    <w:p>
      <w:pPr>
        <w:spacing w:after="0"/>
        <w:ind w:left="0"/>
        <w:jc w:val="both"/>
      </w:pPr>
      <w:r>
        <w:rPr>
          <w:rFonts w:ascii="Times New Roman"/>
          <w:b w:val="false"/>
          <w:i w:val="false"/>
          <w:color w:val="ff0000"/>
          <w:sz w:val="28"/>
        </w:rPr>
        <w:t xml:space="preserve">
      Ескерту. 16 – қосымша жаңа редакцияда - Жамбыл облысы Қордай аудандық мәслихатының 10.12.2018 </w:t>
      </w:r>
      <w:r>
        <w:rPr>
          <w:rFonts w:ascii="Times New Roman"/>
          <w:b w:val="false"/>
          <w:i w:val="false"/>
          <w:color w:val="ff0000"/>
          <w:sz w:val="28"/>
        </w:rPr>
        <w:t>№40-2</w:t>
      </w:r>
      <w:r>
        <w:rPr>
          <w:rFonts w:ascii="Times New Roman"/>
          <w:b w:val="false"/>
          <w:i w:val="false"/>
          <w:color w:val="ff0000"/>
          <w:sz w:val="28"/>
        </w:rPr>
        <w:t xml:space="preserve"> </w:t>
      </w:r>
      <w:r>
        <w:rPr>
          <w:rFonts w:ascii="Times New Roman"/>
          <w:b w:val="false"/>
          <w:i w:val="false"/>
          <w:color w:val="ff0000"/>
          <w:sz w:val="28"/>
        </w:rPr>
        <w:t xml:space="preserve">(01.01.2018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4336"/>
        <w:gridCol w:w="37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6"/>
          <w:p>
            <w:pPr>
              <w:spacing w:after="20"/>
              <w:ind w:left="20"/>
              <w:jc w:val="both"/>
            </w:pPr>
            <w:r>
              <w:rPr>
                <w:rFonts w:ascii="Times New Roman"/>
                <w:b w:val="false"/>
                <w:i w:val="false"/>
                <w:color w:val="000000"/>
                <w:sz w:val="20"/>
              </w:rPr>
              <w:t>
Бюджеттік бағдарламалардың әкімшісі</w:t>
            </w:r>
          </w:p>
          <w:bookmarkEnd w:id="56"/>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2017 жылғы 26 желтоқсандағы </w:t>
            </w:r>
            <w:r>
              <w:br/>
            </w:r>
            <w:r>
              <w:rPr>
                <w:rFonts w:ascii="Times New Roman"/>
                <w:b w:val="false"/>
                <w:i w:val="false"/>
                <w:color w:val="000000"/>
                <w:sz w:val="20"/>
              </w:rPr>
              <w:t xml:space="preserve"> № 26-2 шешіміне 17–қосымша</w:t>
            </w:r>
          </w:p>
        </w:tc>
      </w:tr>
    </w:tbl>
    <w:bookmarkStart w:name="z1302" w:id="57"/>
    <w:p>
      <w:pPr>
        <w:spacing w:after="0"/>
        <w:ind w:left="0"/>
        <w:jc w:val="left"/>
      </w:pPr>
      <w:r>
        <w:rPr>
          <w:rFonts w:ascii="Times New Roman"/>
          <w:b/>
          <w:i w:val="false"/>
          <w:color w:val="000000"/>
        </w:rPr>
        <w:t xml:space="preserve"> 2019 жылға арналған Ауқатты ауылдық округінің бюджеті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984"/>
        <w:gridCol w:w="1279"/>
        <w:gridCol w:w="3645"/>
        <w:gridCol w:w="41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58"/>
          <w:p>
            <w:pPr>
              <w:spacing w:after="20"/>
              <w:ind w:left="20"/>
              <w:jc w:val="both"/>
            </w:pPr>
            <w:r>
              <w:rPr>
                <w:rFonts w:ascii="Times New Roman"/>
                <w:b w:val="false"/>
                <w:i w:val="false"/>
                <w:color w:val="000000"/>
                <w:sz w:val="20"/>
              </w:rPr>
              <w:t>
Санаты</w:t>
            </w:r>
          </w:p>
          <w:bookmarkEnd w:id="58"/>
        </w:tc>
        <w:tc>
          <w:tcPr>
            <w:tcW w:w="4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59"/>
          <w:p>
            <w:pPr>
              <w:spacing w:after="20"/>
              <w:ind w:left="20"/>
              <w:jc w:val="both"/>
            </w:pPr>
            <w:r>
              <w:rPr>
                <w:rFonts w:ascii="Times New Roman"/>
                <w:b w:val="false"/>
                <w:i w:val="false"/>
                <w:color w:val="000000"/>
                <w:sz w:val="20"/>
              </w:rPr>
              <w:t>
1</w:t>
            </w:r>
          </w:p>
          <w:bookmarkEnd w:id="59"/>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45414</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60"/>
          <w:p>
            <w:pPr>
              <w:spacing w:after="20"/>
              <w:ind w:left="20"/>
              <w:jc w:val="both"/>
            </w:pPr>
            <w:r>
              <w:rPr>
                <w:rFonts w:ascii="Times New Roman"/>
                <w:b w:val="false"/>
                <w:i w:val="false"/>
                <w:color w:val="000000"/>
                <w:sz w:val="20"/>
              </w:rPr>
              <w:t>
1</w:t>
            </w:r>
          </w:p>
          <w:bookmarkEnd w:id="60"/>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18138</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17085</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16077</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61"/>
          <w:p>
            <w:pPr>
              <w:spacing w:after="20"/>
              <w:ind w:left="20"/>
              <w:jc w:val="both"/>
            </w:pPr>
            <w:r>
              <w:rPr>
                <w:rFonts w:ascii="Times New Roman"/>
                <w:b w:val="false"/>
                <w:i w:val="false"/>
                <w:color w:val="000000"/>
                <w:sz w:val="20"/>
              </w:rPr>
              <w:t>
4</w:t>
            </w:r>
          </w:p>
          <w:bookmarkEnd w:id="61"/>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27276</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62"/>
          <w:p>
            <w:pPr>
              <w:spacing w:after="20"/>
              <w:ind w:left="20"/>
              <w:jc w:val="both"/>
            </w:pPr>
            <w:r>
              <w:rPr>
                <w:rFonts w:ascii="Times New Roman"/>
                <w:b w:val="false"/>
                <w:i w:val="false"/>
                <w:color w:val="000000"/>
                <w:sz w:val="20"/>
              </w:rPr>
              <w:t>
Функционалдық топ</w:t>
            </w:r>
          </w:p>
          <w:bookmarkEnd w:id="62"/>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63"/>
          <w:p>
            <w:pPr>
              <w:spacing w:after="20"/>
              <w:ind w:left="20"/>
              <w:jc w:val="both"/>
            </w:pPr>
            <w:r>
              <w:rPr>
                <w:rFonts w:ascii="Times New Roman"/>
                <w:b w:val="false"/>
                <w:i w:val="false"/>
                <w:color w:val="000000"/>
                <w:sz w:val="20"/>
              </w:rPr>
              <w:t>
Бюджеттік бағдарламалардың әкімшісі</w:t>
            </w:r>
          </w:p>
          <w:bookmarkEnd w:id="6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 w:id="64"/>
          <w:p>
            <w:pPr>
              <w:spacing w:after="20"/>
              <w:ind w:left="20"/>
              <w:jc w:val="both"/>
            </w:pPr>
            <w:r>
              <w:rPr>
                <w:rFonts w:ascii="Times New Roman"/>
                <w:b w:val="false"/>
                <w:i w:val="false"/>
                <w:color w:val="000000"/>
                <w:sz w:val="20"/>
              </w:rPr>
              <w:t>
Бағдарлама</w:t>
            </w:r>
          </w:p>
          <w:bookmarkEnd w:id="64"/>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 w:id="65"/>
          <w:p>
            <w:pPr>
              <w:spacing w:after="20"/>
              <w:ind w:left="20"/>
              <w:jc w:val="both"/>
            </w:pPr>
            <w:r>
              <w:rPr>
                <w:rFonts w:ascii="Times New Roman"/>
                <w:b w:val="false"/>
                <w:i w:val="false"/>
                <w:color w:val="000000"/>
                <w:sz w:val="20"/>
              </w:rPr>
              <w:t>
Атауы</w:t>
            </w:r>
          </w:p>
          <w:bookmarkEnd w:id="65"/>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66"/>
          <w:p>
            <w:pPr>
              <w:spacing w:after="20"/>
              <w:ind w:left="20"/>
              <w:jc w:val="both"/>
            </w:pPr>
            <w:r>
              <w:rPr>
                <w:rFonts w:ascii="Times New Roman"/>
                <w:b w:val="false"/>
                <w:i w:val="false"/>
                <w:color w:val="000000"/>
                <w:sz w:val="20"/>
              </w:rPr>
              <w:t>
1</w:t>
            </w:r>
          </w:p>
          <w:bookmarkEnd w:id="66"/>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67"/>
          <w:p>
            <w:pPr>
              <w:spacing w:after="20"/>
              <w:ind w:left="20"/>
              <w:jc w:val="both"/>
            </w:pPr>
            <w:r>
              <w:rPr>
                <w:rFonts w:ascii="Times New Roman"/>
                <w:b w:val="false"/>
                <w:i w:val="false"/>
                <w:color w:val="000000"/>
                <w:sz w:val="20"/>
              </w:rPr>
              <w:t>
01</w:t>
            </w:r>
          </w:p>
          <w:bookmarkEnd w:id="6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68"/>
          <w:p>
            <w:pPr>
              <w:spacing w:after="20"/>
              <w:ind w:left="20"/>
              <w:jc w:val="both"/>
            </w:pPr>
            <w:r>
              <w:rPr>
                <w:rFonts w:ascii="Times New Roman"/>
                <w:b w:val="false"/>
                <w:i w:val="false"/>
                <w:color w:val="000000"/>
                <w:sz w:val="20"/>
              </w:rPr>
              <w:t>
04</w:t>
            </w:r>
          </w:p>
          <w:bookmarkEnd w:id="6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69"/>
          <w:p>
            <w:pPr>
              <w:spacing w:after="20"/>
              <w:ind w:left="20"/>
              <w:jc w:val="both"/>
            </w:pPr>
            <w:r>
              <w:rPr>
                <w:rFonts w:ascii="Times New Roman"/>
                <w:b w:val="false"/>
                <w:i w:val="false"/>
                <w:color w:val="000000"/>
                <w:sz w:val="20"/>
              </w:rPr>
              <w:t>
07</w:t>
            </w:r>
          </w:p>
          <w:bookmarkEnd w:id="6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70"/>
          <w:p>
            <w:pPr>
              <w:spacing w:after="20"/>
              <w:ind w:left="20"/>
              <w:jc w:val="both"/>
            </w:pPr>
            <w:r>
              <w:rPr>
                <w:rFonts w:ascii="Times New Roman"/>
                <w:b w:val="false"/>
                <w:i w:val="false"/>
                <w:color w:val="000000"/>
                <w:sz w:val="20"/>
              </w:rPr>
              <w:t>
12</w:t>
            </w:r>
          </w:p>
          <w:bookmarkEnd w:id="7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71"/>
          <w:p>
            <w:pPr>
              <w:spacing w:after="20"/>
              <w:ind w:left="20"/>
              <w:jc w:val="both"/>
            </w:pPr>
            <w:r>
              <w:rPr>
                <w:rFonts w:ascii="Times New Roman"/>
                <w:b w:val="false"/>
                <w:i w:val="false"/>
                <w:color w:val="000000"/>
                <w:sz w:val="20"/>
              </w:rPr>
              <w:t>
13</w:t>
            </w:r>
          </w:p>
          <w:bookmarkEnd w:id="71"/>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 w:id="72"/>
          <w:p>
            <w:pPr>
              <w:spacing w:after="20"/>
              <w:ind w:left="20"/>
              <w:jc w:val="both"/>
            </w:pPr>
            <w:r>
              <w:rPr>
                <w:rFonts w:ascii="Times New Roman"/>
                <w:b w:val="false"/>
                <w:i w:val="false"/>
                <w:color w:val="000000"/>
                <w:sz w:val="20"/>
              </w:rPr>
              <w:t>
Функционалдық топ</w:t>
            </w:r>
          </w:p>
          <w:bookmarkEnd w:id="72"/>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9" w:id="73"/>
          <w:p>
            <w:pPr>
              <w:spacing w:after="20"/>
              <w:ind w:left="20"/>
              <w:jc w:val="both"/>
            </w:pPr>
            <w:r>
              <w:rPr>
                <w:rFonts w:ascii="Times New Roman"/>
                <w:b w:val="false"/>
                <w:i w:val="false"/>
                <w:color w:val="000000"/>
                <w:sz w:val="20"/>
              </w:rPr>
              <w:t>
Санаты</w:t>
            </w:r>
          </w:p>
          <w:bookmarkEnd w:id="73"/>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74"/>
          <w:p>
            <w:pPr>
              <w:spacing w:after="20"/>
              <w:ind w:left="20"/>
              <w:jc w:val="both"/>
            </w:pPr>
            <w:r>
              <w:rPr>
                <w:rFonts w:ascii="Times New Roman"/>
                <w:b w:val="false"/>
                <w:i w:val="false"/>
                <w:color w:val="000000"/>
                <w:sz w:val="20"/>
              </w:rPr>
              <w:t>
5</w:t>
            </w:r>
          </w:p>
          <w:bookmarkEnd w:id="7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5" w:id="75"/>
          <w:p>
            <w:pPr>
              <w:spacing w:after="20"/>
              <w:ind w:left="20"/>
              <w:jc w:val="both"/>
            </w:pPr>
            <w:r>
              <w:rPr>
                <w:rFonts w:ascii="Times New Roman"/>
                <w:b w:val="false"/>
                <w:i w:val="false"/>
                <w:color w:val="000000"/>
                <w:sz w:val="20"/>
              </w:rPr>
              <w:t>
Функционалдық топ</w:t>
            </w:r>
          </w:p>
          <w:bookmarkEnd w:id="75"/>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76"/>
          <w:p>
            <w:pPr>
              <w:spacing w:after="20"/>
              <w:ind w:left="20"/>
              <w:jc w:val="both"/>
            </w:pPr>
            <w:r>
              <w:rPr>
                <w:rFonts w:ascii="Times New Roman"/>
                <w:b w:val="false"/>
                <w:i w:val="false"/>
                <w:color w:val="000000"/>
                <w:sz w:val="20"/>
              </w:rPr>
              <w:t>
Cанаты</w:t>
            </w:r>
          </w:p>
          <w:bookmarkEnd w:id="76"/>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77"/>
          <w:p>
            <w:pPr>
              <w:spacing w:after="20"/>
              <w:ind w:left="20"/>
              <w:jc w:val="both"/>
            </w:pPr>
            <w:r>
              <w:rPr>
                <w:rFonts w:ascii="Times New Roman"/>
                <w:b w:val="false"/>
                <w:i w:val="false"/>
                <w:color w:val="000000"/>
                <w:sz w:val="20"/>
              </w:rPr>
              <w:t>
6</w:t>
            </w:r>
          </w:p>
          <w:bookmarkEnd w:id="7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78"/>
          <w:p>
            <w:pPr>
              <w:spacing w:after="20"/>
              <w:ind w:left="20"/>
              <w:jc w:val="both"/>
            </w:pPr>
            <w:r>
              <w:rPr>
                <w:rFonts w:ascii="Times New Roman"/>
                <w:b w:val="false"/>
                <w:i w:val="false"/>
                <w:color w:val="000000"/>
                <w:sz w:val="20"/>
              </w:rPr>
              <w:t>
Функционалдық топ</w:t>
            </w:r>
          </w:p>
          <w:bookmarkEnd w:id="78"/>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79"/>
          <w:p>
            <w:pPr>
              <w:spacing w:after="20"/>
              <w:ind w:left="20"/>
              <w:jc w:val="both"/>
            </w:pPr>
            <w:r>
              <w:rPr>
                <w:rFonts w:ascii="Times New Roman"/>
                <w:b w:val="false"/>
                <w:i w:val="false"/>
                <w:color w:val="000000"/>
                <w:sz w:val="20"/>
              </w:rPr>
              <w:t>
7</w:t>
            </w:r>
          </w:p>
          <w:bookmarkEnd w:id="7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80"/>
          <w:p>
            <w:pPr>
              <w:spacing w:after="20"/>
              <w:ind w:left="20"/>
              <w:jc w:val="both"/>
            </w:pPr>
            <w:r>
              <w:rPr>
                <w:rFonts w:ascii="Times New Roman"/>
                <w:b w:val="false"/>
                <w:i w:val="false"/>
                <w:color w:val="000000"/>
                <w:sz w:val="20"/>
              </w:rPr>
              <w:t>
16</w:t>
            </w:r>
          </w:p>
          <w:bookmarkEnd w:id="8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 w:id="81"/>
          <w:p>
            <w:pPr>
              <w:spacing w:after="20"/>
              <w:ind w:left="20"/>
              <w:jc w:val="both"/>
            </w:pPr>
            <w:r>
              <w:rPr>
                <w:rFonts w:ascii="Times New Roman"/>
                <w:b w:val="false"/>
                <w:i w:val="false"/>
                <w:color w:val="000000"/>
                <w:sz w:val="20"/>
              </w:rPr>
              <w:t>
8</w:t>
            </w:r>
          </w:p>
          <w:bookmarkEnd w:id="81"/>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381" w:id="82"/>
    <w:p>
      <w:pPr>
        <w:spacing w:after="0"/>
        <w:ind w:left="0"/>
        <w:jc w:val="left"/>
      </w:pPr>
      <w:r>
        <w:rPr>
          <w:rFonts w:ascii="Times New Roman"/>
          <w:b/>
          <w:i w:val="false"/>
          <w:color w:val="000000"/>
        </w:rPr>
        <w:t xml:space="preserve"> 2019 жылға арналған Бетқайнар ауылдық округінің бюджеті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83"/>
          <w:p>
            <w:pPr>
              <w:spacing w:after="20"/>
              <w:ind w:left="20"/>
              <w:jc w:val="both"/>
            </w:pPr>
            <w:r>
              <w:rPr>
                <w:rFonts w:ascii="Times New Roman"/>
                <w:b w:val="false"/>
                <w:i w:val="false"/>
                <w:color w:val="000000"/>
                <w:sz w:val="20"/>
              </w:rPr>
              <w:t>
Санаты</w:t>
            </w:r>
          </w:p>
          <w:bookmarkEnd w:id="83"/>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 w:id="84"/>
          <w:p>
            <w:pPr>
              <w:spacing w:after="20"/>
              <w:ind w:left="20"/>
              <w:jc w:val="both"/>
            </w:pPr>
            <w:r>
              <w:rPr>
                <w:rFonts w:ascii="Times New Roman"/>
                <w:b w:val="false"/>
                <w:i w:val="false"/>
                <w:color w:val="000000"/>
                <w:sz w:val="20"/>
              </w:rPr>
              <w:t>
1</w:t>
            </w:r>
          </w:p>
          <w:bookmarkEnd w:id="84"/>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85"/>
          <w:p>
            <w:pPr>
              <w:spacing w:after="20"/>
              <w:ind w:left="20"/>
              <w:jc w:val="both"/>
            </w:pPr>
            <w:r>
              <w:rPr>
                <w:rFonts w:ascii="Times New Roman"/>
                <w:b w:val="false"/>
                <w:i w:val="false"/>
                <w:color w:val="000000"/>
                <w:sz w:val="20"/>
              </w:rPr>
              <w:t>
1</w:t>
            </w:r>
          </w:p>
          <w:bookmarkEnd w:id="85"/>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 w:id="86"/>
          <w:p>
            <w:pPr>
              <w:spacing w:after="20"/>
              <w:ind w:left="20"/>
              <w:jc w:val="both"/>
            </w:pPr>
            <w:r>
              <w:rPr>
                <w:rFonts w:ascii="Times New Roman"/>
                <w:b w:val="false"/>
                <w:i w:val="false"/>
                <w:color w:val="000000"/>
                <w:sz w:val="20"/>
              </w:rPr>
              <w:t>
4</w:t>
            </w:r>
          </w:p>
          <w:bookmarkEnd w:id="86"/>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22 164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9" w:id="87"/>
          <w:p>
            <w:pPr>
              <w:spacing w:after="20"/>
              <w:ind w:left="20"/>
              <w:jc w:val="both"/>
            </w:pPr>
            <w:r>
              <w:rPr>
                <w:rFonts w:ascii="Times New Roman"/>
                <w:b w:val="false"/>
                <w:i w:val="false"/>
                <w:color w:val="000000"/>
                <w:sz w:val="20"/>
              </w:rPr>
              <w:t>
Функционалдық топ</w:t>
            </w:r>
          </w:p>
          <w:bookmarkEnd w:id="87"/>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88"/>
          <w:p>
            <w:pPr>
              <w:spacing w:after="20"/>
              <w:ind w:left="20"/>
              <w:jc w:val="both"/>
            </w:pPr>
            <w:r>
              <w:rPr>
                <w:rFonts w:ascii="Times New Roman"/>
                <w:b w:val="false"/>
                <w:i w:val="false"/>
                <w:color w:val="000000"/>
                <w:sz w:val="20"/>
              </w:rPr>
              <w:t>
Бюджеттік бағдарламалардың әкімшісі</w:t>
            </w:r>
          </w:p>
          <w:bookmarkEnd w:id="88"/>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89"/>
          <w:p>
            <w:pPr>
              <w:spacing w:after="20"/>
              <w:ind w:left="20"/>
              <w:jc w:val="both"/>
            </w:pPr>
            <w:r>
              <w:rPr>
                <w:rFonts w:ascii="Times New Roman"/>
                <w:b w:val="false"/>
                <w:i w:val="false"/>
                <w:color w:val="000000"/>
                <w:sz w:val="20"/>
              </w:rPr>
              <w:t>
Бағдарлама</w:t>
            </w:r>
          </w:p>
          <w:bookmarkEnd w:id="89"/>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90"/>
          <w:p>
            <w:pPr>
              <w:spacing w:after="20"/>
              <w:ind w:left="20"/>
              <w:jc w:val="both"/>
            </w:pPr>
            <w:r>
              <w:rPr>
                <w:rFonts w:ascii="Times New Roman"/>
                <w:b w:val="false"/>
                <w:i w:val="false"/>
                <w:color w:val="000000"/>
                <w:sz w:val="20"/>
              </w:rPr>
              <w:t>
Атауы</w:t>
            </w:r>
          </w:p>
          <w:bookmarkEnd w:id="90"/>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3" w:id="91"/>
          <w:p>
            <w:pPr>
              <w:spacing w:after="20"/>
              <w:ind w:left="20"/>
              <w:jc w:val="both"/>
            </w:pPr>
            <w:r>
              <w:rPr>
                <w:rFonts w:ascii="Times New Roman"/>
                <w:b w:val="false"/>
                <w:i w:val="false"/>
                <w:color w:val="000000"/>
                <w:sz w:val="20"/>
              </w:rPr>
              <w:t>
1</w:t>
            </w:r>
          </w:p>
          <w:bookmarkEnd w:id="91"/>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 w:id="92"/>
          <w:p>
            <w:pPr>
              <w:spacing w:after="20"/>
              <w:ind w:left="20"/>
              <w:jc w:val="both"/>
            </w:pPr>
            <w:r>
              <w:rPr>
                <w:rFonts w:ascii="Times New Roman"/>
                <w:b w:val="false"/>
                <w:i w:val="false"/>
                <w:color w:val="000000"/>
                <w:sz w:val="20"/>
              </w:rPr>
              <w:t>
01</w:t>
            </w:r>
          </w:p>
          <w:bookmarkEnd w:id="9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 w:id="93"/>
          <w:p>
            <w:pPr>
              <w:spacing w:after="20"/>
              <w:ind w:left="20"/>
              <w:jc w:val="both"/>
            </w:pPr>
            <w:r>
              <w:rPr>
                <w:rFonts w:ascii="Times New Roman"/>
                <w:b w:val="false"/>
                <w:i w:val="false"/>
                <w:color w:val="000000"/>
                <w:sz w:val="20"/>
              </w:rPr>
              <w:t>
07</w:t>
            </w:r>
          </w:p>
          <w:bookmarkEnd w:id="9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94"/>
          <w:p>
            <w:pPr>
              <w:spacing w:after="20"/>
              <w:ind w:left="20"/>
              <w:jc w:val="both"/>
            </w:pPr>
            <w:r>
              <w:rPr>
                <w:rFonts w:ascii="Times New Roman"/>
                <w:b w:val="false"/>
                <w:i w:val="false"/>
                <w:color w:val="000000"/>
                <w:sz w:val="20"/>
              </w:rPr>
              <w:t>
12</w:t>
            </w:r>
          </w:p>
          <w:bookmarkEnd w:id="9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95"/>
          <w:p>
            <w:pPr>
              <w:spacing w:after="20"/>
              <w:ind w:left="20"/>
              <w:jc w:val="both"/>
            </w:pPr>
            <w:r>
              <w:rPr>
                <w:rFonts w:ascii="Times New Roman"/>
                <w:b w:val="false"/>
                <w:i w:val="false"/>
                <w:color w:val="000000"/>
                <w:sz w:val="20"/>
              </w:rPr>
              <w:t>
13</w:t>
            </w:r>
          </w:p>
          <w:bookmarkEnd w:id="9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 w:id="96"/>
          <w:p>
            <w:pPr>
              <w:spacing w:after="20"/>
              <w:ind w:left="20"/>
              <w:jc w:val="both"/>
            </w:pPr>
            <w:r>
              <w:rPr>
                <w:rFonts w:ascii="Times New Roman"/>
                <w:b w:val="false"/>
                <w:i w:val="false"/>
                <w:color w:val="000000"/>
                <w:sz w:val="20"/>
              </w:rPr>
              <w:t>
Функционалдық топ</w:t>
            </w:r>
          </w:p>
          <w:bookmarkEnd w:id="96"/>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 w:id="97"/>
          <w:p>
            <w:pPr>
              <w:spacing w:after="20"/>
              <w:ind w:left="20"/>
              <w:jc w:val="both"/>
            </w:pPr>
            <w:r>
              <w:rPr>
                <w:rFonts w:ascii="Times New Roman"/>
                <w:b w:val="false"/>
                <w:i w:val="false"/>
                <w:color w:val="000000"/>
                <w:sz w:val="20"/>
              </w:rPr>
              <w:t>
Санаты</w:t>
            </w:r>
          </w:p>
          <w:bookmarkEnd w:id="97"/>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8" w:id="98"/>
          <w:p>
            <w:pPr>
              <w:spacing w:after="20"/>
              <w:ind w:left="20"/>
              <w:jc w:val="both"/>
            </w:pPr>
            <w:r>
              <w:rPr>
                <w:rFonts w:ascii="Times New Roman"/>
                <w:b w:val="false"/>
                <w:i w:val="false"/>
                <w:color w:val="000000"/>
                <w:sz w:val="20"/>
              </w:rPr>
              <w:t>
5</w:t>
            </w:r>
          </w:p>
          <w:bookmarkEnd w:id="9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1" w:id="99"/>
          <w:p>
            <w:pPr>
              <w:spacing w:after="20"/>
              <w:ind w:left="20"/>
              <w:jc w:val="both"/>
            </w:pPr>
            <w:r>
              <w:rPr>
                <w:rFonts w:ascii="Times New Roman"/>
                <w:b w:val="false"/>
                <w:i w:val="false"/>
                <w:color w:val="000000"/>
                <w:sz w:val="20"/>
              </w:rPr>
              <w:t>
Функционалдық топ</w:t>
            </w:r>
          </w:p>
          <w:bookmarkEnd w:id="99"/>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6" w:id="100"/>
          <w:p>
            <w:pPr>
              <w:spacing w:after="20"/>
              <w:ind w:left="20"/>
              <w:jc w:val="both"/>
            </w:pPr>
            <w:r>
              <w:rPr>
                <w:rFonts w:ascii="Times New Roman"/>
                <w:b w:val="false"/>
                <w:i w:val="false"/>
                <w:color w:val="000000"/>
                <w:sz w:val="20"/>
              </w:rPr>
              <w:t>
Cанаты</w:t>
            </w:r>
          </w:p>
          <w:bookmarkEnd w:id="100"/>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9" w:id="101"/>
          <w:p>
            <w:pPr>
              <w:spacing w:after="20"/>
              <w:ind w:left="20"/>
              <w:jc w:val="both"/>
            </w:pPr>
            <w:r>
              <w:rPr>
                <w:rFonts w:ascii="Times New Roman"/>
                <w:b w:val="false"/>
                <w:i w:val="false"/>
                <w:color w:val="000000"/>
                <w:sz w:val="20"/>
              </w:rPr>
              <w:t>
6</w:t>
            </w:r>
          </w:p>
          <w:bookmarkEnd w:id="101"/>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 w:id="102"/>
          <w:p>
            <w:pPr>
              <w:spacing w:after="20"/>
              <w:ind w:left="20"/>
              <w:jc w:val="both"/>
            </w:pPr>
            <w:r>
              <w:rPr>
                <w:rFonts w:ascii="Times New Roman"/>
                <w:b w:val="false"/>
                <w:i w:val="false"/>
                <w:color w:val="000000"/>
                <w:sz w:val="20"/>
              </w:rPr>
              <w:t>
Функционалдық топ</w:t>
            </w:r>
          </w:p>
          <w:bookmarkEnd w:id="102"/>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0" w:id="103"/>
          <w:p>
            <w:pPr>
              <w:spacing w:after="20"/>
              <w:ind w:left="20"/>
              <w:jc w:val="both"/>
            </w:pPr>
            <w:r>
              <w:rPr>
                <w:rFonts w:ascii="Times New Roman"/>
                <w:b w:val="false"/>
                <w:i w:val="false"/>
                <w:color w:val="000000"/>
                <w:sz w:val="20"/>
              </w:rPr>
              <w:t>
7</w:t>
            </w:r>
          </w:p>
          <w:bookmarkEnd w:id="10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3" w:id="104"/>
          <w:p>
            <w:pPr>
              <w:spacing w:after="20"/>
              <w:ind w:left="20"/>
              <w:jc w:val="both"/>
            </w:pPr>
            <w:r>
              <w:rPr>
                <w:rFonts w:ascii="Times New Roman"/>
                <w:b w:val="false"/>
                <w:i w:val="false"/>
                <w:color w:val="000000"/>
                <w:sz w:val="20"/>
              </w:rPr>
              <w:t>
16</w:t>
            </w:r>
          </w:p>
          <w:bookmarkEnd w:id="10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 w:id="105"/>
          <w:p>
            <w:pPr>
              <w:spacing w:after="20"/>
              <w:ind w:left="20"/>
              <w:jc w:val="both"/>
            </w:pPr>
            <w:r>
              <w:rPr>
                <w:rFonts w:ascii="Times New Roman"/>
                <w:b w:val="false"/>
                <w:i w:val="false"/>
                <w:color w:val="000000"/>
                <w:sz w:val="20"/>
              </w:rPr>
              <w:t>
8</w:t>
            </w:r>
          </w:p>
          <w:bookmarkEnd w:id="10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457" w:id="106"/>
    <w:p>
      <w:pPr>
        <w:spacing w:after="0"/>
        <w:ind w:left="0"/>
        <w:jc w:val="left"/>
      </w:pPr>
      <w:r>
        <w:rPr>
          <w:rFonts w:ascii="Times New Roman"/>
          <w:b/>
          <w:i w:val="false"/>
          <w:color w:val="000000"/>
        </w:rPr>
        <w:t xml:space="preserve"> 2019 жылға арналған Жамбыл ауылдық округінің бюджеті</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 w:id="107"/>
          <w:p>
            <w:pPr>
              <w:spacing w:after="20"/>
              <w:ind w:left="20"/>
              <w:jc w:val="both"/>
            </w:pPr>
            <w:r>
              <w:rPr>
                <w:rFonts w:ascii="Times New Roman"/>
                <w:b w:val="false"/>
                <w:i w:val="false"/>
                <w:color w:val="000000"/>
                <w:sz w:val="20"/>
              </w:rPr>
              <w:t>
Санаты</w:t>
            </w:r>
          </w:p>
          <w:bookmarkEnd w:id="107"/>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 w:id="108"/>
          <w:p>
            <w:pPr>
              <w:spacing w:after="20"/>
              <w:ind w:left="20"/>
              <w:jc w:val="both"/>
            </w:pPr>
            <w:r>
              <w:rPr>
                <w:rFonts w:ascii="Times New Roman"/>
                <w:b w:val="false"/>
                <w:i w:val="false"/>
                <w:color w:val="000000"/>
                <w:sz w:val="20"/>
              </w:rPr>
              <w:t>
1</w:t>
            </w:r>
          </w:p>
          <w:bookmarkEnd w:id="108"/>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4" w:id="109"/>
          <w:p>
            <w:pPr>
              <w:spacing w:after="20"/>
              <w:ind w:left="20"/>
              <w:jc w:val="both"/>
            </w:pPr>
            <w:r>
              <w:rPr>
                <w:rFonts w:ascii="Times New Roman"/>
                <w:b w:val="false"/>
                <w:i w:val="false"/>
                <w:color w:val="000000"/>
                <w:sz w:val="20"/>
              </w:rPr>
              <w:t>
1</w:t>
            </w:r>
          </w:p>
          <w:bookmarkEnd w:id="109"/>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110"/>
          <w:p>
            <w:pPr>
              <w:spacing w:after="20"/>
              <w:ind w:left="20"/>
              <w:jc w:val="both"/>
            </w:pPr>
            <w:r>
              <w:rPr>
                <w:rFonts w:ascii="Times New Roman"/>
                <w:b w:val="false"/>
                <w:i w:val="false"/>
                <w:color w:val="000000"/>
                <w:sz w:val="20"/>
              </w:rPr>
              <w:t>
4</w:t>
            </w:r>
          </w:p>
          <w:bookmarkEnd w:id="110"/>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26 075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26 075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 w:id="111"/>
          <w:p>
            <w:pPr>
              <w:spacing w:after="20"/>
              <w:ind w:left="20"/>
              <w:jc w:val="both"/>
            </w:pPr>
            <w:r>
              <w:rPr>
                <w:rFonts w:ascii="Times New Roman"/>
                <w:b w:val="false"/>
                <w:i w:val="false"/>
                <w:color w:val="000000"/>
                <w:sz w:val="20"/>
              </w:rPr>
              <w:t>
Функционалдық топ</w:t>
            </w:r>
          </w:p>
          <w:bookmarkEnd w:id="111"/>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112"/>
          <w:p>
            <w:pPr>
              <w:spacing w:after="20"/>
              <w:ind w:left="20"/>
              <w:jc w:val="both"/>
            </w:pPr>
            <w:r>
              <w:rPr>
                <w:rFonts w:ascii="Times New Roman"/>
                <w:b w:val="false"/>
                <w:i w:val="false"/>
                <w:color w:val="000000"/>
                <w:sz w:val="20"/>
              </w:rPr>
              <w:t>
Бюджеттік бағдарламалардың әкімшісі</w:t>
            </w:r>
          </w:p>
          <w:bookmarkEnd w:id="112"/>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 w:id="113"/>
          <w:p>
            <w:pPr>
              <w:spacing w:after="20"/>
              <w:ind w:left="20"/>
              <w:jc w:val="both"/>
            </w:pPr>
            <w:r>
              <w:rPr>
                <w:rFonts w:ascii="Times New Roman"/>
                <w:b w:val="false"/>
                <w:i w:val="false"/>
                <w:color w:val="000000"/>
                <w:sz w:val="20"/>
              </w:rPr>
              <w:t>
Бағдарлама</w:t>
            </w:r>
          </w:p>
          <w:bookmarkEnd w:id="11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 w:id="114"/>
          <w:p>
            <w:pPr>
              <w:spacing w:after="20"/>
              <w:ind w:left="20"/>
              <w:jc w:val="both"/>
            </w:pPr>
            <w:r>
              <w:rPr>
                <w:rFonts w:ascii="Times New Roman"/>
                <w:b w:val="false"/>
                <w:i w:val="false"/>
                <w:color w:val="000000"/>
                <w:sz w:val="20"/>
              </w:rPr>
              <w:t>
Атауы</w:t>
            </w:r>
          </w:p>
          <w:bookmarkEnd w:id="114"/>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115"/>
          <w:p>
            <w:pPr>
              <w:spacing w:after="20"/>
              <w:ind w:left="20"/>
              <w:jc w:val="both"/>
            </w:pPr>
            <w:r>
              <w:rPr>
                <w:rFonts w:ascii="Times New Roman"/>
                <w:b w:val="false"/>
                <w:i w:val="false"/>
                <w:color w:val="000000"/>
                <w:sz w:val="20"/>
              </w:rPr>
              <w:t>
1</w:t>
            </w:r>
          </w:p>
          <w:bookmarkEnd w:id="115"/>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116"/>
          <w:p>
            <w:pPr>
              <w:spacing w:after="20"/>
              <w:ind w:left="20"/>
              <w:jc w:val="both"/>
            </w:pPr>
            <w:r>
              <w:rPr>
                <w:rFonts w:ascii="Times New Roman"/>
                <w:b w:val="false"/>
                <w:i w:val="false"/>
                <w:color w:val="000000"/>
                <w:sz w:val="20"/>
              </w:rPr>
              <w:t>
01</w:t>
            </w:r>
          </w:p>
          <w:bookmarkEnd w:id="116"/>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4" w:id="117"/>
          <w:p>
            <w:pPr>
              <w:spacing w:after="20"/>
              <w:ind w:left="20"/>
              <w:jc w:val="both"/>
            </w:pPr>
            <w:r>
              <w:rPr>
                <w:rFonts w:ascii="Times New Roman"/>
                <w:b w:val="false"/>
                <w:i w:val="false"/>
                <w:color w:val="000000"/>
                <w:sz w:val="20"/>
              </w:rPr>
              <w:t>
07</w:t>
            </w:r>
          </w:p>
          <w:bookmarkEnd w:id="11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 w:id="118"/>
          <w:p>
            <w:pPr>
              <w:spacing w:after="20"/>
              <w:ind w:left="20"/>
              <w:jc w:val="both"/>
            </w:pPr>
            <w:r>
              <w:rPr>
                <w:rFonts w:ascii="Times New Roman"/>
                <w:b w:val="false"/>
                <w:i w:val="false"/>
                <w:color w:val="000000"/>
                <w:sz w:val="20"/>
              </w:rPr>
              <w:t>
12</w:t>
            </w:r>
          </w:p>
          <w:bookmarkEnd w:id="11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2" w:id="119"/>
          <w:p>
            <w:pPr>
              <w:spacing w:after="20"/>
              <w:ind w:left="20"/>
              <w:jc w:val="both"/>
            </w:pPr>
            <w:r>
              <w:rPr>
                <w:rFonts w:ascii="Times New Roman"/>
                <w:b w:val="false"/>
                <w:i w:val="false"/>
                <w:color w:val="000000"/>
                <w:sz w:val="20"/>
              </w:rPr>
              <w:t>
13</w:t>
            </w:r>
          </w:p>
          <w:bookmarkEnd w:id="11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120"/>
          <w:p>
            <w:pPr>
              <w:spacing w:after="20"/>
              <w:ind w:left="20"/>
              <w:jc w:val="both"/>
            </w:pPr>
            <w:r>
              <w:rPr>
                <w:rFonts w:ascii="Times New Roman"/>
                <w:b w:val="false"/>
                <w:i w:val="false"/>
                <w:color w:val="000000"/>
                <w:sz w:val="20"/>
              </w:rPr>
              <w:t>
Функционалдық топ</w:t>
            </w:r>
          </w:p>
          <w:bookmarkEnd w:id="120"/>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 w:id="121"/>
          <w:p>
            <w:pPr>
              <w:spacing w:after="20"/>
              <w:ind w:left="20"/>
              <w:jc w:val="both"/>
            </w:pPr>
            <w:r>
              <w:rPr>
                <w:rFonts w:ascii="Times New Roman"/>
                <w:b w:val="false"/>
                <w:i w:val="false"/>
                <w:color w:val="000000"/>
                <w:sz w:val="20"/>
              </w:rPr>
              <w:t>
Санаты</w:t>
            </w:r>
          </w:p>
          <w:bookmarkEnd w:id="121"/>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122"/>
          <w:p>
            <w:pPr>
              <w:spacing w:after="20"/>
              <w:ind w:left="20"/>
              <w:jc w:val="both"/>
            </w:pPr>
            <w:r>
              <w:rPr>
                <w:rFonts w:ascii="Times New Roman"/>
                <w:b w:val="false"/>
                <w:i w:val="false"/>
                <w:color w:val="000000"/>
                <w:sz w:val="20"/>
              </w:rPr>
              <w:t>
5</w:t>
            </w:r>
          </w:p>
          <w:bookmarkEnd w:id="12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 w:id="123"/>
          <w:p>
            <w:pPr>
              <w:spacing w:after="20"/>
              <w:ind w:left="20"/>
              <w:jc w:val="both"/>
            </w:pPr>
            <w:r>
              <w:rPr>
                <w:rFonts w:ascii="Times New Roman"/>
                <w:b w:val="false"/>
                <w:i w:val="false"/>
                <w:color w:val="000000"/>
                <w:sz w:val="20"/>
              </w:rPr>
              <w:t>
Функционалдық топ</w:t>
            </w:r>
          </w:p>
          <w:bookmarkEnd w:id="123"/>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 w:id="124"/>
          <w:p>
            <w:pPr>
              <w:spacing w:after="20"/>
              <w:ind w:left="20"/>
              <w:jc w:val="both"/>
            </w:pPr>
            <w:r>
              <w:rPr>
                <w:rFonts w:ascii="Times New Roman"/>
                <w:b w:val="false"/>
                <w:i w:val="false"/>
                <w:color w:val="000000"/>
                <w:sz w:val="20"/>
              </w:rPr>
              <w:t>
Cанаты</w:t>
            </w:r>
          </w:p>
          <w:bookmarkEnd w:id="124"/>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5" w:id="125"/>
          <w:p>
            <w:pPr>
              <w:spacing w:after="20"/>
              <w:ind w:left="20"/>
              <w:jc w:val="both"/>
            </w:pPr>
            <w:r>
              <w:rPr>
                <w:rFonts w:ascii="Times New Roman"/>
                <w:b w:val="false"/>
                <w:i w:val="false"/>
                <w:color w:val="000000"/>
                <w:sz w:val="20"/>
              </w:rPr>
              <w:t>
6</w:t>
            </w:r>
          </w:p>
          <w:bookmarkEnd w:id="12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8" w:id="126"/>
          <w:p>
            <w:pPr>
              <w:spacing w:after="20"/>
              <w:ind w:left="20"/>
              <w:jc w:val="both"/>
            </w:pPr>
            <w:r>
              <w:rPr>
                <w:rFonts w:ascii="Times New Roman"/>
                <w:b w:val="false"/>
                <w:i w:val="false"/>
                <w:color w:val="000000"/>
                <w:sz w:val="20"/>
              </w:rPr>
              <w:t>
Функционалдық топ</w:t>
            </w:r>
          </w:p>
          <w:bookmarkEnd w:id="126"/>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6" w:id="127"/>
          <w:p>
            <w:pPr>
              <w:spacing w:after="20"/>
              <w:ind w:left="20"/>
              <w:jc w:val="both"/>
            </w:pPr>
            <w:r>
              <w:rPr>
                <w:rFonts w:ascii="Times New Roman"/>
                <w:b w:val="false"/>
                <w:i w:val="false"/>
                <w:color w:val="000000"/>
                <w:sz w:val="20"/>
              </w:rPr>
              <w:t>
7</w:t>
            </w:r>
          </w:p>
          <w:bookmarkEnd w:id="12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9" w:id="128"/>
          <w:p>
            <w:pPr>
              <w:spacing w:after="20"/>
              <w:ind w:left="20"/>
              <w:jc w:val="both"/>
            </w:pPr>
            <w:r>
              <w:rPr>
                <w:rFonts w:ascii="Times New Roman"/>
                <w:b w:val="false"/>
                <w:i w:val="false"/>
                <w:color w:val="000000"/>
                <w:sz w:val="20"/>
              </w:rPr>
              <w:t>
16</w:t>
            </w:r>
          </w:p>
          <w:bookmarkEnd w:id="12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2" w:id="129"/>
          <w:p>
            <w:pPr>
              <w:spacing w:after="20"/>
              <w:ind w:left="20"/>
              <w:jc w:val="both"/>
            </w:pPr>
            <w:r>
              <w:rPr>
                <w:rFonts w:ascii="Times New Roman"/>
                <w:b w:val="false"/>
                <w:i w:val="false"/>
                <w:color w:val="000000"/>
                <w:sz w:val="20"/>
              </w:rPr>
              <w:t>
8</w:t>
            </w:r>
          </w:p>
          <w:bookmarkEnd w:id="12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533" w:id="130"/>
    <w:p>
      <w:pPr>
        <w:spacing w:after="0"/>
        <w:ind w:left="0"/>
        <w:jc w:val="left"/>
      </w:pPr>
      <w:r>
        <w:rPr>
          <w:rFonts w:ascii="Times New Roman"/>
          <w:b/>
          <w:i w:val="false"/>
          <w:color w:val="000000"/>
        </w:rPr>
        <w:t xml:space="preserve"> 2019 жылға арналған Қақпатас ауылдық округінің бюджеті</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4" w:id="131"/>
          <w:p>
            <w:pPr>
              <w:spacing w:after="20"/>
              <w:ind w:left="20"/>
              <w:jc w:val="both"/>
            </w:pPr>
            <w:r>
              <w:rPr>
                <w:rFonts w:ascii="Times New Roman"/>
                <w:b w:val="false"/>
                <w:i w:val="false"/>
                <w:color w:val="000000"/>
                <w:sz w:val="20"/>
              </w:rPr>
              <w:t>
Санаты</w:t>
            </w:r>
          </w:p>
          <w:bookmarkEnd w:id="131"/>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8" w:id="132"/>
          <w:p>
            <w:pPr>
              <w:spacing w:after="20"/>
              <w:ind w:left="20"/>
              <w:jc w:val="both"/>
            </w:pPr>
            <w:r>
              <w:rPr>
                <w:rFonts w:ascii="Times New Roman"/>
                <w:b w:val="false"/>
                <w:i w:val="false"/>
                <w:color w:val="000000"/>
                <w:sz w:val="20"/>
              </w:rPr>
              <w:t>
1</w:t>
            </w:r>
          </w:p>
          <w:bookmarkEnd w:id="132"/>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25 733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 w:id="133"/>
          <w:p>
            <w:pPr>
              <w:spacing w:after="20"/>
              <w:ind w:left="20"/>
              <w:jc w:val="both"/>
            </w:pPr>
            <w:r>
              <w:rPr>
                <w:rFonts w:ascii="Times New Roman"/>
                <w:b w:val="false"/>
                <w:i w:val="false"/>
                <w:color w:val="000000"/>
                <w:sz w:val="20"/>
              </w:rPr>
              <w:t>
1</w:t>
            </w:r>
          </w:p>
          <w:bookmarkEnd w:id="133"/>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7" w:id="134"/>
          <w:p>
            <w:pPr>
              <w:spacing w:after="20"/>
              <w:ind w:left="20"/>
              <w:jc w:val="both"/>
            </w:pPr>
            <w:r>
              <w:rPr>
                <w:rFonts w:ascii="Times New Roman"/>
                <w:b w:val="false"/>
                <w:i w:val="false"/>
                <w:color w:val="000000"/>
                <w:sz w:val="20"/>
              </w:rPr>
              <w:t>
4</w:t>
            </w:r>
          </w:p>
          <w:bookmarkEnd w:id="134"/>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1" w:id="135"/>
          <w:p>
            <w:pPr>
              <w:spacing w:after="20"/>
              <w:ind w:left="20"/>
              <w:jc w:val="both"/>
            </w:pPr>
            <w:r>
              <w:rPr>
                <w:rFonts w:ascii="Times New Roman"/>
                <w:b w:val="false"/>
                <w:i w:val="false"/>
                <w:color w:val="000000"/>
                <w:sz w:val="20"/>
              </w:rPr>
              <w:t>
Функционалдық топ</w:t>
            </w:r>
          </w:p>
          <w:bookmarkEnd w:id="135"/>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2" w:id="136"/>
          <w:p>
            <w:pPr>
              <w:spacing w:after="20"/>
              <w:ind w:left="20"/>
              <w:jc w:val="both"/>
            </w:pPr>
            <w:r>
              <w:rPr>
                <w:rFonts w:ascii="Times New Roman"/>
                <w:b w:val="false"/>
                <w:i w:val="false"/>
                <w:color w:val="000000"/>
                <w:sz w:val="20"/>
              </w:rPr>
              <w:t>
Бюджеттік бағдарламалардың әкімшісі</w:t>
            </w:r>
          </w:p>
          <w:bookmarkEnd w:id="136"/>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3" w:id="137"/>
          <w:p>
            <w:pPr>
              <w:spacing w:after="20"/>
              <w:ind w:left="20"/>
              <w:jc w:val="both"/>
            </w:pPr>
            <w:r>
              <w:rPr>
                <w:rFonts w:ascii="Times New Roman"/>
                <w:b w:val="false"/>
                <w:i w:val="false"/>
                <w:color w:val="000000"/>
                <w:sz w:val="20"/>
              </w:rPr>
              <w:t>
Бағдарлама</w:t>
            </w:r>
          </w:p>
          <w:bookmarkEnd w:id="137"/>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4" w:id="138"/>
          <w:p>
            <w:pPr>
              <w:spacing w:after="20"/>
              <w:ind w:left="20"/>
              <w:jc w:val="both"/>
            </w:pPr>
            <w:r>
              <w:rPr>
                <w:rFonts w:ascii="Times New Roman"/>
                <w:b w:val="false"/>
                <w:i w:val="false"/>
                <w:color w:val="000000"/>
                <w:sz w:val="20"/>
              </w:rPr>
              <w:t>
Атауы</w:t>
            </w:r>
          </w:p>
          <w:bookmarkEnd w:id="138"/>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5" w:id="139"/>
          <w:p>
            <w:pPr>
              <w:spacing w:after="20"/>
              <w:ind w:left="20"/>
              <w:jc w:val="both"/>
            </w:pPr>
            <w:r>
              <w:rPr>
                <w:rFonts w:ascii="Times New Roman"/>
                <w:b w:val="false"/>
                <w:i w:val="false"/>
                <w:color w:val="000000"/>
                <w:sz w:val="20"/>
              </w:rPr>
              <w:t>
1</w:t>
            </w:r>
          </w:p>
          <w:bookmarkEnd w:id="139"/>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7" w:id="140"/>
          <w:p>
            <w:pPr>
              <w:spacing w:after="20"/>
              <w:ind w:left="20"/>
              <w:jc w:val="both"/>
            </w:pPr>
            <w:r>
              <w:rPr>
                <w:rFonts w:ascii="Times New Roman"/>
                <w:b w:val="false"/>
                <w:i w:val="false"/>
                <w:color w:val="000000"/>
                <w:sz w:val="20"/>
              </w:rPr>
              <w:t>
01</w:t>
            </w:r>
          </w:p>
          <w:bookmarkEnd w:id="14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0" w:id="141"/>
          <w:p>
            <w:pPr>
              <w:spacing w:after="20"/>
              <w:ind w:left="20"/>
              <w:jc w:val="both"/>
            </w:pPr>
            <w:r>
              <w:rPr>
                <w:rFonts w:ascii="Times New Roman"/>
                <w:b w:val="false"/>
                <w:i w:val="false"/>
                <w:color w:val="000000"/>
                <w:sz w:val="20"/>
              </w:rPr>
              <w:t>
04</w:t>
            </w:r>
          </w:p>
          <w:bookmarkEnd w:id="141"/>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3" w:id="142"/>
          <w:p>
            <w:pPr>
              <w:spacing w:after="20"/>
              <w:ind w:left="20"/>
              <w:jc w:val="both"/>
            </w:pPr>
            <w:r>
              <w:rPr>
                <w:rFonts w:ascii="Times New Roman"/>
                <w:b w:val="false"/>
                <w:i w:val="false"/>
                <w:color w:val="000000"/>
                <w:sz w:val="20"/>
              </w:rPr>
              <w:t>
07</w:t>
            </w:r>
          </w:p>
          <w:bookmarkEnd w:id="14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 w:id="143"/>
          <w:p>
            <w:pPr>
              <w:spacing w:after="20"/>
              <w:ind w:left="20"/>
              <w:jc w:val="both"/>
            </w:pPr>
            <w:r>
              <w:rPr>
                <w:rFonts w:ascii="Times New Roman"/>
                <w:b w:val="false"/>
                <w:i w:val="false"/>
                <w:color w:val="000000"/>
                <w:sz w:val="20"/>
              </w:rPr>
              <w:t>
12</w:t>
            </w:r>
          </w:p>
          <w:bookmarkEnd w:id="14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1" w:id="144"/>
          <w:p>
            <w:pPr>
              <w:spacing w:after="20"/>
              <w:ind w:left="20"/>
              <w:jc w:val="both"/>
            </w:pPr>
            <w:r>
              <w:rPr>
                <w:rFonts w:ascii="Times New Roman"/>
                <w:b w:val="false"/>
                <w:i w:val="false"/>
                <w:color w:val="000000"/>
                <w:sz w:val="20"/>
              </w:rPr>
              <w:t>
13</w:t>
            </w:r>
          </w:p>
          <w:bookmarkEnd w:id="14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6" w:id="145"/>
          <w:p>
            <w:pPr>
              <w:spacing w:after="20"/>
              <w:ind w:left="20"/>
              <w:jc w:val="both"/>
            </w:pPr>
            <w:r>
              <w:rPr>
                <w:rFonts w:ascii="Times New Roman"/>
                <w:b w:val="false"/>
                <w:i w:val="false"/>
                <w:color w:val="000000"/>
                <w:sz w:val="20"/>
              </w:rPr>
              <w:t>
Функционалдық топ</w:t>
            </w:r>
          </w:p>
          <w:bookmarkEnd w:id="145"/>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0" w:id="146"/>
          <w:p>
            <w:pPr>
              <w:spacing w:after="20"/>
              <w:ind w:left="20"/>
              <w:jc w:val="both"/>
            </w:pPr>
            <w:r>
              <w:rPr>
                <w:rFonts w:ascii="Times New Roman"/>
                <w:b w:val="false"/>
                <w:i w:val="false"/>
                <w:color w:val="000000"/>
                <w:sz w:val="20"/>
              </w:rPr>
              <w:t>
Санаты</w:t>
            </w:r>
          </w:p>
          <w:bookmarkEnd w:id="146"/>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3" w:id="147"/>
          <w:p>
            <w:pPr>
              <w:spacing w:after="20"/>
              <w:ind w:left="20"/>
              <w:jc w:val="both"/>
            </w:pPr>
            <w:r>
              <w:rPr>
                <w:rFonts w:ascii="Times New Roman"/>
                <w:b w:val="false"/>
                <w:i w:val="false"/>
                <w:color w:val="000000"/>
                <w:sz w:val="20"/>
              </w:rPr>
              <w:t>
5</w:t>
            </w:r>
          </w:p>
          <w:bookmarkEnd w:id="14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6" w:id="148"/>
          <w:p>
            <w:pPr>
              <w:spacing w:after="20"/>
              <w:ind w:left="20"/>
              <w:jc w:val="both"/>
            </w:pPr>
            <w:r>
              <w:rPr>
                <w:rFonts w:ascii="Times New Roman"/>
                <w:b w:val="false"/>
                <w:i w:val="false"/>
                <w:color w:val="000000"/>
                <w:sz w:val="20"/>
              </w:rPr>
              <w:t>
Функционалдық топ</w:t>
            </w:r>
          </w:p>
          <w:bookmarkEnd w:id="148"/>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1" w:id="149"/>
          <w:p>
            <w:pPr>
              <w:spacing w:after="20"/>
              <w:ind w:left="20"/>
              <w:jc w:val="both"/>
            </w:pPr>
            <w:r>
              <w:rPr>
                <w:rFonts w:ascii="Times New Roman"/>
                <w:b w:val="false"/>
                <w:i w:val="false"/>
                <w:color w:val="000000"/>
                <w:sz w:val="20"/>
              </w:rPr>
              <w:t>
Cанаты</w:t>
            </w:r>
          </w:p>
          <w:bookmarkEnd w:id="149"/>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4" w:id="150"/>
          <w:p>
            <w:pPr>
              <w:spacing w:after="20"/>
              <w:ind w:left="20"/>
              <w:jc w:val="both"/>
            </w:pPr>
            <w:r>
              <w:rPr>
                <w:rFonts w:ascii="Times New Roman"/>
                <w:b w:val="false"/>
                <w:i w:val="false"/>
                <w:color w:val="000000"/>
                <w:sz w:val="20"/>
              </w:rPr>
              <w:t>
6</w:t>
            </w:r>
          </w:p>
          <w:bookmarkEnd w:id="15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7" w:id="151"/>
          <w:p>
            <w:pPr>
              <w:spacing w:after="20"/>
              <w:ind w:left="20"/>
              <w:jc w:val="both"/>
            </w:pPr>
            <w:r>
              <w:rPr>
                <w:rFonts w:ascii="Times New Roman"/>
                <w:b w:val="false"/>
                <w:i w:val="false"/>
                <w:color w:val="000000"/>
                <w:sz w:val="20"/>
              </w:rPr>
              <w:t>
Функционалдық топ</w:t>
            </w:r>
          </w:p>
          <w:bookmarkEnd w:id="151"/>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 w:id="152"/>
          <w:p>
            <w:pPr>
              <w:spacing w:after="20"/>
              <w:ind w:left="20"/>
              <w:jc w:val="both"/>
            </w:pPr>
            <w:r>
              <w:rPr>
                <w:rFonts w:ascii="Times New Roman"/>
                <w:b w:val="false"/>
                <w:i w:val="false"/>
                <w:color w:val="000000"/>
                <w:sz w:val="20"/>
              </w:rPr>
              <w:t>
7</w:t>
            </w:r>
          </w:p>
          <w:bookmarkEnd w:id="15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8" w:id="153"/>
          <w:p>
            <w:pPr>
              <w:spacing w:after="20"/>
              <w:ind w:left="20"/>
              <w:jc w:val="both"/>
            </w:pPr>
            <w:r>
              <w:rPr>
                <w:rFonts w:ascii="Times New Roman"/>
                <w:b w:val="false"/>
                <w:i w:val="false"/>
                <w:color w:val="000000"/>
                <w:sz w:val="20"/>
              </w:rPr>
              <w:t>
16</w:t>
            </w:r>
          </w:p>
          <w:bookmarkEnd w:id="15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1" w:id="154"/>
          <w:p>
            <w:pPr>
              <w:spacing w:after="20"/>
              <w:ind w:left="20"/>
              <w:jc w:val="both"/>
            </w:pPr>
            <w:r>
              <w:rPr>
                <w:rFonts w:ascii="Times New Roman"/>
                <w:b w:val="false"/>
                <w:i w:val="false"/>
                <w:color w:val="000000"/>
                <w:sz w:val="20"/>
              </w:rPr>
              <w:t>
8</w:t>
            </w:r>
          </w:p>
          <w:bookmarkEnd w:id="15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612" w:id="155"/>
    <w:p>
      <w:pPr>
        <w:spacing w:after="0"/>
        <w:ind w:left="0"/>
        <w:jc w:val="left"/>
      </w:pPr>
      <w:r>
        <w:rPr>
          <w:rFonts w:ascii="Times New Roman"/>
          <w:b/>
          <w:i w:val="false"/>
          <w:color w:val="000000"/>
        </w:rPr>
        <w:t xml:space="preserve"> 2019 жылға арналған Қаракемер ауылдық округінің бюджеті</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3" w:id="156"/>
          <w:p>
            <w:pPr>
              <w:spacing w:after="20"/>
              <w:ind w:left="20"/>
              <w:jc w:val="both"/>
            </w:pPr>
            <w:r>
              <w:rPr>
                <w:rFonts w:ascii="Times New Roman"/>
                <w:b w:val="false"/>
                <w:i w:val="false"/>
                <w:color w:val="000000"/>
                <w:sz w:val="20"/>
              </w:rPr>
              <w:t>
Санаты</w:t>
            </w:r>
          </w:p>
          <w:bookmarkEnd w:id="156"/>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7" w:id="157"/>
          <w:p>
            <w:pPr>
              <w:spacing w:after="20"/>
              <w:ind w:left="20"/>
              <w:jc w:val="both"/>
            </w:pPr>
            <w:r>
              <w:rPr>
                <w:rFonts w:ascii="Times New Roman"/>
                <w:b w:val="false"/>
                <w:i w:val="false"/>
                <w:color w:val="000000"/>
                <w:sz w:val="20"/>
              </w:rPr>
              <w:t>
1</w:t>
            </w:r>
          </w:p>
          <w:bookmarkEnd w:id="157"/>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9" w:id="158"/>
          <w:p>
            <w:pPr>
              <w:spacing w:after="20"/>
              <w:ind w:left="20"/>
              <w:jc w:val="both"/>
            </w:pPr>
            <w:r>
              <w:rPr>
                <w:rFonts w:ascii="Times New Roman"/>
                <w:b w:val="false"/>
                <w:i w:val="false"/>
                <w:color w:val="000000"/>
                <w:sz w:val="20"/>
              </w:rPr>
              <w:t>
1</w:t>
            </w:r>
          </w:p>
          <w:bookmarkEnd w:id="158"/>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6" w:id="159"/>
          <w:p>
            <w:pPr>
              <w:spacing w:after="20"/>
              <w:ind w:left="20"/>
              <w:jc w:val="both"/>
            </w:pPr>
            <w:r>
              <w:rPr>
                <w:rFonts w:ascii="Times New Roman"/>
                <w:b w:val="false"/>
                <w:i w:val="false"/>
                <w:color w:val="000000"/>
                <w:sz w:val="20"/>
              </w:rPr>
              <w:t>
4</w:t>
            </w:r>
          </w:p>
          <w:bookmarkEnd w:id="159"/>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0" w:id="160"/>
          <w:p>
            <w:pPr>
              <w:spacing w:after="20"/>
              <w:ind w:left="20"/>
              <w:jc w:val="both"/>
            </w:pPr>
            <w:r>
              <w:rPr>
                <w:rFonts w:ascii="Times New Roman"/>
                <w:b w:val="false"/>
                <w:i w:val="false"/>
                <w:color w:val="000000"/>
                <w:sz w:val="20"/>
              </w:rPr>
              <w:t>
Функционалдық топ</w:t>
            </w:r>
          </w:p>
          <w:bookmarkEnd w:id="160"/>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1" w:id="161"/>
          <w:p>
            <w:pPr>
              <w:spacing w:after="20"/>
              <w:ind w:left="20"/>
              <w:jc w:val="both"/>
            </w:pPr>
            <w:r>
              <w:rPr>
                <w:rFonts w:ascii="Times New Roman"/>
                <w:b w:val="false"/>
                <w:i w:val="false"/>
                <w:color w:val="000000"/>
                <w:sz w:val="20"/>
              </w:rPr>
              <w:t>
Бюджеттік бағдарламалардың әкімшісі</w:t>
            </w:r>
          </w:p>
          <w:bookmarkEnd w:id="161"/>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2" w:id="162"/>
          <w:p>
            <w:pPr>
              <w:spacing w:after="20"/>
              <w:ind w:left="20"/>
              <w:jc w:val="both"/>
            </w:pPr>
            <w:r>
              <w:rPr>
                <w:rFonts w:ascii="Times New Roman"/>
                <w:b w:val="false"/>
                <w:i w:val="false"/>
                <w:color w:val="000000"/>
                <w:sz w:val="20"/>
              </w:rPr>
              <w:t>
Бағдарлама</w:t>
            </w:r>
          </w:p>
          <w:bookmarkEnd w:id="162"/>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3" w:id="163"/>
          <w:p>
            <w:pPr>
              <w:spacing w:after="20"/>
              <w:ind w:left="20"/>
              <w:jc w:val="both"/>
            </w:pPr>
            <w:r>
              <w:rPr>
                <w:rFonts w:ascii="Times New Roman"/>
                <w:b w:val="false"/>
                <w:i w:val="false"/>
                <w:color w:val="000000"/>
                <w:sz w:val="20"/>
              </w:rPr>
              <w:t>
Атауы</w:t>
            </w:r>
          </w:p>
          <w:bookmarkEnd w:id="16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4" w:id="164"/>
          <w:p>
            <w:pPr>
              <w:spacing w:after="20"/>
              <w:ind w:left="20"/>
              <w:jc w:val="both"/>
            </w:pPr>
            <w:r>
              <w:rPr>
                <w:rFonts w:ascii="Times New Roman"/>
                <w:b w:val="false"/>
                <w:i w:val="false"/>
                <w:color w:val="000000"/>
                <w:sz w:val="20"/>
              </w:rPr>
              <w:t>
1</w:t>
            </w:r>
          </w:p>
          <w:bookmarkEnd w:id="164"/>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 w:id="165"/>
          <w:p>
            <w:pPr>
              <w:spacing w:after="20"/>
              <w:ind w:left="20"/>
              <w:jc w:val="both"/>
            </w:pPr>
            <w:r>
              <w:rPr>
                <w:rFonts w:ascii="Times New Roman"/>
                <w:b w:val="false"/>
                <w:i w:val="false"/>
                <w:color w:val="000000"/>
                <w:sz w:val="20"/>
              </w:rPr>
              <w:t>
01</w:t>
            </w:r>
          </w:p>
          <w:bookmarkEnd w:id="16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9" w:id="166"/>
          <w:p>
            <w:pPr>
              <w:spacing w:after="20"/>
              <w:ind w:left="20"/>
              <w:jc w:val="both"/>
            </w:pPr>
            <w:r>
              <w:rPr>
                <w:rFonts w:ascii="Times New Roman"/>
                <w:b w:val="false"/>
                <w:i w:val="false"/>
                <w:color w:val="000000"/>
                <w:sz w:val="20"/>
              </w:rPr>
              <w:t>
07</w:t>
            </w:r>
          </w:p>
          <w:bookmarkEnd w:id="166"/>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4" w:id="167"/>
          <w:p>
            <w:pPr>
              <w:spacing w:after="20"/>
              <w:ind w:left="20"/>
              <w:jc w:val="both"/>
            </w:pPr>
            <w:r>
              <w:rPr>
                <w:rFonts w:ascii="Times New Roman"/>
                <w:b w:val="false"/>
                <w:i w:val="false"/>
                <w:color w:val="000000"/>
                <w:sz w:val="20"/>
              </w:rPr>
              <w:t>
12</w:t>
            </w:r>
          </w:p>
          <w:bookmarkEnd w:id="16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7" w:id="168"/>
          <w:p>
            <w:pPr>
              <w:spacing w:after="20"/>
              <w:ind w:left="20"/>
              <w:jc w:val="both"/>
            </w:pPr>
            <w:r>
              <w:rPr>
                <w:rFonts w:ascii="Times New Roman"/>
                <w:b w:val="false"/>
                <w:i w:val="false"/>
                <w:color w:val="000000"/>
                <w:sz w:val="20"/>
              </w:rPr>
              <w:t>
13</w:t>
            </w:r>
          </w:p>
          <w:bookmarkEnd w:id="16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2" w:id="169"/>
          <w:p>
            <w:pPr>
              <w:spacing w:after="20"/>
              <w:ind w:left="20"/>
              <w:jc w:val="both"/>
            </w:pPr>
            <w:r>
              <w:rPr>
                <w:rFonts w:ascii="Times New Roman"/>
                <w:b w:val="false"/>
                <w:i w:val="false"/>
                <w:color w:val="000000"/>
                <w:sz w:val="20"/>
              </w:rPr>
              <w:t>
Функционалдық топ</w:t>
            </w:r>
          </w:p>
          <w:bookmarkEnd w:id="169"/>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6" w:id="170"/>
          <w:p>
            <w:pPr>
              <w:spacing w:after="20"/>
              <w:ind w:left="20"/>
              <w:jc w:val="both"/>
            </w:pPr>
            <w:r>
              <w:rPr>
                <w:rFonts w:ascii="Times New Roman"/>
                <w:b w:val="false"/>
                <w:i w:val="false"/>
                <w:color w:val="000000"/>
                <w:sz w:val="20"/>
              </w:rPr>
              <w:t>
Санаты</w:t>
            </w:r>
          </w:p>
          <w:bookmarkEnd w:id="170"/>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9" w:id="171"/>
          <w:p>
            <w:pPr>
              <w:spacing w:after="20"/>
              <w:ind w:left="20"/>
              <w:jc w:val="both"/>
            </w:pPr>
            <w:r>
              <w:rPr>
                <w:rFonts w:ascii="Times New Roman"/>
                <w:b w:val="false"/>
                <w:i w:val="false"/>
                <w:color w:val="000000"/>
                <w:sz w:val="20"/>
              </w:rPr>
              <w:t>
5</w:t>
            </w:r>
          </w:p>
          <w:bookmarkEnd w:id="171"/>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2" w:id="172"/>
          <w:p>
            <w:pPr>
              <w:spacing w:after="20"/>
              <w:ind w:left="20"/>
              <w:jc w:val="both"/>
            </w:pPr>
            <w:r>
              <w:rPr>
                <w:rFonts w:ascii="Times New Roman"/>
                <w:b w:val="false"/>
                <w:i w:val="false"/>
                <w:color w:val="000000"/>
                <w:sz w:val="20"/>
              </w:rPr>
              <w:t>
Функционалдық топ</w:t>
            </w:r>
          </w:p>
          <w:bookmarkEnd w:id="172"/>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7" w:id="173"/>
          <w:p>
            <w:pPr>
              <w:spacing w:after="20"/>
              <w:ind w:left="20"/>
              <w:jc w:val="both"/>
            </w:pPr>
            <w:r>
              <w:rPr>
                <w:rFonts w:ascii="Times New Roman"/>
                <w:b w:val="false"/>
                <w:i w:val="false"/>
                <w:color w:val="000000"/>
                <w:sz w:val="20"/>
              </w:rPr>
              <w:t>
Cанаты</w:t>
            </w:r>
          </w:p>
          <w:bookmarkEnd w:id="173"/>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0" w:id="174"/>
          <w:p>
            <w:pPr>
              <w:spacing w:after="20"/>
              <w:ind w:left="20"/>
              <w:jc w:val="both"/>
            </w:pPr>
            <w:r>
              <w:rPr>
                <w:rFonts w:ascii="Times New Roman"/>
                <w:b w:val="false"/>
                <w:i w:val="false"/>
                <w:color w:val="000000"/>
                <w:sz w:val="20"/>
              </w:rPr>
              <w:t>
6</w:t>
            </w:r>
          </w:p>
          <w:bookmarkEnd w:id="17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3" w:id="175"/>
          <w:p>
            <w:pPr>
              <w:spacing w:after="20"/>
              <w:ind w:left="20"/>
              <w:jc w:val="both"/>
            </w:pPr>
            <w:r>
              <w:rPr>
                <w:rFonts w:ascii="Times New Roman"/>
                <w:b w:val="false"/>
                <w:i w:val="false"/>
                <w:color w:val="000000"/>
                <w:sz w:val="20"/>
              </w:rPr>
              <w:t>
Функционалдық топ</w:t>
            </w:r>
          </w:p>
          <w:bookmarkEnd w:id="175"/>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 w:id="176"/>
          <w:p>
            <w:pPr>
              <w:spacing w:after="20"/>
              <w:ind w:left="20"/>
              <w:jc w:val="both"/>
            </w:pPr>
            <w:r>
              <w:rPr>
                <w:rFonts w:ascii="Times New Roman"/>
                <w:b w:val="false"/>
                <w:i w:val="false"/>
                <w:color w:val="000000"/>
                <w:sz w:val="20"/>
              </w:rPr>
              <w:t>
7</w:t>
            </w:r>
          </w:p>
          <w:bookmarkEnd w:id="176"/>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4" w:id="177"/>
          <w:p>
            <w:pPr>
              <w:spacing w:after="20"/>
              <w:ind w:left="20"/>
              <w:jc w:val="both"/>
            </w:pPr>
            <w:r>
              <w:rPr>
                <w:rFonts w:ascii="Times New Roman"/>
                <w:b w:val="false"/>
                <w:i w:val="false"/>
                <w:color w:val="000000"/>
                <w:sz w:val="20"/>
              </w:rPr>
              <w:t>
16</w:t>
            </w:r>
          </w:p>
          <w:bookmarkEnd w:id="17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 w:id="178"/>
          <w:p>
            <w:pPr>
              <w:spacing w:after="20"/>
              <w:ind w:left="20"/>
              <w:jc w:val="both"/>
            </w:pPr>
            <w:r>
              <w:rPr>
                <w:rFonts w:ascii="Times New Roman"/>
                <w:b w:val="false"/>
                <w:i w:val="false"/>
                <w:color w:val="000000"/>
                <w:sz w:val="20"/>
              </w:rPr>
              <w:t>
8</w:t>
            </w:r>
          </w:p>
          <w:bookmarkEnd w:id="17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688" w:id="179"/>
    <w:p>
      <w:pPr>
        <w:spacing w:after="0"/>
        <w:ind w:left="0"/>
        <w:jc w:val="left"/>
      </w:pPr>
      <w:r>
        <w:rPr>
          <w:rFonts w:ascii="Times New Roman"/>
          <w:b/>
          <w:i w:val="false"/>
          <w:color w:val="000000"/>
        </w:rPr>
        <w:t xml:space="preserve"> 2019 жылға арналған Қарасай ауылдық округінің бюджеті</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 w:id="180"/>
          <w:p>
            <w:pPr>
              <w:spacing w:after="20"/>
              <w:ind w:left="20"/>
              <w:jc w:val="both"/>
            </w:pPr>
            <w:r>
              <w:rPr>
                <w:rFonts w:ascii="Times New Roman"/>
                <w:b w:val="false"/>
                <w:i w:val="false"/>
                <w:color w:val="000000"/>
                <w:sz w:val="20"/>
              </w:rPr>
              <w:t>
Санаты</w:t>
            </w:r>
          </w:p>
          <w:bookmarkEnd w:id="180"/>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3" w:id="181"/>
          <w:p>
            <w:pPr>
              <w:spacing w:after="20"/>
              <w:ind w:left="20"/>
              <w:jc w:val="both"/>
            </w:pPr>
            <w:r>
              <w:rPr>
                <w:rFonts w:ascii="Times New Roman"/>
                <w:b w:val="false"/>
                <w:i w:val="false"/>
                <w:color w:val="000000"/>
                <w:sz w:val="20"/>
              </w:rPr>
              <w:t>
1</w:t>
            </w:r>
          </w:p>
          <w:bookmarkEnd w:id="181"/>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5" w:id="182"/>
          <w:p>
            <w:pPr>
              <w:spacing w:after="20"/>
              <w:ind w:left="20"/>
              <w:jc w:val="both"/>
            </w:pPr>
            <w:r>
              <w:rPr>
                <w:rFonts w:ascii="Times New Roman"/>
                <w:b w:val="false"/>
                <w:i w:val="false"/>
                <w:color w:val="000000"/>
                <w:sz w:val="20"/>
              </w:rPr>
              <w:t>
1</w:t>
            </w:r>
          </w:p>
          <w:bookmarkEnd w:id="182"/>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2" w:id="183"/>
          <w:p>
            <w:pPr>
              <w:spacing w:after="20"/>
              <w:ind w:left="20"/>
              <w:jc w:val="both"/>
            </w:pPr>
            <w:r>
              <w:rPr>
                <w:rFonts w:ascii="Times New Roman"/>
                <w:b w:val="false"/>
                <w:i w:val="false"/>
                <w:color w:val="000000"/>
                <w:sz w:val="20"/>
              </w:rPr>
              <w:t>
4</w:t>
            </w:r>
          </w:p>
          <w:bookmarkEnd w:id="183"/>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6" w:id="184"/>
          <w:p>
            <w:pPr>
              <w:spacing w:after="20"/>
              <w:ind w:left="20"/>
              <w:jc w:val="both"/>
            </w:pPr>
            <w:r>
              <w:rPr>
                <w:rFonts w:ascii="Times New Roman"/>
                <w:b w:val="false"/>
                <w:i w:val="false"/>
                <w:color w:val="000000"/>
                <w:sz w:val="20"/>
              </w:rPr>
              <w:t>
Функционалдық топ</w:t>
            </w:r>
          </w:p>
          <w:bookmarkEnd w:id="184"/>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7" w:id="185"/>
          <w:p>
            <w:pPr>
              <w:spacing w:after="20"/>
              <w:ind w:left="20"/>
              <w:jc w:val="both"/>
            </w:pPr>
            <w:r>
              <w:rPr>
                <w:rFonts w:ascii="Times New Roman"/>
                <w:b w:val="false"/>
                <w:i w:val="false"/>
                <w:color w:val="000000"/>
                <w:sz w:val="20"/>
              </w:rPr>
              <w:t>
Бюджеттік бағдарламалардың әкімшісі</w:t>
            </w:r>
          </w:p>
          <w:bookmarkEnd w:id="185"/>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8" w:id="186"/>
          <w:p>
            <w:pPr>
              <w:spacing w:after="20"/>
              <w:ind w:left="20"/>
              <w:jc w:val="both"/>
            </w:pPr>
            <w:r>
              <w:rPr>
                <w:rFonts w:ascii="Times New Roman"/>
                <w:b w:val="false"/>
                <w:i w:val="false"/>
                <w:color w:val="000000"/>
                <w:sz w:val="20"/>
              </w:rPr>
              <w:t>
Бағдарлама</w:t>
            </w:r>
          </w:p>
          <w:bookmarkEnd w:id="186"/>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9" w:id="187"/>
          <w:p>
            <w:pPr>
              <w:spacing w:after="20"/>
              <w:ind w:left="20"/>
              <w:jc w:val="both"/>
            </w:pPr>
            <w:r>
              <w:rPr>
                <w:rFonts w:ascii="Times New Roman"/>
                <w:b w:val="false"/>
                <w:i w:val="false"/>
                <w:color w:val="000000"/>
                <w:sz w:val="20"/>
              </w:rPr>
              <w:t>
Атауы</w:t>
            </w:r>
          </w:p>
          <w:bookmarkEnd w:id="187"/>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0" w:id="188"/>
          <w:p>
            <w:pPr>
              <w:spacing w:after="20"/>
              <w:ind w:left="20"/>
              <w:jc w:val="both"/>
            </w:pPr>
            <w:r>
              <w:rPr>
                <w:rFonts w:ascii="Times New Roman"/>
                <w:b w:val="false"/>
                <w:i w:val="false"/>
                <w:color w:val="000000"/>
                <w:sz w:val="20"/>
              </w:rPr>
              <w:t>
1</w:t>
            </w:r>
          </w:p>
          <w:bookmarkEnd w:id="188"/>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2" w:id="189"/>
          <w:p>
            <w:pPr>
              <w:spacing w:after="20"/>
              <w:ind w:left="20"/>
              <w:jc w:val="both"/>
            </w:pPr>
            <w:r>
              <w:rPr>
                <w:rFonts w:ascii="Times New Roman"/>
                <w:b w:val="false"/>
                <w:i w:val="false"/>
                <w:color w:val="000000"/>
                <w:sz w:val="20"/>
              </w:rPr>
              <w:t>
01</w:t>
            </w:r>
          </w:p>
          <w:bookmarkEnd w:id="18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5" w:id="190"/>
          <w:p>
            <w:pPr>
              <w:spacing w:after="20"/>
              <w:ind w:left="20"/>
              <w:jc w:val="both"/>
            </w:pPr>
            <w:r>
              <w:rPr>
                <w:rFonts w:ascii="Times New Roman"/>
                <w:b w:val="false"/>
                <w:i w:val="false"/>
                <w:color w:val="000000"/>
                <w:sz w:val="20"/>
              </w:rPr>
              <w:t>
07</w:t>
            </w:r>
          </w:p>
          <w:bookmarkEnd w:id="19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0" w:id="191"/>
          <w:p>
            <w:pPr>
              <w:spacing w:after="20"/>
              <w:ind w:left="20"/>
              <w:jc w:val="both"/>
            </w:pPr>
            <w:r>
              <w:rPr>
                <w:rFonts w:ascii="Times New Roman"/>
                <w:b w:val="false"/>
                <w:i w:val="false"/>
                <w:color w:val="000000"/>
                <w:sz w:val="20"/>
              </w:rPr>
              <w:t>
12</w:t>
            </w:r>
          </w:p>
          <w:bookmarkEnd w:id="191"/>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3" w:id="192"/>
          <w:p>
            <w:pPr>
              <w:spacing w:after="20"/>
              <w:ind w:left="20"/>
              <w:jc w:val="both"/>
            </w:pPr>
            <w:r>
              <w:rPr>
                <w:rFonts w:ascii="Times New Roman"/>
                <w:b w:val="false"/>
                <w:i w:val="false"/>
                <w:color w:val="000000"/>
                <w:sz w:val="20"/>
              </w:rPr>
              <w:t>
13</w:t>
            </w:r>
          </w:p>
          <w:bookmarkEnd w:id="19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8" w:id="193"/>
          <w:p>
            <w:pPr>
              <w:spacing w:after="20"/>
              <w:ind w:left="20"/>
              <w:jc w:val="both"/>
            </w:pPr>
            <w:r>
              <w:rPr>
                <w:rFonts w:ascii="Times New Roman"/>
                <w:b w:val="false"/>
                <w:i w:val="false"/>
                <w:color w:val="000000"/>
                <w:sz w:val="20"/>
              </w:rPr>
              <w:t>
Функционалдық топ</w:t>
            </w:r>
          </w:p>
          <w:bookmarkEnd w:id="193"/>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2" w:id="194"/>
          <w:p>
            <w:pPr>
              <w:spacing w:after="20"/>
              <w:ind w:left="20"/>
              <w:jc w:val="both"/>
            </w:pPr>
            <w:r>
              <w:rPr>
                <w:rFonts w:ascii="Times New Roman"/>
                <w:b w:val="false"/>
                <w:i w:val="false"/>
                <w:color w:val="000000"/>
                <w:sz w:val="20"/>
              </w:rPr>
              <w:t>
Санаты</w:t>
            </w:r>
          </w:p>
          <w:bookmarkEnd w:id="194"/>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5" w:id="195"/>
          <w:p>
            <w:pPr>
              <w:spacing w:after="20"/>
              <w:ind w:left="20"/>
              <w:jc w:val="both"/>
            </w:pPr>
            <w:r>
              <w:rPr>
                <w:rFonts w:ascii="Times New Roman"/>
                <w:b w:val="false"/>
                <w:i w:val="false"/>
                <w:color w:val="000000"/>
                <w:sz w:val="20"/>
              </w:rPr>
              <w:t>
5</w:t>
            </w:r>
          </w:p>
          <w:bookmarkEnd w:id="19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8" w:id="196"/>
          <w:p>
            <w:pPr>
              <w:spacing w:after="20"/>
              <w:ind w:left="20"/>
              <w:jc w:val="both"/>
            </w:pPr>
            <w:r>
              <w:rPr>
                <w:rFonts w:ascii="Times New Roman"/>
                <w:b w:val="false"/>
                <w:i w:val="false"/>
                <w:color w:val="000000"/>
                <w:sz w:val="20"/>
              </w:rPr>
              <w:t>
Функционалдық топ</w:t>
            </w:r>
          </w:p>
          <w:bookmarkEnd w:id="196"/>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3" w:id="197"/>
          <w:p>
            <w:pPr>
              <w:spacing w:after="20"/>
              <w:ind w:left="20"/>
              <w:jc w:val="both"/>
            </w:pPr>
            <w:r>
              <w:rPr>
                <w:rFonts w:ascii="Times New Roman"/>
                <w:b w:val="false"/>
                <w:i w:val="false"/>
                <w:color w:val="000000"/>
                <w:sz w:val="20"/>
              </w:rPr>
              <w:t>
Cанаты</w:t>
            </w:r>
          </w:p>
          <w:bookmarkEnd w:id="197"/>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6" w:id="198"/>
          <w:p>
            <w:pPr>
              <w:spacing w:after="20"/>
              <w:ind w:left="20"/>
              <w:jc w:val="both"/>
            </w:pPr>
            <w:r>
              <w:rPr>
                <w:rFonts w:ascii="Times New Roman"/>
                <w:b w:val="false"/>
                <w:i w:val="false"/>
                <w:color w:val="000000"/>
                <w:sz w:val="20"/>
              </w:rPr>
              <w:t>
6</w:t>
            </w:r>
          </w:p>
          <w:bookmarkEnd w:id="19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 w:id="199"/>
          <w:p>
            <w:pPr>
              <w:spacing w:after="20"/>
              <w:ind w:left="20"/>
              <w:jc w:val="both"/>
            </w:pPr>
            <w:r>
              <w:rPr>
                <w:rFonts w:ascii="Times New Roman"/>
                <w:b w:val="false"/>
                <w:i w:val="false"/>
                <w:color w:val="000000"/>
                <w:sz w:val="20"/>
              </w:rPr>
              <w:t>
Функционалдық топ</w:t>
            </w:r>
          </w:p>
          <w:bookmarkEnd w:id="199"/>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7" w:id="200"/>
          <w:p>
            <w:pPr>
              <w:spacing w:after="20"/>
              <w:ind w:left="20"/>
              <w:jc w:val="both"/>
            </w:pPr>
            <w:r>
              <w:rPr>
                <w:rFonts w:ascii="Times New Roman"/>
                <w:b w:val="false"/>
                <w:i w:val="false"/>
                <w:color w:val="000000"/>
                <w:sz w:val="20"/>
              </w:rPr>
              <w:t>
7</w:t>
            </w:r>
          </w:p>
          <w:bookmarkEnd w:id="20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0" w:id="201"/>
          <w:p>
            <w:pPr>
              <w:spacing w:after="20"/>
              <w:ind w:left="20"/>
              <w:jc w:val="both"/>
            </w:pPr>
            <w:r>
              <w:rPr>
                <w:rFonts w:ascii="Times New Roman"/>
                <w:b w:val="false"/>
                <w:i w:val="false"/>
                <w:color w:val="000000"/>
                <w:sz w:val="20"/>
              </w:rPr>
              <w:t>
16</w:t>
            </w:r>
          </w:p>
          <w:bookmarkEnd w:id="201"/>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3" w:id="202"/>
          <w:p>
            <w:pPr>
              <w:spacing w:after="20"/>
              <w:ind w:left="20"/>
              <w:jc w:val="both"/>
            </w:pPr>
            <w:r>
              <w:rPr>
                <w:rFonts w:ascii="Times New Roman"/>
                <w:b w:val="false"/>
                <w:i w:val="false"/>
                <w:color w:val="000000"/>
                <w:sz w:val="20"/>
              </w:rPr>
              <w:t>
8</w:t>
            </w:r>
          </w:p>
          <w:bookmarkEnd w:id="20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764" w:id="203"/>
    <w:p>
      <w:pPr>
        <w:spacing w:after="0"/>
        <w:ind w:left="0"/>
        <w:jc w:val="left"/>
      </w:pPr>
      <w:r>
        <w:rPr>
          <w:rFonts w:ascii="Times New Roman"/>
          <w:b/>
          <w:i w:val="false"/>
          <w:color w:val="000000"/>
        </w:rPr>
        <w:t xml:space="preserve"> 2019 жылға арналған Қарасу ауылдық округінің бюджеті</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5" w:id="204"/>
          <w:p>
            <w:pPr>
              <w:spacing w:after="20"/>
              <w:ind w:left="20"/>
              <w:jc w:val="both"/>
            </w:pPr>
            <w:r>
              <w:rPr>
                <w:rFonts w:ascii="Times New Roman"/>
                <w:b w:val="false"/>
                <w:i w:val="false"/>
                <w:color w:val="000000"/>
                <w:sz w:val="20"/>
              </w:rPr>
              <w:t>
Санаты</w:t>
            </w:r>
          </w:p>
          <w:bookmarkEnd w:id="204"/>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9" w:id="205"/>
          <w:p>
            <w:pPr>
              <w:spacing w:after="20"/>
              <w:ind w:left="20"/>
              <w:jc w:val="both"/>
            </w:pPr>
            <w:r>
              <w:rPr>
                <w:rFonts w:ascii="Times New Roman"/>
                <w:b w:val="false"/>
                <w:i w:val="false"/>
                <w:color w:val="000000"/>
                <w:sz w:val="20"/>
              </w:rPr>
              <w:t>
1</w:t>
            </w:r>
          </w:p>
          <w:bookmarkEnd w:id="205"/>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1" w:id="206"/>
          <w:p>
            <w:pPr>
              <w:spacing w:after="20"/>
              <w:ind w:left="20"/>
              <w:jc w:val="both"/>
            </w:pPr>
            <w:r>
              <w:rPr>
                <w:rFonts w:ascii="Times New Roman"/>
                <w:b w:val="false"/>
                <w:i w:val="false"/>
                <w:color w:val="000000"/>
                <w:sz w:val="20"/>
              </w:rPr>
              <w:t>
1</w:t>
            </w:r>
          </w:p>
          <w:bookmarkEnd w:id="206"/>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8" w:id="207"/>
          <w:p>
            <w:pPr>
              <w:spacing w:after="20"/>
              <w:ind w:left="20"/>
              <w:jc w:val="both"/>
            </w:pPr>
            <w:r>
              <w:rPr>
                <w:rFonts w:ascii="Times New Roman"/>
                <w:b w:val="false"/>
                <w:i w:val="false"/>
                <w:color w:val="000000"/>
                <w:sz w:val="20"/>
              </w:rPr>
              <w:t>
4</w:t>
            </w:r>
          </w:p>
          <w:bookmarkEnd w:id="207"/>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25 197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 w:id="208"/>
          <w:p>
            <w:pPr>
              <w:spacing w:after="20"/>
              <w:ind w:left="20"/>
              <w:jc w:val="both"/>
            </w:pPr>
            <w:r>
              <w:rPr>
                <w:rFonts w:ascii="Times New Roman"/>
                <w:b w:val="false"/>
                <w:i w:val="false"/>
                <w:color w:val="000000"/>
                <w:sz w:val="20"/>
              </w:rPr>
              <w:t>
Функционалдық топ</w:t>
            </w:r>
          </w:p>
          <w:bookmarkEnd w:id="208"/>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3" w:id="209"/>
          <w:p>
            <w:pPr>
              <w:spacing w:after="20"/>
              <w:ind w:left="20"/>
              <w:jc w:val="both"/>
            </w:pPr>
            <w:r>
              <w:rPr>
                <w:rFonts w:ascii="Times New Roman"/>
                <w:b w:val="false"/>
                <w:i w:val="false"/>
                <w:color w:val="000000"/>
                <w:sz w:val="20"/>
              </w:rPr>
              <w:t>
Бюджеттік бағдарламалардың әкімшісі</w:t>
            </w:r>
          </w:p>
          <w:bookmarkEnd w:id="209"/>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4" w:id="210"/>
          <w:p>
            <w:pPr>
              <w:spacing w:after="20"/>
              <w:ind w:left="20"/>
              <w:jc w:val="both"/>
            </w:pPr>
            <w:r>
              <w:rPr>
                <w:rFonts w:ascii="Times New Roman"/>
                <w:b w:val="false"/>
                <w:i w:val="false"/>
                <w:color w:val="000000"/>
                <w:sz w:val="20"/>
              </w:rPr>
              <w:t>
Бағдарлама</w:t>
            </w:r>
          </w:p>
          <w:bookmarkEnd w:id="210"/>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5" w:id="211"/>
          <w:p>
            <w:pPr>
              <w:spacing w:after="20"/>
              <w:ind w:left="20"/>
              <w:jc w:val="both"/>
            </w:pPr>
            <w:r>
              <w:rPr>
                <w:rFonts w:ascii="Times New Roman"/>
                <w:b w:val="false"/>
                <w:i w:val="false"/>
                <w:color w:val="000000"/>
                <w:sz w:val="20"/>
              </w:rPr>
              <w:t>
Атауы</w:t>
            </w:r>
          </w:p>
          <w:bookmarkEnd w:id="211"/>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6" w:id="212"/>
          <w:p>
            <w:pPr>
              <w:spacing w:after="20"/>
              <w:ind w:left="20"/>
              <w:jc w:val="both"/>
            </w:pPr>
            <w:r>
              <w:rPr>
                <w:rFonts w:ascii="Times New Roman"/>
                <w:b w:val="false"/>
                <w:i w:val="false"/>
                <w:color w:val="000000"/>
                <w:sz w:val="20"/>
              </w:rPr>
              <w:t>
1</w:t>
            </w:r>
          </w:p>
          <w:bookmarkEnd w:id="212"/>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8" w:id="213"/>
          <w:p>
            <w:pPr>
              <w:spacing w:after="20"/>
              <w:ind w:left="20"/>
              <w:jc w:val="both"/>
            </w:pPr>
            <w:r>
              <w:rPr>
                <w:rFonts w:ascii="Times New Roman"/>
                <w:b w:val="false"/>
                <w:i w:val="false"/>
                <w:color w:val="000000"/>
                <w:sz w:val="20"/>
              </w:rPr>
              <w:t>
01</w:t>
            </w:r>
          </w:p>
          <w:bookmarkEnd w:id="21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1" w:id="214"/>
          <w:p>
            <w:pPr>
              <w:spacing w:after="20"/>
              <w:ind w:left="20"/>
              <w:jc w:val="both"/>
            </w:pPr>
            <w:r>
              <w:rPr>
                <w:rFonts w:ascii="Times New Roman"/>
                <w:b w:val="false"/>
                <w:i w:val="false"/>
                <w:color w:val="000000"/>
                <w:sz w:val="20"/>
              </w:rPr>
              <w:t>
07</w:t>
            </w:r>
          </w:p>
          <w:bookmarkEnd w:id="21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 w:id="215"/>
          <w:p>
            <w:pPr>
              <w:spacing w:after="20"/>
              <w:ind w:left="20"/>
              <w:jc w:val="both"/>
            </w:pPr>
            <w:r>
              <w:rPr>
                <w:rFonts w:ascii="Times New Roman"/>
                <w:b w:val="false"/>
                <w:i w:val="false"/>
                <w:color w:val="000000"/>
                <w:sz w:val="20"/>
              </w:rPr>
              <w:t>
12</w:t>
            </w:r>
          </w:p>
          <w:bookmarkEnd w:id="21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 w:id="216"/>
          <w:p>
            <w:pPr>
              <w:spacing w:after="20"/>
              <w:ind w:left="20"/>
              <w:jc w:val="both"/>
            </w:pPr>
            <w:r>
              <w:rPr>
                <w:rFonts w:ascii="Times New Roman"/>
                <w:b w:val="false"/>
                <w:i w:val="false"/>
                <w:color w:val="000000"/>
                <w:sz w:val="20"/>
              </w:rPr>
              <w:t>
13</w:t>
            </w:r>
          </w:p>
          <w:bookmarkEnd w:id="216"/>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 w:id="217"/>
          <w:p>
            <w:pPr>
              <w:spacing w:after="20"/>
              <w:ind w:left="20"/>
              <w:jc w:val="both"/>
            </w:pPr>
            <w:r>
              <w:rPr>
                <w:rFonts w:ascii="Times New Roman"/>
                <w:b w:val="false"/>
                <w:i w:val="false"/>
                <w:color w:val="000000"/>
                <w:sz w:val="20"/>
              </w:rPr>
              <w:t>
Функционалдық топ</w:t>
            </w:r>
          </w:p>
          <w:bookmarkEnd w:id="217"/>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8" w:id="218"/>
          <w:p>
            <w:pPr>
              <w:spacing w:after="20"/>
              <w:ind w:left="20"/>
              <w:jc w:val="both"/>
            </w:pPr>
            <w:r>
              <w:rPr>
                <w:rFonts w:ascii="Times New Roman"/>
                <w:b w:val="false"/>
                <w:i w:val="false"/>
                <w:color w:val="000000"/>
                <w:sz w:val="20"/>
              </w:rPr>
              <w:t>
Санаты</w:t>
            </w:r>
          </w:p>
          <w:bookmarkEnd w:id="218"/>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1" w:id="219"/>
          <w:p>
            <w:pPr>
              <w:spacing w:after="20"/>
              <w:ind w:left="20"/>
              <w:jc w:val="both"/>
            </w:pPr>
            <w:r>
              <w:rPr>
                <w:rFonts w:ascii="Times New Roman"/>
                <w:b w:val="false"/>
                <w:i w:val="false"/>
                <w:color w:val="000000"/>
                <w:sz w:val="20"/>
              </w:rPr>
              <w:t>
5</w:t>
            </w:r>
          </w:p>
          <w:bookmarkEnd w:id="21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4" w:id="220"/>
          <w:p>
            <w:pPr>
              <w:spacing w:after="20"/>
              <w:ind w:left="20"/>
              <w:jc w:val="both"/>
            </w:pPr>
            <w:r>
              <w:rPr>
                <w:rFonts w:ascii="Times New Roman"/>
                <w:b w:val="false"/>
                <w:i w:val="false"/>
                <w:color w:val="000000"/>
                <w:sz w:val="20"/>
              </w:rPr>
              <w:t>
Функционалдық топ</w:t>
            </w:r>
          </w:p>
          <w:bookmarkEnd w:id="220"/>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 w:id="221"/>
          <w:p>
            <w:pPr>
              <w:spacing w:after="20"/>
              <w:ind w:left="20"/>
              <w:jc w:val="both"/>
            </w:pPr>
            <w:r>
              <w:rPr>
                <w:rFonts w:ascii="Times New Roman"/>
                <w:b w:val="false"/>
                <w:i w:val="false"/>
                <w:color w:val="000000"/>
                <w:sz w:val="20"/>
              </w:rPr>
              <w:t>
Cанаты</w:t>
            </w:r>
          </w:p>
          <w:bookmarkEnd w:id="221"/>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2" w:id="222"/>
          <w:p>
            <w:pPr>
              <w:spacing w:after="20"/>
              <w:ind w:left="20"/>
              <w:jc w:val="both"/>
            </w:pPr>
            <w:r>
              <w:rPr>
                <w:rFonts w:ascii="Times New Roman"/>
                <w:b w:val="false"/>
                <w:i w:val="false"/>
                <w:color w:val="000000"/>
                <w:sz w:val="20"/>
              </w:rPr>
              <w:t>
6</w:t>
            </w:r>
          </w:p>
          <w:bookmarkEnd w:id="22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5" w:id="223"/>
          <w:p>
            <w:pPr>
              <w:spacing w:after="20"/>
              <w:ind w:left="20"/>
              <w:jc w:val="both"/>
            </w:pPr>
            <w:r>
              <w:rPr>
                <w:rFonts w:ascii="Times New Roman"/>
                <w:b w:val="false"/>
                <w:i w:val="false"/>
                <w:color w:val="000000"/>
                <w:sz w:val="20"/>
              </w:rPr>
              <w:t>
Функционалдық топ</w:t>
            </w:r>
          </w:p>
          <w:bookmarkEnd w:id="223"/>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3" w:id="224"/>
          <w:p>
            <w:pPr>
              <w:spacing w:after="20"/>
              <w:ind w:left="20"/>
              <w:jc w:val="both"/>
            </w:pPr>
            <w:r>
              <w:rPr>
                <w:rFonts w:ascii="Times New Roman"/>
                <w:b w:val="false"/>
                <w:i w:val="false"/>
                <w:color w:val="000000"/>
                <w:sz w:val="20"/>
              </w:rPr>
              <w:t>
7</w:t>
            </w:r>
          </w:p>
          <w:bookmarkEnd w:id="22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6" w:id="225"/>
          <w:p>
            <w:pPr>
              <w:spacing w:after="20"/>
              <w:ind w:left="20"/>
              <w:jc w:val="both"/>
            </w:pPr>
            <w:r>
              <w:rPr>
                <w:rFonts w:ascii="Times New Roman"/>
                <w:b w:val="false"/>
                <w:i w:val="false"/>
                <w:color w:val="000000"/>
                <w:sz w:val="20"/>
              </w:rPr>
              <w:t>
16</w:t>
            </w:r>
          </w:p>
          <w:bookmarkEnd w:id="22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9" w:id="226"/>
          <w:p>
            <w:pPr>
              <w:spacing w:after="20"/>
              <w:ind w:left="20"/>
              <w:jc w:val="both"/>
            </w:pPr>
            <w:r>
              <w:rPr>
                <w:rFonts w:ascii="Times New Roman"/>
                <w:b w:val="false"/>
                <w:i w:val="false"/>
                <w:color w:val="000000"/>
                <w:sz w:val="20"/>
              </w:rPr>
              <w:t>
8</w:t>
            </w:r>
          </w:p>
          <w:bookmarkEnd w:id="226"/>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840" w:id="227"/>
    <w:p>
      <w:pPr>
        <w:spacing w:after="0"/>
        <w:ind w:left="0"/>
        <w:jc w:val="left"/>
      </w:pPr>
      <w:r>
        <w:rPr>
          <w:rFonts w:ascii="Times New Roman"/>
          <w:b/>
          <w:i w:val="false"/>
          <w:color w:val="000000"/>
        </w:rPr>
        <w:t xml:space="preserve"> 2019 жылға арналған Қасық ауылдық округінің бюджеті</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 w:id="228"/>
          <w:p>
            <w:pPr>
              <w:spacing w:after="20"/>
              <w:ind w:left="20"/>
              <w:jc w:val="both"/>
            </w:pPr>
            <w:r>
              <w:rPr>
                <w:rFonts w:ascii="Times New Roman"/>
                <w:b w:val="false"/>
                <w:i w:val="false"/>
                <w:color w:val="000000"/>
                <w:sz w:val="20"/>
              </w:rPr>
              <w:t>
Санаты</w:t>
            </w:r>
          </w:p>
          <w:bookmarkEnd w:id="228"/>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5" w:id="229"/>
          <w:p>
            <w:pPr>
              <w:spacing w:after="20"/>
              <w:ind w:left="20"/>
              <w:jc w:val="both"/>
            </w:pPr>
            <w:r>
              <w:rPr>
                <w:rFonts w:ascii="Times New Roman"/>
                <w:b w:val="false"/>
                <w:i w:val="false"/>
                <w:color w:val="000000"/>
                <w:sz w:val="20"/>
              </w:rPr>
              <w:t>
1</w:t>
            </w:r>
          </w:p>
          <w:bookmarkEnd w:id="229"/>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30 985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7" w:id="230"/>
          <w:p>
            <w:pPr>
              <w:spacing w:after="20"/>
              <w:ind w:left="20"/>
              <w:jc w:val="both"/>
            </w:pPr>
            <w:r>
              <w:rPr>
                <w:rFonts w:ascii="Times New Roman"/>
                <w:b w:val="false"/>
                <w:i w:val="false"/>
                <w:color w:val="000000"/>
                <w:sz w:val="20"/>
              </w:rPr>
              <w:t>
1</w:t>
            </w:r>
          </w:p>
          <w:bookmarkEnd w:id="230"/>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4" w:id="231"/>
          <w:p>
            <w:pPr>
              <w:spacing w:after="20"/>
              <w:ind w:left="20"/>
              <w:jc w:val="both"/>
            </w:pPr>
            <w:r>
              <w:rPr>
                <w:rFonts w:ascii="Times New Roman"/>
                <w:b w:val="false"/>
                <w:i w:val="false"/>
                <w:color w:val="000000"/>
                <w:sz w:val="20"/>
              </w:rPr>
              <w:t>
4</w:t>
            </w:r>
          </w:p>
          <w:bookmarkEnd w:id="231"/>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22 307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 w:id="232"/>
          <w:p>
            <w:pPr>
              <w:spacing w:after="20"/>
              <w:ind w:left="20"/>
              <w:jc w:val="both"/>
            </w:pPr>
            <w:r>
              <w:rPr>
                <w:rFonts w:ascii="Times New Roman"/>
                <w:b w:val="false"/>
                <w:i w:val="false"/>
                <w:color w:val="000000"/>
                <w:sz w:val="20"/>
              </w:rPr>
              <w:t>
Функционалдық топ</w:t>
            </w:r>
          </w:p>
          <w:bookmarkEnd w:id="232"/>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9" w:id="233"/>
          <w:p>
            <w:pPr>
              <w:spacing w:after="20"/>
              <w:ind w:left="20"/>
              <w:jc w:val="both"/>
            </w:pPr>
            <w:r>
              <w:rPr>
                <w:rFonts w:ascii="Times New Roman"/>
                <w:b w:val="false"/>
                <w:i w:val="false"/>
                <w:color w:val="000000"/>
                <w:sz w:val="20"/>
              </w:rPr>
              <w:t>
Бюджеттік бағдарламалардың әкімшісі</w:t>
            </w:r>
          </w:p>
          <w:bookmarkEnd w:id="23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0" w:id="234"/>
          <w:p>
            <w:pPr>
              <w:spacing w:after="20"/>
              <w:ind w:left="20"/>
              <w:jc w:val="both"/>
            </w:pPr>
            <w:r>
              <w:rPr>
                <w:rFonts w:ascii="Times New Roman"/>
                <w:b w:val="false"/>
                <w:i w:val="false"/>
                <w:color w:val="000000"/>
                <w:sz w:val="20"/>
              </w:rPr>
              <w:t>
Бағдарлама</w:t>
            </w:r>
          </w:p>
          <w:bookmarkEnd w:id="234"/>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1" w:id="235"/>
          <w:p>
            <w:pPr>
              <w:spacing w:after="20"/>
              <w:ind w:left="20"/>
              <w:jc w:val="both"/>
            </w:pPr>
            <w:r>
              <w:rPr>
                <w:rFonts w:ascii="Times New Roman"/>
                <w:b w:val="false"/>
                <w:i w:val="false"/>
                <w:color w:val="000000"/>
                <w:sz w:val="20"/>
              </w:rPr>
              <w:t>
Атауы</w:t>
            </w:r>
          </w:p>
          <w:bookmarkEnd w:id="235"/>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2" w:id="236"/>
          <w:p>
            <w:pPr>
              <w:spacing w:after="20"/>
              <w:ind w:left="20"/>
              <w:jc w:val="both"/>
            </w:pPr>
            <w:r>
              <w:rPr>
                <w:rFonts w:ascii="Times New Roman"/>
                <w:b w:val="false"/>
                <w:i w:val="false"/>
                <w:color w:val="000000"/>
                <w:sz w:val="20"/>
              </w:rPr>
              <w:t>
1</w:t>
            </w:r>
          </w:p>
          <w:bookmarkEnd w:id="236"/>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4" w:id="237"/>
          <w:p>
            <w:pPr>
              <w:spacing w:after="20"/>
              <w:ind w:left="20"/>
              <w:jc w:val="both"/>
            </w:pPr>
            <w:r>
              <w:rPr>
                <w:rFonts w:ascii="Times New Roman"/>
                <w:b w:val="false"/>
                <w:i w:val="false"/>
                <w:color w:val="000000"/>
                <w:sz w:val="20"/>
              </w:rPr>
              <w:t>
01</w:t>
            </w:r>
          </w:p>
          <w:bookmarkEnd w:id="23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7" w:id="238"/>
          <w:p>
            <w:pPr>
              <w:spacing w:after="20"/>
              <w:ind w:left="20"/>
              <w:jc w:val="both"/>
            </w:pPr>
            <w:r>
              <w:rPr>
                <w:rFonts w:ascii="Times New Roman"/>
                <w:b w:val="false"/>
                <w:i w:val="false"/>
                <w:color w:val="000000"/>
                <w:sz w:val="20"/>
              </w:rPr>
              <w:t>
04</w:t>
            </w:r>
          </w:p>
          <w:bookmarkEnd w:id="23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0" w:id="239"/>
          <w:p>
            <w:pPr>
              <w:spacing w:after="20"/>
              <w:ind w:left="20"/>
              <w:jc w:val="both"/>
            </w:pPr>
            <w:r>
              <w:rPr>
                <w:rFonts w:ascii="Times New Roman"/>
                <w:b w:val="false"/>
                <w:i w:val="false"/>
                <w:color w:val="000000"/>
                <w:sz w:val="20"/>
              </w:rPr>
              <w:t>
07</w:t>
            </w:r>
          </w:p>
          <w:bookmarkEnd w:id="23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5" w:id="240"/>
          <w:p>
            <w:pPr>
              <w:spacing w:after="20"/>
              <w:ind w:left="20"/>
              <w:jc w:val="both"/>
            </w:pPr>
            <w:r>
              <w:rPr>
                <w:rFonts w:ascii="Times New Roman"/>
                <w:b w:val="false"/>
                <w:i w:val="false"/>
                <w:color w:val="000000"/>
                <w:sz w:val="20"/>
              </w:rPr>
              <w:t>
12</w:t>
            </w:r>
          </w:p>
          <w:bookmarkEnd w:id="24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8" w:id="241"/>
          <w:p>
            <w:pPr>
              <w:spacing w:after="20"/>
              <w:ind w:left="20"/>
              <w:jc w:val="both"/>
            </w:pPr>
            <w:r>
              <w:rPr>
                <w:rFonts w:ascii="Times New Roman"/>
                <w:b w:val="false"/>
                <w:i w:val="false"/>
                <w:color w:val="000000"/>
                <w:sz w:val="20"/>
              </w:rPr>
              <w:t>
13</w:t>
            </w:r>
          </w:p>
          <w:bookmarkEnd w:id="241"/>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3" w:id="242"/>
          <w:p>
            <w:pPr>
              <w:spacing w:after="20"/>
              <w:ind w:left="20"/>
              <w:jc w:val="both"/>
            </w:pPr>
            <w:r>
              <w:rPr>
                <w:rFonts w:ascii="Times New Roman"/>
                <w:b w:val="false"/>
                <w:i w:val="false"/>
                <w:color w:val="000000"/>
                <w:sz w:val="20"/>
              </w:rPr>
              <w:t>
Функционалдық топ</w:t>
            </w:r>
          </w:p>
          <w:bookmarkEnd w:id="242"/>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7" w:id="243"/>
          <w:p>
            <w:pPr>
              <w:spacing w:after="20"/>
              <w:ind w:left="20"/>
              <w:jc w:val="both"/>
            </w:pPr>
            <w:r>
              <w:rPr>
                <w:rFonts w:ascii="Times New Roman"/>
                <w:b w:val="false"/>
                <w:i w:val="false"/>
                <w:color w:val="000000"/>
                <w:sz w:val="20"/>
              </w:rPr>
              <w:t>
Санаты</w:t>
            </w:r>
          </w:p>
          <w:bookmarkEnd w:id="243"/>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0" w:id="244"/>
          <w:p>
            <w:pPr>
              <w:spacing w:after="20"/>
              <w:ind w:left="20"/>
              <w:jc w:val="both"/>
            </w:pPr>
            <w:r>
              <w:rPr>
                <w:rFonts w:ascii="Times New Roman"/>
                <w:b w:val="false"/>
                <w:i w:val="false"/>
                <w:color w:val="000000"/>
                <w:sz w:val="20"/>
              </w:rPr>
              <w:t>
5</w:t>
            </w:r>
          </w:p>
          <w:bookmarkEnd w:id="24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3" w:id="245"/>
          <w:p>
            <w:pPr>
              <w:spacing w:after="20"/>
              <w:ind w:left="20"/>
              <w:jc w:val="both"/>
            </w:pPr>
            <w:r>
              <w:rPr>
                <w:rFonts w:ascii="Times New Roman"/>
                <w:b w:val="false"/>
                <w:i w:val="false"/>
                <w:color w:val="000000"/>
                <w:sz w:val="20"/>
              </w:rPr>
              <w:t>
Функционалдық топ</w:t>
            </w:r>
          </w:p>
          <w:bookmarkEnd w:id="245"/>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8" w:id="246"/>
          <w:p>
            <w:pPr>
              <w:spacing w:after="20"/>
              <w:ind w:left="20"/>
              <w:jc w:val="both"/>
            </w:pPr>
            <w:r>
              <w:rPr>
                <w:rFonts w:ascii="Times New Roman"/>
                <w:b w:val="false"/>
                <w:i w:val="false"/>
                <w:color w:val="000000"/>
                <w:sz w:val="20"/>
              </w:rPr>
              <w:t>
Cанаты</w:t>
            </w:r>
          </w:p>
          <w:bookmarkEnd w:id="246"/>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1" w:id="247"/>
          <w:p>
            <w:pPr>
              <w:spacing w:after="20"/>
              <w:ind w:left="20"/>
              <w:jc w:val="both"/>
            </w:pPr>
            <w:r>
              <w:rPr>
                <w:rFonts w:ascii="Times New Roman"/>
                <w:b w:val="false"/>
                <w:i w:val="false"/>
                <w:color w:val="000000"/>
                <w:sz w:val="20"/>
              </w:rPr>
              <w:t>
6</w:t>
            </w:r>
          </w:p>
          <w:bookmarkEnd w:id="24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4" w:id="248"/>
          <w:p>
            <w:pPr>
              <w:spacing w:after="20"/>
              <w:ind w:left="20"/>
              <w:jc w:val="both"/>
            </w:pPr>
            <w:r>
              <w:rPr>
                <w:rFonts w:ascii="Times New Roman"/>
                <w:b w:val="false"/>
                <w:i w:val="false"/>
                <w:color w:val="000000"/>
                <w:sz w:val="20"/>
              </w:rPr>
              <w:t>
Функционалдық топ</w:t>
            </w:r>
          </w:p>
          <w:bookmarkEnd w:id="248"/>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2" w:id="249"/>
          <w:p>
            <w:pPr>
              <w:spacing w:after="20"/>
              <w:ind w:left="20"/>
              <w:jc w:val="both"/>
            </w:pPr>
            <w:r>
              <w:rPr>
                <w:rFonts w:ascii="Times New Roman"/>
                <w:b w:val="false"/>
                <w:i w:val="false"/>
                <w:color w:val="000000"/>
                <w:sz w:val="20"/>
              </w:rPr>
              <w:t>
7</w:t>
            </w:r>
          </w:p>
          <w:bookmarkEnd w:id="24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5" w:id="250"/>
          <w:p>
            <w:pPr>
              <w:spacing w:after="20"/>
              <w:ind w:left="20"/>
              <w:jc w:val="both"/>
            </w:pPr>
            <w:r>
              <w:rPr>
                <w:rFonts w:ascii="Times New Roman"/>
                <w:b w:val="false"/>
                <w:i w:val="false"/>
                <w:color w:val="000000"/>
                <w:sz w:val="20"/>
              </w:rPr>
              <w:t>
16</w:t>
            </w:r>
          </w:p>
          <w:bookmarkEnd w:id="25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8" w:id="251"/>
          <w:p>
            <w:pPr>
              <w:spacing w:after="20"/>
              <w:ind w:left="20"/>
              <w:jc w:val="both"/>
            </w:pPr>
            <w:r>
              <w:rPr>
                <w:rFonts w:ascii="Times New Roman"/>
                <w:b w:val="false"/>
                <w:i w:val="false"/>
                <w:color w:val="000000"/>
                <w:sz w:val="20"/>
              </w:rPr>
              <w:t>
8</w:t>
            </w:r>
          </w:p>
          <w:bookmarkEnd w:id="251"/>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919" w:id="252"/>
    <w:p>
      <w:pPr>
        <w:spacing w:after="0"/>
        <w:ind w:left="0"/>
        <w:jc w:val="left"/>
      </w:pPr>
      <w:r>
        <w:rPr>
          <w:rFonts w:ascii="Times New Roman"/>
          <w:b/>
          <w:i w:val="false"/>
          <w:color w:val="000000"/>
        </w:rPr>
        <w:t xml:space="preserve"> 2019 жылға арналған Кенен ауылдық округінің бюджеті</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0" w:id="253"/>
          <w:p>
            <w:pPr>
              <w:spacing w:after="20"/>
              <w:ind w:left="20"/>
              <w:jc w:val="both"/>
            </w:pPr>
            <w:r>
              <w:rPr>
                <w:rFonts w:ascii="Times New Roman"/>
                <w:b w:val="false"/>
                <w:i w:val="false"/>
                <w:color w:val="000000"/>
                <w:sz w:val="20"/>
              </w:rPr>
              <w:t>
Санаты</w:t>
            </w:r>
          </w:p>
          <w:bookmarkEnd w:id="253"/>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4" w:id="254"/>
          <w:p>
            <w:pPr>
              <w:spacing w:after="20"/>
              <w:ind w:left="20"/>
              <w:jc w:val="both"/>
            </w:pPr>
            <w:r>
              <w:rPr>
                <w:rFonts w:ascii="Times New Roman"/>
                <w:b w:val="false"/>
                <w:i w:val="false"/>
                <w:color w:val="000000"/>
                <w:sz w:val="20"/>
              </w:rPr>
              <w:t>
1</w:t>
            </w:r>
          </w:p>
          <w:bookmarkEnd w:id="254"/>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21 872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6" w:id="255"/>
          <w:p>
            <w:pPr>
              <w:spacing w:after="20"/>
              <w:ind w:left="20"/>
              <w:jc w:val="both"/>
            </w:pPr>
            <w:r>
              <w:rPr>
                <w:rFonts w:ascii="Times New Roman"/>
                <w:b w:val="false"/>
                <w:i w:val="false"/>
                <w:color w:val="000000"/>
                <w:sz w:val="20"/>
              </w:rPr>
              <w:t>
1</w:t>
            </w:r>
          </w:p>
          <w:bookmarkEnd w:id="255"/>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3" w:id="256"/>
          <w:p>
            <w:pPr>
              <w:spacing w:after="20"/>
              <w:ind w:left="20"/>
              <w:jc w:val="both"/>
            </w:pPr>
            <w:r>
              <w:rPr>
                <w:rFonts w:ascii="Times New Roman"/>
                <w:b w:val="false"/>
                <w:i w:val="false"/>
                <w:color w:val="000000"/>
                <w:sz w:val="20"/>
              </w:rPr>
              <w:t>
4</w:t>
            </w:r>
          </w:p>
          <w:bookmarkEnd w:id="256"/>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17 831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7" w:id="257"/>
          <w:p>
            <w:pPr>
              <w:spacing w:after="20"/>
              <w:ind w:left="20"/>
              <w:jc w:val="both"/>
            </w:pPr>
            <w:r>
              <w:rPr>
                <w:rFonts w:ascii="Times New Roman"/>
                <w:b w:val="false"/>
                <w:i w:val="false"/>
                <w:color w:val="000000"/>
                <w:sz w:val="20"/>
              </w:rPr>
              <w:t>
Функционалдық топ</w:t>
            </w:r>
          </w:p>
          <w:bookmarkEnd w:id="257"/>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8" w:id="258"/>
          <w:p>
            <w:pPr>
              <w:spacing w:after="20"/>
              <w:ind w:left="20"/>
              <w:jc w:val="both"/>
            </w:pPr>
            <w:r>
              <w:rPr>
                <w:rFonts w:ascii="Times New Roman"/>
                <w:b w:val="false"/>
                <w:i w:val="false"/>
                <w:color w:val="000000"/>
                <w:sz w:val="20"/>
              </w:rPr>
              <w:t>
Бюджеттік бағдарламалардың әкімшісі</w:t>
            </w:r>
          </w:p>
          <w:bookmarkEnd w:id="258"/>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9" w:id="259"/>
          <w:p>
            <w:pPr>
              <w:spacing w:after="20"/>
              <w:ind w:left="20"/>
              <w:jc w:val="both"/>
            </w:pPr>
            <w:r>
              <w:rPr>
                <w:rFonts w:ascii="Times New Roman"/>
                <w:b w:val="false"/>
                <w:i w:val="false"/>
                <w:color w:val="000000"/>
                <w:sz w:val="20"/>
              </w:rPr>
              <w:t>
Бағдарлама</w:t>
            </w:r>
          </w:p>
          <w:bookmarkEnd w:id="259"/>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0" w:id="260"/>
          <w:p>
            <w:pPr>
              <w:spacing w:after="20"/>
              <w:ind w:left="20"/>
              <w:jc w:val="both"/>
            </w:pPr>
            <w:r>
              <w:rPr>
                <w:rFonts w:ascii="Times New Roman"/>
                <w:b w:val="false"/>
                <w:i w:val="false"/>
                <w:color w:val="000000"/>
                <w:sz w:val="20"/>
              </w:rPr>
              <w:t>
Атауы</w:t>
            </w:r>
          </w:p>
          <w:bookmarkEnd w:id="260"/>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1" w:id="261"/>
          <w:p>
            <w:pPr>
              <w:spacing w:after="20"/>
              <w:ind w:left="20"/>
              <w:jc w:val="both"/>
            </w:pPr>
            <w:r>
              <w:rPr>
                <w:rFonts w:ascii="Times New Roman"/>
                <w:b w:val="false"/>
                <w:i w:val="false"/>
                <w:color w:val="000000"/>
                <w:sz w:val="20"/>
              </w:rPr>
              <w:t>
1</w:t>
            </w:r>
          </w:p>
          <w:bookmarkEnd w:id="261"/>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3" w:id="262"/>
          <w:p>
            <w:pPr>
              <w:spacing w:after="20"/>
              <w:ind w:left="20"/>
              <w:jc w:val="both"/>
            </w:pPr>
            <w:r>
              <w:rPr>
                <w:rFonts w:ascii="Times New Roman"/>
                <w:b w:val="false"/>
                <w:i w:val="false"/>
                <w:color w:val="000000"/>
                <w:sz w:val="20"/>
              </w:rPr>
              <w:t>
01</w:t>
            </w:r>
          </w:p>
          <w:bookmarkEnd w:id="26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6" w:id="263"/>
          <w:p>
            <w:pPr>
              <w:spacing w:after="20"/>
              <w:ind w:left="20"/>
              <w:jc w:val="both"/>
            </w:pPr>
            <w:r>
              <w:rPr>
                <w:rFonts w:ascii="Times New Roman"/>
                <w:b w:val="false"/>
                <w:i w:val="false"/>
                <w:color w:val="000000"/>
                <w:sz w:val="20"/>
              </w:rPr>
              <w:t>
07</w:t>
            </w:r>
          </w:p>
          <w:bookmarkEnd w:id="26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1" w:id="264"/>
          <w:p>
            <w:pPr>
              <w:spacing w:after="20"/>
              <w:ind w:left="20"/>
              <w:jc w:val="both"/>
            </w:pPr>
            <w:r>
              <w:rPr>
                <w:rFonts w:ascii="Times New Roman"/>
                <w:b w:val="false"/>
                <w:i w:val="false"/>
                <w:color w:val="000000"/>
                <w:sz w:val="20"/>
              </w:rPr>
              <w:t>
12</w:t>
            </w:r>
          </w:p>
          <w:bookmarkEnd w:id="26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4" w:id="265"/>
          <w:p>
            <w:pPr>
              <w:spacing w:after="20"/>
              <w:ind w:left="20"/>
              <w:jc w:val="both"/>
            </w:pPr>
            <w:r>
              <w:rPr>
                <w:rFonts w:ascii="Times New Roman"/>
                <w:b w:val="false"/>
                <w:i w:val="false"/>
                <w:color w:val="000000"/>
                <w:sz w:val="20"/>
              </w:rPr>
              <w:t>
13</w:t>
            </w:r>
          </w:p>
          <w:bookmarkEnd w:id="26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9" w:id="266"/>
          <w:p>
            <w:pPr>
              <w:spacing w:after="20"/>
              <w:ind w:left="20"/>
              <w:jc w:val="both"/>
            </w:pPr>
            <w:r>
              <w:rPr>
                <w:rFonts w:ascii="Times New Roman"/>
                <w:b w:val="false"/>
                <w:i w:val="false"/>
                <w:color w:val="000000"/>
                <w:sz w:val="20"/>
              </w:rPr>
              <w:t>
Функционалдық топ</w:t>
            </w:r>
          </w:p>
          <w:bookmarkEnd w:id="266"/>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3" w:id="267"/>
          <w:p>
            <w:pPr>
              <w:spacing w:after="20"/>
              <w:ind w:left="20"/>
              <w:jc w:val="both"/>
            </w:pPr>
            <w:r>
              <w:rPr>
                <w:rFonts w:ascii="Times New Roman"/>
                <w:b w:val="false"/>
                <w:i w:val="false"/>
                <w:color w:val="000000"/>
                <w:sz w:val="20"/>
              </w:rPr>
              <w:t>
Санаты</w:t>
            </w:r>
          </w:p>
          <w:bookmarkEnd w:id="267"/>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6" w:id="268"/>
          <w:p>
            <w:pPr>
              <w:spacing w:after="20"/>
              <w:ind w:left="20"/>
              <w:jc w:val="both"/>
            </w:pPr>
            <w:r>
              <w:rPr>
                <w:rFonts w:ascii="Times New Roman"/>
                <w:b w:val="false"/>
                <w:i w:val="false"/>
                <w:color w:val="000000"/>
                <w:sz w:val="20"/>
              </w:rPr>
              <w:t>
5</w:t>
            </w:r>
          </w:p>
          <w:bookmarkEnd w:id="26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9" w:id="269"/>
          <w:p>
            <w:pPr>
              <w:spacing w:after="20"/>
              <w:ind w:left="20"/>
              <w:jc w:val="both"/>
            </w:pPr>
            <w:r>
              <w:rPr>
                <w:rFonts w:ascii="Times New Roman"/>
                <w:b w:val="false"/>
                <w:i w:val="false"/>
                <w:color w:val="000000"/>
                <w:sz w:val="20"/>
              </w:rPr>
              <w:t>
Функционалдық топ</w:t>
            </w:r>
          </w:p>
          <w:bookmarkEnd w:id="269"/>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4" w:id="270"/>
          <w:p>
            <w:pPr>
              <w:spacing w:after="20"/>
              <w:ind w:left="20"/>
              <w:jc w:val="both"/>
            </w:pPr>
            <w:r>
              <w:rPr>
                <w:rFonts w:ascii="Times New Roman"/>
                <w:b w:val="false"/>
                <w:i w:val="false"/>
                <w:color w:val="000000"/>
                <w:sz w:val="20"/>
              </w:rPr>
              <w:t>
Cанаты</w:t>
            </w:r>
          </w:p>
          <w:bookmarkEnd w:id="270"/>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7" w:id="271"/>
          <w:p>
            <w:pPr>
              <w:spacing w:after="20"/>
              <w:ind w:left="20"/>
              <w:jc w:val="both"/>
            </w:pPr>
            <w:r>
              <w:rPr>
                <w:rFonts w:ascii="Times New Roman"/>
                <w:b w:val="false"/>
                <w:i w:val="false"/>
                <w:color w:val="000000"/>
                <w:sz w:val="20"/>
              </w:rPr>
              <w:t>
6</w:t>
            </w:r>
          </w:p>
          <w:bookmarkEnd w:id="271"/>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0" w:id="272"/>
          <w:p>
            <w:pPr>
              <w:spacing w:after="20"/>
              <w:ind w:left="20"/>
              <w:jc w:val="both"/>
            </w:pPr>
            <w:r>
              <w:rPr>
                <w:rFonts w:ascii="Times New Roman"/>
                <w:b w:val="false"/>
                <w:i w:val="false"/>
                <w:color w:val="000000"/>
                <w:sz w:val="20"/>
              </w:rPr>
              <w:t>
Функционалдық топ</w:t>
            </w:r>
          </w:p>
          <w:bookmarkEnd w:id="272"/>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8" w:id="273"/>
          <w:p>
            <w:pPr>
              <w:spacing w:after="20"/>
              <w:ind w:left="20"/>
              <w:jc w:val="both"/>
            </w:pPr>
            <w:r>
              <w:rPr>
                <w:rFonts w:ascii="Times New Roman"/>
                <w:b w:val="false"/>
                <w:i w:val="false"/>
                <w:color w:val="000000"/>
                <w:sz w:val="20"/>
              </w:rPr>
              <w:t>
7</w:t>
            </w:r>
          </w:p>
          <w:bookmarkEnd w:id="27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1" w:id="274"/>
          <w:p>
            <w:pPr>
              <w:spacing w:after="20"/>
              <w:ind w:left="20"/>
              <w:jc w:val="both"/>
            </w:pPr>
            <w:r>
              <w:rPr>
                <w:rFonts w:ascii="Times New Roman"/>
                <w:b w:val="false"/>
                <w:i w:val="false"/>
                <w:color w:val="000000"/>
                <w:sz w:val="20"/>
              </w:rPr>
              <w:t>
16</w:t>
            </w:r>
          </w:p>
          <w:bookmarkEnd w:id="27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4" w:id="275"/>
          <w:p>
            <w:pPr>
              <w:spacing w:after="20"/>
              <w:ind w:left="20"/>
              <w:jc w:val="both"/>
            </w:pPr>
            <w:r>
              <w:rPr>
                <w:rFonts w:ascii="Times New Roman"/>
                <w:b w:val="false"/>
                <w:i w:val="false"/>
                <w:color w:val="000000"/>
                <w:sz w:val="20"/>
              </w:rPr>
              <w:t>
8</w:t>
            </w:r>
          </w:p>
          <w:bookmarkEnd w:id="27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995" w:id="276"/>
    <w:p>
      <w:pPr>
        <w:spacing w:after="0"/>
        <w:ind w:left="0"/>
        <w:jc w:val="left"/>
      </w:pPr>
      <w:r>
        <w:rPr>
          <w:rFonts w:ascii="Times New Roman"/>
          <w:b/>
          <w:i w:val="false"/>
          <w:color w:val="000000"/>
        </w:rPr>
        <w:t xml:space="preserve"> 2019 жылға арналған Қордай ауылдық округінің бюджеті</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 w:id="277"/>
          <w:p>
            <w:pPr>
              <w:spacing w:after="20"/>
              <w:ind w:left="20"/>
              <w:jc w:val="both"/>
            </w:pPr>
            <w:r>
              <w:rPr>
                <w:rFonts w:ascii="Times New Roman"/>
                <w:b w:val="false"/>
                <w:i w:val="false"/>
                <w:color w:val="000000"/>
                <w:sz w:val="20"/>
              </w:rPr>
              <w:t>
Санаты</w:t>
            </w:r>
          </w:p>
          <w:bookmarkEnd w:id="277"/>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0" w:id="278"/>
          <w:p>
            <w:pPr>
              <w:spacing w:after="20"/>
              <w:ind w:left="20"/>
              <w:jc w:val="both"/>
            </w:pPr>
            <w:r>
              <w:rPr>
                <w:rFonts w:ascii="Times New Roman"/>
                <w:b w:val="false"/>
                <w:i w:val="false"/>
                <w:color w:val="000000"/>
                <w:sz w:val="20"/>
              </w:rPr>
              <w:t>
1</w:t>
            </w:r>
          </w:p>
          <w:bookmarkEnd w:id="278"/>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254 747</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2" w:id="279"/>
          <w:p>
            <w:pPr>
              <w:spacing w:after="20"/>
              <w:ind w:left="20"/>
              <w:jc w:val="both"/>
            </w:pPr>
            <w:r>
              <w:rPr>
                <w:rFonts w:ascii="Times New Roman"/>
                <w:b w:val="false"/>
                <w:i w:val="false"/>
                <w:color w:val="000000"/>
                <w:sz w:val="20"/>
              </w:rPr>
              <w:t>
1</w:t>
            </w:r>
          </w:p>
          <w:bookmarkEnd w:id="279"/>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186 404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43 655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142 749</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133 348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9" w:id="280"/>
          <w:p>
            <w:pPr>
              <w:spacing w:after="20"/>
              <w:ind w:left="20"/>
              <w:jc w:val="both"/>
            </w:pPr>
            <w:r>
              <w:rPr>
                <w:rFonts w:ascii="Times New Roman"/>
                <w:b w:val="false"/>
                <w:i w:val="false"/>
                <w:color w:val="000000"/>
                <w:sz w:val="20"/>
              </w:rPr>
              <w:t>
4</w:t>
            </w:r>
          </w:p>
          <w:bookmarkEnd w:id="280"/>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68 343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68 343</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3" w:id="281"/>
          <w:p>
            <w:pPr>
              <w:spacing w:after="20"/>
              <w:ind w:left="20"/>
              <w:jc w:val="both"/>
            </w:pPr>
            <w:r>
              <w:rPr>
                <w:rFonts w:ascii="Times New Roman"/>
                <w:b w:val="false"/>
                <w:i w:val="false"/>
                <w:color w:val="000000"/>
                <w:sz w:val="20"/>
              </w:rPr>
              <w:t>
Функционалдық топ</w:t>
            </w:r>
          </w:p>
          <w:bookmarkEnd w:id="281"/>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4" w:id="282"/>
          <w:p>
            <w:pPr>
              <w:spacing w:after="20"/>
              <w:ind w:left="20"/>
              <w:jc w:val="both"/>
            </w:pPr>
            <w:r>
              <w:rPr>
                <w:rFonts w:ascii="Times New Roman"/>
                <w:b w:val="false"/>
                <w:i w:val="false"/>
                <w:color w:val="000000"/>
                <w:sz w:val="20"/>
              </w:rPr>
              <w:t>
Бюджеттік бағдарламалардың әкімшісі</w:t>
            </w:r>
          </w:p>
          <w:bookmarkEnd w:id="282"/>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5" w:id="283"/>
          <w:p>
            <w:pPr>
              <w:spacing w:after="20"/>
              <w:ind w:left="20"/>
              <w:jc w:val="both"/>
            </w:pPr>
            <w:r>
              <w:rPr>
                <w:rFonts w:ascii="Times New Roman"/>
                <w:b w:val="false"/>
                <w:i w:val="false"/>
                <w:color w:val="000000"/>
                <w:sz w:val="20"/>
              </w:rPr>
              <w:t>
Бағдарлама</w:t>
            </w:r>
          </w:p>
          <w:bookmarkEnd w:id="28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6" w:id="284"/>
          <w:p>
            <w:pPr>
              <w:spacing w:after="20"/>
              <w:ind w:left="20"/>
              <w:jc w:val="both"/>
            </w:pPr>
            <w:r>
              <w:rPr>
                <w:rFonts w:ascii="Times New Roman"/>
                <w:b w:val="false"/>
                <w:i w:val="false"/>
                <w:color w:val="000000"/>
                <w:sz w:val="20"/>
              </w:rPr>
              <w:t>
Атауы</w:t>
            </w:r>
          </w:p>
          <w:bookmarkEnd w:id="284"/>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7" w:id="285"/>
          <w:p>
            <w:pPr>
              <w:spacing w:after="20"/>
              <w:ind w:left="20"/>
              <w:jc w:val="both"/>
            </w:pPr>
            <w:r>
              <w:rPr>
                <w:rFonts w:ascii="Times New Roman"/>
                <w:b w:val="false"/>
                <w:i w:val="false"/>
                <w:color w:val="000000"/>
                <w:sz w:val="20"/>
              </w:rPr>
              <w:t>
1</w:t>
            </w:r>
          </w:p>
          <w:bookmarkEnd w:id="285"/>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254747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9" w:id="286"/>
          <w:p>
            <w:pPr>
              <w:spacing w:after="20"/>
              <w:ind w:left="20"/>
              <w:jc w:val="both"/>
            </w:pPr>
            <w:r>
              <w:rPr>
                <w:rFonts w:ascii="Times New Roman"/>
                <w:b w:val="false"/>
                <w:i w:val="false"/>
                <w:color w:val="000000"/>
                <w:sz w:val="20"/>
              </w:rPr>
              <w:t>
01</w:t>
            </w:r>
          </w:p>
          <w:bookmarkEnd w:id="286"/>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2" w:id="287"/>
          <w:p>
            <w:pPr>
              <w:spacing w:after="20"/>
              <w:ind w:left="20"/>
              <w:jc w:val="both"/>
            </w:pPr>
            <w:r>
              <w:rPr>
                <w:rFonts w:ascii="Times New Roman"/>
                <w:b w:val="false"/>
                <w:i w:val="false"/>
                <w:color w:val="000000"/>
                <w:sz w:val="20"/>
              </w:rPr>
              <w:t>
07</w:t>
            </w:r>
          </w:p>
          <w:bookmarkEnd w:id="287"/>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8" w:id="288"/>
          <w:p>
            <w:pPr>
              <w:spacing w:after="20"/>
              <w:ind w:left="20"/>
              <w:jc w:val="both"/>
            </w:pPr>
            <w:r>
              <w:rPr>
                <w:rFonts w:ascii="Times New Roman"/>
                <w:b w:val="false"/>
                <w:i w:val="false"/>
                <w:color w:val="000000"/>
                <w:sz w:val="20"/>
              </w:rPr>
              <w:t>
12</w:t>
            </w:r>
          </w:p>
          <w:bookmarkEnd w:id="288"/>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124534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124534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124534</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1" w:id="289"/>
          <w:p>
            <w:pPr>
              <w:spacing w:after="20"/>
              <w:ind w:left="20"/>
              <w:jc w:val="both"/>
            </w:pPr>
            <w:r>
              <w:rPr>
                <w:rFonts w:ascii="Times New Roman"/>
                <w:b w:val="false"/>
                <w:i w:val="false"/>
                <w:color w:val="000000"/>
                <w:sz w:val="20"/>
              </w:rPr>
              <w:t>
13</w:t>
            </w:r>
          </w:p>
          <w:bookmarkEnd w:id="289"/>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6" w:id="290"/>
          <w:p>
            <w:pPr>
              <w:spacing w:after="20"/>
              <w:ind w:left="20"/>
              <w:jc w:val="both"/>
            </w:pPr>
            <w:r>
              <w:rPr>
                <w:rFonts w:ascii="Times New Roman"/>
                <w:b w:val="false"/>
                <w:i w:val="false"/>
                <w:color w:val="000000"/>
                <w:sz w:val="20"/>
              </w:rPr>
              <w:t>
Функционалдық топ</w:t>
            </w:r>
          </w:p>
          <w:bookmarkEnd w:id="290"/>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0" w:id="291"/>
          <w:p>
            <w:pPr>
              <w:spacing w:after="20"/>
              <w:ind w:left="20"/>
              <w:jc w:val="both"/>
            </w:pPr>
            <w:r>
              <w:rPr>
                <w:rFonts w:ascii="Times New Roman"/>
                <w:b w:val="false"/>
                <w:i w:val="false"/>
                <w:color w:val="000000"/>
                <w:sz w:val="20"/>
              </w:rPr>
              <w:t>
Санаты</w:t>
            </w:r>
          </w:p>
          <w:bookmarkEnd w:id="291"/>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3" w:id="292"/>
          <w:p>
            <w:pPr>
              <w:spacing w:after="20"/>
              <w:ind w:left="20"/>
              <w:jc w:val="both"/>
            </w:pPr>
            <w:r>
              <w:rPr>
                <w:rFonts w:ascii="Times New Roman"/>
                <w:b w:val="false"/>
                <w:i w:val="false"/>
                <w:color w:val="000000"/>
                <w:sz w:val="20"/>
              </w:rPr>
              <w:t>
5</w:t>
            </w:r>
          </w:p>
          <w:bookmarkEnd w:id="292"/>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6" w:id="293"/>
          <w:p>
            <w:pPr>
              <w:spacing w:after="20"/>
              <w:ind w:left="20"/>
              <w:jc w:val="both"/>
            </w:pPr>
            <w:r>
              <w:rPr>
                <w:rFonts w:ascii="Times New Roman"/>
                <w:b w:val="false"/>
                <w:i w:val="false"/>
                <w:color w:val="000000"/>
                <w:sz w:val="20"/>
              </w:rPr>
              <w:t>
Функционалдық топ</w:t>
            </w:r>
          </w:p>
          <w:bookmarkEnd w:id="293"/>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1" w:id="294"/>
          <w:p>
            <w:pPr>
              <w:spacing w:after="20"/>
              <w:ind w:left="20"/>
              <w:jc w:val="both"/>
            </w:pPr>
            <w:r>
              <w:rPr>
                <w:rFonts w:ascii="Times New Roman"/>
                <w:b w:val="false"/>
                <w:i w:val="false"/>
                <w:color w:val="000000"/>
                <w:sz w:val="20"/>
              </w:rPr>
              <w:t>
Cанаты</w:t>
            </w:r>
          </w:p>
          <w:bookmarkEnd w:id="294"/>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4" w:id="295"/>
          <w:p>
            <w:pPr>
              <w:spacing w:after="20"/>
              <w:ind w:left="20"/>
              <w:jc w:val="both"/>
            </w:pPr>
            <w:r>
              <w:rPr>
                <w:rFonts w:ascii="Times New Roman"/>
                <w:b w:val="false"/>
                <w:i w:val="false"/>
                <w:color w:val="000000"/>
                <w:sz w:val="20"/>
              </w:rPr>
              <w:t>
6</w:t>
            </w:r>
          </w:p>
          <w:bookmarkEnd w:id="295"/>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7" w:id="296"/>
          <w:p>
            <w:pPr>
              <w:spacing w:after="20"/>
              <w:ind w:left="20"/>
              <w:jc w:val="both"/>
            </w:pPr>
            <w:r>
              <w:rPr>
                <w:rFonts w:ascii="Times New Roman"/>
                <w:b w:val="false"/>
                <w:i w:val="false"/>
                <w:color w:val="000000"/>
                <w:sz w:val="20"/>
              </w:rPr>
              <w:t>
Функционалдық топ</w:t>
            </w:r>
          </w:p>
          <w:bookmarkEnd w:id="296"/>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5" w:id="297"/>
          <w:p>
            <w:pPr>
              <w:spacing w:after="20"/>
              <w:ind w:left="20"/>
              <w:jc w:val="both"/>
            </w:pPr>
            <w:r>
              <w:rPr>
                <w:rFonts w:ascii="Times New Roman"/>
                <w:b w:val="false"/>
                <w:i w:val="false"/>
                <w:color w:val="000000"/>
                <w:sz w:val="20"/>
              </w:rPr>
              <w:t>
7</w:t>
            </w:r>
          </w:p>
          <w:bookmarkEnd w:id="297"/>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8" w:id="298"/>
          <w:p>
            <w:pPr>
              <w:spacing w:after="20"/>
              <w:ind w:left="20"/>
              <w:jc w:val="both"/>
            </w:pPr>
            <w:r>
              <w:rPr>
                <w:rFonts w:ascii="Times New Roman"/>
                <w:b w:val="false"/>
                <w:i w:val="false"/>
                <w:color w:val="000000"/>
                <w:sz w:val="20"/>
              </w:rPr>
              <w:t>
16</w:t>
            </w:r>
          </w:p>
          <w:bookmarkEnd w:id="298"/>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1" w:id="299"/>
          <w:p>
            <w:pPr>
              <w:spacing w:after="20"/>
              <w:ind w:left="20"/>
              <w:jc w:val="both"/>
            </w:pPr>
            <w:r>
              <w:rPr>
                <w:rFonts w:ascii="Times New Roman"/>
                <w:b w:val="false"/>
                <w:i w:val="false"/>
                <w:color w:val="000000"/>
                <w:sz w:val="20"/>
              </w:rPr>
              <w:t>
8</w:t>
            </w:r>
          </w:p>
          <w:bookmarkEnd w:id="299"/>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072" w:id="300"/>
    <w:p>
      <w:pPr>
        <w:spacing w:after="0"/>
        <w:ind w:left="0"/>
        <w:jc w:val="left"/>
      </w:pPr>
      <w:r>
        <w:rPr>
          <w:rFonts w:ascii="Times New Roman"/>
          <w:b/>
          <w:i w:val="false"/>
          <w:color w:val="000000"/>
        </w:rPr>
        <w:t xml:space="preserve"> 2019 жылға арналған Масаншы ауылдық округінің бюджеті</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3" w:id="301"/>
          <w:p>
            <w:pPr>
              <w:spacing w:after="20"/>
              <w:ind w:left="20"/>
              <w:jc w:val="both"/>
            </w:pPr>
            <w:r>
              <w:rPr>
                <w:rFonts w:ascii="Times New Roman"/>
                <w:b w:val="false"/>
                <w:i w:val="false"/>
                <w:color w:val="000000"/>
                <w:sz w:val="20"/>
              </w:rPr>
              <w:t>
Санаты</w:t>
            </w:r>
          </w:p>
          <w:bookmarkEnd w:id="301"/>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7" w:id="302"/>
          <w:p>
            <w:pPr>
              <w:spacing w:after="20"/>
              <w:ind w:left="20"/>
              <w:jc w:val="both"/>
            </w:pPr>
            <w:r>
              <w:rPr>
                <w:rFonts w:ascii="Times New Roman"/>
                <w:b w:val="false"/>
                <w:i w:val="false"/>
                <w:color w:val="000000"/>
                <w:sz w:val="20"/>
              </w:rPr>
              <w:t>
1</w:t>
            </w:r>
          </w:p>
          <w:bookmarkEnd w:id="302"/>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60 198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9" w:id="303"/>
          <w:p>
            <w:pPr>
              <w:spacing w:after="20"/>
              <w:ind w:left="20"/>
              <w:jc w:val="both"/>
            </w:pPr>
            <w:r>
              <w:rPr>
                <w:rFonts w:ascii="Times New Roman"/>
                <w:b w:val="false"/>
                <w:i w:val="false"/>
                <w:color w:val="000000"/>
                <w:sz w:val="20"/>
              </w:rPr>
              <w:t>
1</w:t>
            </w:r>
          </w:p>
          <w:bookmarkEnd w:id="303"/>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26 713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22 217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6" w:id="304"/>
          <w:p>
            <w:pPr>
              <w:spacing w:after="20"/>
              <w:ind w:left="20"/>
              <w:jc w:val="both"/>
            </w:pPr>
            <w:r>
              <w:rPr>
                <w:rFonts w:ascii="Times New Roman"/>
                <w:b w:val="false"/>
                <w:i w:val="false"/>
                <w:color w:val="000000"/>
                <w:sz w:val="20"/>
              </w:rPr>
              <w:t>
4</w:t>
            </w:r>
          </w:p>
          <w:bookmarkEnd w:id="304"/>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33 485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0" w:id="305"/>
          <w:p>
            <w:pPr>
              <w:spacing w:after="20"/>
              <w:ind w:left="20"/>
              <w:jc w:val="both"/>
            </w:pPr>
            <w:r>
              <w:rPr>
                <w:rFonts w:ascii="Times New Roman"/>
                <w:b w:val="false"/>
                <w:i w:val="false"/>
                <w:color w:val="000000"/>
                <w:sz w:val="20"/>
              </w:rPr>
              <w:t>
Функционалдық топ</w:t>
            </w:r>
          </w:p>
          <w:bookmarkEnd w:id="305"/>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1" w:id="306"/>
          <w:p>
            <w:pPr>
              <w:spacing w:after="20"/>
              <w:ind w:left="20"/>
              <w:jc w:val="both"/>
            </w:pPr>
            <w:r>
              <w:rPr>
                <w:rFonts w:ascii="Times New Roman"/>
                <w:b w:val="false"/>
                <w:i w:val="false"/>
                <w:color w:val="000000"/>
                <w:sz w:val="20"/>
              </w:rPr>
              <w:t>
Бюджеттік бағдарламалардың әкімшісі</w:t>
            </w:r>
          </w:p>
          <w:bookmarkEnd w:id="306"/>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2" w:id="307"/>
          <w:p>
            <w:pPr>
              <w:spacing w:after="20"/>
              <w:ind w:left="20"/>
              <w:jc w:val="both"/>
            </w:pPr>
            <w:r>
              <w:rPr>
                <w:rFonts w:ascii="Times New Roman"/>
                <w:b w:val="false"/>
                <w:i w:val="false"/>
                <w:color w:val="000000"/>
                <w:sz w:val="20"/>
              </w:rPr>
              <w:t>
Бағдарлама</w:t>
            </w:r>
          </w:p>
          <w:bookmarkEnd w:id="307"/>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3" w:id="308"/>
          <w:p>
            <w:pPr>
              <w:spacing w:after="20"/>
              <w:ind w:left="20"/>
              <w:jc w:val="both"/>
            </w:pPr>
            <w:r>
              <w:rPr>
                <w:rFonts w:ascii="Times New Roman"/>
                <w:b w:val="false"/>
                <w:i w:val="false"/>
                <w:color w:val="000000"/>
                <w:sz w:val="20"/>
              </w:rPr>
              <w:t>
Атауы</w:t>
            </w:r>
          </w:p>
          <w:bookmarkEnd w:id="308"/>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4" w:id="309"/>
          <w:p>
            <w:pPr>
              <w:spacing w:after="20"/>
              <w:ind w:left="20"/>
              <w:jc w:val="both"/>
            </w:pPr>
            <w:r>
              <w:rPr>
                <w:rFonts w:ascii="Times New Roman"/>
                <w:b w:val="false"/>
                <w:i w:val="false"/>
                <w:color w:val="000000"/>
                <w:sz w:val="20"/>
              </w:rPr>
              <w:t>
1</w:t>
            </w:r>
          </w:p>
          <w:bookmarkEnd w:id="309"/>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60198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6" w:id="310"/>
          <w:p>
            <w:pPr>
              <w:spacing w:after="20"/>
              <w:ind w:left="20"/>
              <w:jc w:val="both"/>
            </w:pPr>
            <w:r>
              <w:rPr>
                <w:rFonts w:ascii="Times New Roman"/>
                <w:b w:val="false"/>
                <w:i w:val="false"/>
                <w:color w:val="000000"/>
                <w:sz w:val="20"/>
              </w:rPr>
              <w:t>
01</w:t>
            </w:r>
          </w:p>
          <w:bookmarkEnd w:id="31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9" w:id="311"/>
          <w:p>
            <w:pPr>
              <w:spacing w:after="20"/>
              <w:ind w:left="20"/>
              <w:jc w:val="both"/>
            </w:pPr>
            <w:r>
              <w:rPr>
                <w:rFonts w:ascii="Times New Roman"/>
                <w:b w:val="false"/>
                <w:i w:val="false"/>
                <w:color w:val="000000"/>
                <w:sz w:val="20"/>
              </w:rPr>
              <w:t>
07</w:t>
            </w:r>
          </w:p>
          <w:bookmarkEnd w:id="311"/>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4" w:id="312"/>
          <w:p>
            <w:pPr>
              <w:spacing w:after="20"/>
              <w:ind w:left="20"/>
              <w:jc w:val="both"/>
            </w:pPr>
            <w:r>
              <w:rPr>
                <w:rFonts w:ascii="Times New Roman"/>
                <w:b w:val="false"/>
                <w:i w:val="false"/>
                <w:color w:val="000000"/>
                <w:sz w:val="20"/>
              </w:rPr>
              <w:t>
12</w:t>
            </w:r>
          </w:p>
          <w:bookmarkEnd w:id="31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7" w:id="313"/>
          <w:p>
            <w:pPr>
              <w:spacing w:after="20"/>
              <w:ind w:left="20"/>
              <w:jc w:val="both"/>
            </w:pPr>
            <w:r>
              <w:rPr>
                <w:rFonts w:ascii="Times New Roman"/>
                <w:b w:val="false"/>
                <w:i w:val="false"/>
                <w:color w:val="000000"/>
                <w:sz w:val="20"/>
              </w:rPr>
              <w:t>
13</w:t>
            </w:r>
          </w:p>
          <w:bookmarkEnd w:id="31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2" w:id="314"/>
          <w:p>
            <w:pPr>
              <w:spacing w:after="20"/>
              <w:ind w:left="20"/>
              <w:jc w:val="both"/>
            </w:pPr>
            <w:r>
              <w:rPr>
                <w:rFonts w:ascii="Times New Roman"/>
                <w:b w:val="false"/>
                <w:i w:val="false"/>
                <w:color w:val="000000"/>
                <w:sz w:val="20"/>
              </w:rPr>
              <w:t>
Функционалдық топ</w:t>
            </w:r>
          </w:p>
          <w:bookmarkEnd w:id="314"/>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6" w:id="315"/>
          <w:p>
            <w:pPr>
              <w:spacing w:after="20"/>
              <w:ind w:left="20"/>
              <w:jc w:val="both"/>
            </w:pPr>
            <w:r>
              <w:rPr>
                <w:rFonts w:ascii="Times New Roman"/>
                <w:b w:val="false"/>
                <w:i w:val="false"/>
                <w:color w:val="000000"/>
                <w:sz w:val="20"/>
              </w:rPr>
              <w:t>
Санаты</w:t>
            </w:r>
          </w:p>
          <w:bookmarkEnd w:id="315"/>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9" w:id="316"/>
          <w:p>
            <w:pPr>
              <w:spacing w:after="20"/>
              <w:ind w:left="20"/>
              <w:jc w:val="both"/>
            </w:pPr>
            <w:r>
              <w:rPr>
                <w:rFonts w:ascii="Times New Roman"/>
                <w:b w:val="false"/>
                <w:i w:val="false"/>
                <w:color w:val="000000"/>
                <w:sz w:val="20"/>
              </w:rPr>
              <w:t>
5</w:t>
            </w:r>
          </w:p>
          <w:bookmarkEnd w:id="316"/>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2" w:id="317"/>
          <w:p>
            <w:pPr>
              <w:spacing w:after="20"/>
              <w:ind w:left="20"/>
              <w:jc w:val="both"/>
            </w:pPr>
            <w:r>
              <w:rPr>
                <w:rFonts w:ascii="Times New Roman"/>
                <w:b w:val="false"/>
                <w:i w:val="false"/>
                <w:color w:val="000000"/>
                <w:sz w:val="20"/>
              </w:rPr>
              <w:t>
Функционалдық топ</w:t>
            </w:r>
          </w:p>
          <w:bookmarkEnd w:id="317"/>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7" w:id="318"/>
          <w:p>
            <w:pPr>
              <w:spacing w:after="20"/>
              <w:ind w:left="20"/>
              <w:jc w:val="both"/>
            </w:pPr>
            <w:r>
              <w:rPr>
                <w:rFonts w:ascii="Times New Roman"/>
                <w:b w:val="false"/>
                <w:i w:val="false"/>
                <w:color w:val="000000"/>
                <w:sz w:val="20"/>
              </w:rPr>
              <w:t>
Cанаты</w:t>
            </w:r>
          </w:p>
          <w:bookmarkEnd w:id="318"/>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0" w:id="319"/>
          <w:p>
            <w:pPr>
              <w:spacing w:after="20"/>
              <w:ind w:left="20"/>
              <w:jc w:val="both"/>
            </w:pPr>
            <w:r>
              <w:rPr>
                <w:rFonts w:ascii="Times New Roman"/>
                <w:b w:val="false"/>
                <w:i w:val="false"/>
                <w:color w:val="000000"/>
                <w:sz w:val="20"/>
              </w:rPr>
              <w:t>
6</w:t>
            </w:r>
          </w:p>
          <w:bookmarkEnd w:id="31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3" w:id="320"/>
          <w:p>
            <w:pPr>
              <w:spacing w:after="20"/>
              <w:ind w:left="20"/>
              <w:jc w:val="both"/>
            </w:pPr>
            <w:r>
              <w:rPr>
                <w:rFonts w:ascii="Times New Roman"/>
                <w:b w:val="false"/>
                <w:i w:val="false"/>
                <w:color w:val="000000"/>
                <w:sz w:val="20"/>
              </w:rPr>
              <w:t>
Функционалдық топ</w:t>
            </w:r>
          </w:p>
          <w:bookmarkEnd w:id="320"/>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1" w:id="321"/>
          <w:p>
            <w:pPr>
              <w:spacing w:after="20"/>
              <w:ind w:left="20"/>
              <w:jc w:val="both"/>
            </w:pPr>
            <w:r>
              <w:rPr>
                <w:rFonts w:ascii="Times New Roman"/>
                <w:b w:val="false"/>
                <w:i w:val="false"/>
                <w:color w:val="000000"/>
                <w:sz w:val="20"/>
              </w:rPr>
              <w:t>
7</w:t>
            </w:r>
          </w:p>
          <w:bookmarkEnd w:id="321"/>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4" w:id="322"/>
          <w:p>
            <w:pPr>
              <w:spacing w:after="20"/>
              <w:ind w:left="20"/>
              <w:jc w:val="both"/>
            </w:pPr>
            <w:r>
              <w:rPr>
                <w:rFonts w:ascii="Times New Roman"/>
                <w:b w:val="false"/>
                <w:i w:val="false"/>
                <w:color w:val="000000"/>
                <w:sz w:val="20"/>
              </w:rPr>
              <w:t>
16</w:t>
            </w:r>
          </w:p>
          <w:bookmarkEnd w:id="32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7" w:id="323"/>
          <w:p>
            <w:pPr>
              <w:spacing w:after="20"/>
              <w:ind w:left="20"/>
              <w:jc w:val="both"/>
            </w:pPr>
            <w:r>
              <w:rPr>
                <w:rFonts w:ascii="Times New Roman"/>
                <w:b w:val="false"/>
                <w:i w:val="false"/>
                <w:color w:val="000000"/>
                <w:sz w:val="20"/>
              </w:rPr>
              <w:t>
8</w:t>
            </w:r>
          </w:p>
          <w:bookmarkEnd w:id="32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148" w:id="324"/>
    <w:p>
      <w:pPr>
        <w:spacing w:after="0"/>
        <w:ind w:left="0"/>
        <w:jc w:val="left"/>
      </w:pPr>
      <w:r>
        <w:rPr>
          <w:rFonts w:ascii="Times New Roman"/>
          <w:b/>
          <w:i w:val="false"/>
          <w:color w:val="000000"/>
        </w:rPr>
        <w:t xml:space="preserve"> 2019 жылға арналған Ноғайбай ауылдық округінің бюджеті</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9" w:id="325"/>
          <w:p>
            <w:pPr>
              <w:spacing w:after="20"/>
              <w:ind w:left="20"/>
              <w:jc w:val="both"/>
            </w:pPr>
            <w:r>
              <w:rPr>
                <w:rFonts w:ascii="Times New Roman"/>
                <w:b w:val="false"/>
                <w:i w:val="false"/>
                <w:color w:val="000000"/>
                <w:sz w:val="20"/>
              </w:rPr>
              <w:t>
Санаты</w:t>
            </w:r>
          </w:p>
          <w:bookmarkEnd w:id="325"/>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3" w:id="326"/>
          <w:p>
            <w:pPr>
              <w:spacing w:after="20"/>
              <w:ind w:left="20"/>
              <w:jc w:val="both"/>
            </w:pPr>
            <w:r>
              <w:rPr>
                <w:rFonts w:ascii="Times New Roman"/>
                <w:b w:val="false"/>
                <w:i w:val="false"/>
                <w:color w:val="000000"/>
                <w:sz w:val="20"/>
              </w:rPr>
              <w:t>
1</w:t>
            </w:r>
          </w:p>
          <w:bookmarkEnd w:id="326"/>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5" w:id="327"/>
          <w:p>
            <w:pPr>
              <w:spacing w:after="20"/>
              <w:ind w:left="20"/>
              <w:jc w:val="both"/>
            </w:pPr>
            <w:r>
              <w:rPr>
                <w:rFonts w:ascii="Times New Roman"/>
                <w:b w:val="false"/>
                <w:i w:val="false"/>
                <w:color w:val="000000"/>
                <w:sz w:val="20"/>
              </w:rPr>
              <w:t>
1</w:t>
            </w:r>
          </w:p>
          <w:bookmarkEnd w:id="327"/>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2" w:id="328"/>
          <w:p>
            <w:pPr>
              <w:spacing w:after="20"/>
              <w:ind w:left="20"/>
              <w:jc w:val="both"/>
            </w:pPr>
            <w:r>
              <w:rPr>
                <w:rFonts w:ascii="Times New Roman"/>
                <w:b w:val="false"/>
                <w:i w:val="false"/>
                <w:color w:val="000000"/>
                <w:sz w:val="20"/>
              </w:rPr>
              <w:t>
4</w:t>
            </w:r>
          </w:p>
          <w:bookmarkEnd w:id="328"/>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6" w:id="329"/>
          <w:p>
            <w:pPr>
              <w:spacing w:after="20"/>
              <w:ind w:left="20"/>
              <w:jc w:val="both"/>
            </w:pPr>
            <w:r>
              <w:rPr>
                <w:rFonts w:ascii="Times New Roman"/>
                <w:b w:val="false"/>
                <w:i w:val="false"/>
                <w:color w:val="000000"/>
                <w:sz w:val="20"/>
              </w:rPr>
              <w:t>
Функционалдық топ</w:t>
            </w:r>
          </w:p>
          <w:bookmarkEnd w:id="329"/>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7" w:id="330"/>
          <w:p>
            <w:pPr>
              <w:spacing w:after="20"/>
              <w:ind w:left="20"/>
              <w:jc w:val="both"/>
            </w:pPr>
            <w:r>
              <w:rPr>
                <w:rFonts w:ascii="Times New Roman"/>
                <w:b w:val="false"/>
                <w:i w:val="false"/>
                <w:color w:val="000000"/>
                <w:sz w:val="20"/>
              </w:rPr>
              <w:t>
Бюджеттік бағдарламалардың әкімшісі</w:t>
            </w:r>
          </w:p>
          <w:bookmarkEnd w:id="330"/>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8" w:id="331"/>
          <w:p>
            <w:pPr>
              <w:spacing w:after="20"/>
              <w:ind w:left="20"/>
              <w:jc w:val="both"/>
            </w:pPr>
            <w:r>
              <w:rPr>
                <w:rFonts w:ascii="Times New Roman"/>
                <w:b w:val="false"/>
                <w:i w:val="false"/>
                <w:color w:val="000000"/>
                <w:sz w:val="20"/>
              </w:rPr>
              <w:t>
Бағдарлама</w:t>
            </w:r>
          </w:p>
          <w:bookmarkEnd w:id="331"/>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9" w:id="332"/>
          <w:p>
            <w:pPr>
              <w:spacing w:after="20"/>
              <w:ind w:left="20"/>
              <w:jc w:val="both"/>
            </w:pPr>
            <w:r>
              <w:rPr>
                <w:rFonts w:ascii="Times New Roman"/>
                <w:b w:val="false"/>
                <w:i w:val="false"/>
                <w:color w:val="000000"/>
                <w:sz w:val="20"/>
              </w:rPr>
              <w:t>
Атауы</w:t>
            </w:r>
          </w:p>
          <w:bookmarkEnd w:id="332"/>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0" w:id="333"/>
          <w:p>
            <w:pPr>
              <w:spacing w:after="20"/>
              <w:ind w:left="20"/>
              <w:jc w:val="both"/>
            </w:pPr>
            <w:r>
              <w:rPr>
                <w:rFonts w:ascii="Times New Roman"/>
                <w:b w:val="false"/>
                <w:i w:val="false"/>
                <w:color w:val="000000"/>
                <w:sz w:val="20"/>
              </w:rPr>
              <w:t>
1</w:t>
            </w:r>
          </w:p>
          <w:bookmarkEnd w:id="333"/>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2" w:id="334"/>
          <w:p>
            <w:pPr>
              <w:spacing w:after="20"/>
              <w:ind w:left="20"/>
              <w:jc w:val="both"/>
            </w:pPr>
            <w:r>
              <w:rPr>
                <w:rFonts w:ascii="Times New Roman"/>
                <w:b w:val="false"/>
                <w:i w:val="false"/>
                <w:color w:val="000000"/>
                <w:sz w:val="20"/>
              </w:rPr>
              <w:t>
01</w:t>
            </w:r>
          </w:p>
          <w:bookmarkEnd w:id="33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5" w:id="335"/>
          <w:p>
            <w:pPr>
              <w:spacing w:after="20"/>
              <w:ind w:left="20"/>
              <w:jc w:val="both"/>
            </w:pPr>
            <w:r>
              <w:rPr>
                <w:rFonts w:ascii="Times New Roman"/>
                <w:b w:val="false"/>
                <w:i w:val="false"/>
                <w:color w:val="000000"/>
                <w:sz w:val="20"/>
              </w:rPr>
              <w:t>
07</w:t>
            </w:r>
          </w:p>
          <w:bookmarkEnd w:id="33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0" w:id="336"/>
          <w:p>
            <w:pPr>
              <w:spacing w:after="20"/>
              <w:ind w:left="20"/>
              <w:jc w:val="both"/>
            </w:pPr>
            <w:r>
              <w:rPr>
                <w:rFonts w:ascii="Times New Roman"/>
                <w:b w:val="false"/>
                <w:i w:val="false"/>
                <w:color w:val="000000"/>
                <w:sz w:val="20"/>
              </w:rPr>
              <w:t>
12</w:t>
            </w:r>
          </w:p>
          <w:bookmarkEnd w:id="336"/>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3" w:id="337"/>
          <w:p>
            <w:pPr>
              <w:spacing w:after="20"/>
              <w:ind w:left="20"/>
              <w:jc w:val="both"/>
            </w:pPr>
            <w:r>
              <w:rPr>
                <w:rFonts w:ascii="Times New Roman"/>
                <w:b w:val="false"/>
                <w:i w:val="false"/>
                <w:color w:val="000000"/>
                <w:sz w:val="20"/>
              </w:rPr>
              <w:t>
13</w:t>
            </w:r>
          </w:p>
          <w:bookmarkEnd w:id="33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8" w:id="338"/>
          <w:p>
            <w:pPr>
              <w:spacing w:after="20"/>
              <w:ind w:left="20"/>
              <w:jc w:val="both"/>
            </w:pPr>
            <w:r>
              <w:rPr>
                <w:rFonts w:ascii="Times New Roman"/>
                <w:b w:val="false"/>
                <w:i w:val="false"/>
                <w:color w:val="000000"/>
                <w:sz w:val="20"/>
              </w:rPr>
              <w:t>
Функционалдық топ</w:t>
            </w:r>
          </w:p>
          <w:bookmarkEnd w:id="338"/>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2" w:id="339"/>
          <w:p>
            <w:pPr>
              <w:spacing w:after="20"/>
              <w:ind w:left="20"/>
              <w:jc w:val="both"/>
            </w:pPr>
            <w:r>
              <w:rPr>
                <w:rFonts w:ascii="Times New Roman"/>
                <w:b w:val="false"/>
                <w:i w:val="false"/>
                <w:color w:val="000000"/>
                <w:sz w:val="20"/>
              </w:rPr>
              <w:t>
Санаты</w:t>
            </w:r>
          </w:p>
          <w:bookmarkEnd w:id="339"/>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5" w:id="340"/>
          <w:p>
            <w:pPr>
              <w:spacing w:after="20"/>
              <w:ind w:left="20"/>
              <w:jc w:val="both"/>
            </w:pPr>
            <w:r>
              <w:rPr>
                <w:rFonts w:ascii="Times New Roman"/>
                <w:b w:val="false"/>
                <w:i w:val="false"/>
                <w:color w:val="000000"/>
                <w:sz w:val="20"/>
              </w:rPr>
              <w:t>
5</w:t>
            </w:r>
          </w:p>
          <w:bookmarkEnd w:id="34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8" w:id="341"/>
          <w:p>
            <w:pPr>
              <w:spacing w:after="20"/>
              <w:ind w:left="20"/>
              <w:jc w:val="both"/>
            </w:pPr>
            <w:r>
              <w:rPr>
                <w:rFonts w:ascii="Times New Roman"/>
                <w:b w:val="false"/>
                <w:i w:val="false"/>
                <w:color w:val="000000"/>
                <w:sz w:val="20"/>
              </w:rPr>
              <w:t>
Функционалдық топ</w:t>
            </w:r>
          </w:p>
          <w:bookmarkEnd w:id="341"/>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3" w:id="342"/>
          <w:p>
            <w:pPr>
              <w:spacing w:after="20"/>
              <w:ind w:left="20"/>
              <w:jc w:val="both"/>
            </w:pPr>
            <w:r>
              <w:rPr>
                <w:rFonts w:ascii="Times New Roman"/>
                <w:b w:val="false"/>
                <w:i w:val="false"/>
                <w:color w:val="000000"/>
                <w:sz w:val="20"/>
              </w:rPr>
              <w:t>
Cанаты</w:t>
            </w:r>
          </w:p>
          <w:bookmarkEnd w:id="342"/>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6" w:id="343"/>
          <w:p>
            <w:pPr>
              <w:spacing w:after="20"/>
              <w:ind w:left="20"/>
              <w:jc w:val="both"/>
            </w:pPr>
            <w:r>
              <w:rPr>
                <w:rFonts w:ascii="Times New Roman"/>
                <w:b w:val="false"/>
                <w:i w:val="false"/>
                <w:color w:val="000000"/>
                <w:sz w:val="20"/>
              </w:rPr>
              <w:t>
6</w:t>
            </w:r>
          </w:p>
          <w:bookmarkEnd w:id="34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9" w:id="344"/>
          <w:p>
            <w:pPr>
              <w:spacing w:after="20"/>
              <w:ind w:left="20"/>
              <w:jc w:val="both"/>
            </w:pPr>
            <w:r>
              <w:rPr>
                <w:rFonts w:ascii="Times New Roman"/>
                <w:b w:val="false"/>
                <w:i w:val="false"/>
                <w:color w:val="000000"/>
                <w:sz w:val="20"/>
              </w:rPr>
              <w:t>
Функционалдық топ</w:t>
            </w:r>
          </w:p>
          <w:bookmarkEnd w:id="344"/>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7" w:id="345"/>
          <w:p>
            <w:pPr>
              <w:spacing w:after="20"/>
              <w:ind w:left="20"/>
              <w:jc w:val="both"/>
            </w:pPr>
            <w:r>
              <w:rPr>
                <w:rFonts w:ascii="Times New Roman"/>
                <w:b w:val="false"/>
                <w:i w:val="false"/>
                <w:color w:val="000000"/>
                <w:sz w:val="20"/>
              </w:rPr>
              <w:t>
7</w:t>
            </w:r>
          </w:p>
          <w:bookmarkEnd w:id="34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0" w:id="346"/>
          <w:p>
            <w:pPr>
              <w:spacing w:after="20"/>
              <w:ind w:left="20"/>
              <w:jc w:val="both"/>
            </w:pPr>
            <w:r>
              <w:rPr>
                <w:rFonts w:ascii="Times New Roman"/>
                <w:b w:val="false"/>
                <w:i w:val="false"/>
                <w:color w:val="000000"/>
                <w:sz w:val="20"/>
              </w:rPr>
              <w:t>
16</w:t>
            </w:r>
          </w:p>
          <w:bookmarkEnd w:id="346"/>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3" w:id="347"/>
          <w:p>
            <w:pPr>
              <w:spacing w:after="20"/>
              <w:ind w:left="20"/>
              <w:jc w:val="both"/>
            </w:pPr>
            <w:r>
              <w:rPr>
                <w:rFonts w:ascii="Times New Roman"/>
                <w:b w:val="false"/>
                <w:i w:val="false"/>
                <w:color w:val="000000"/>
                <w:sz w:val="20"/>
              </w:rPr>
              <w:t>
8</w:t>
            </w:r>
          </w:p>
          <w:bookmarkEnd w:id="34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224" w:id="348"/>
    <w:p>
      <w:pPr>
        <w:spacing w:after="0"/>
        <w:ind w:left="0"/>
        <w:jc w:val="left"/>
      </w:pPr>
      <w:r>
        <w:rPr>
          <w:rFonts w:ascii="Times New Roman"/>
          <w:b/>
          <w:i w:val="false"/>
          <w:color w:val="000000"/>
        </w:rPr>
        <w:t xml:space="preserve"> 2019 жылға арналған Отар ауылдық округінің бюджеті</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5" w:id="349"/>
          <w:p>
            <w:pPr>
              <w:spacing w:after="20"/>
              <w:ind w:left="20"/>
              <w:jc w:val="both"/>
            </w:pPr>
            <w:r>
              <w:rPr>
                <w:rFonts w:ascii="Times New Roman"/>
                <w:b w:val="false"/>
                <w:i w:val="false"/>
                <w:color w:val="000000"/>
                <w:sz w:val="20"/>
              </w:rPr>
              <w:t>
Санаты</w:t>
            </w:r>
          </w:p>
          <w:bookmarkEnd w:id="349"/>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9" w:id="350"/>
          <w:p>
            <w:pPr>
              <w:spacing w:after="20"/>
              <w:ind w:left="20"/>
              <w:jc w:val="both"/>
            </w:pPr>
            <w:r>
              <w:rPr>
                <w:rFonts w:ascii="Times New Roman"/>
                <w:b w:val="false"/>
                <w:i w:val="false"/>
                <w:color w:val="000000"/>
                <w:sz w:val="20"/>
              </w:rPr>
              <w:t>
1</w:t>
            </w:r>
          </w:p>
          <w:bookmarkEnd w:id="350"/>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44 621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1" w:id="351"/>
          <w:p>
            <w:pPr>
              <w:spacing w:after="20"/>
              <w:ind w:left="20"/>
              <w:jc w:val="both"/>
            </w:pPr>
            <w:r>
              <w:rPr>
                <w:rFonts w:ascii="Times New Roman"/>
                <w:b w:val="false"/>
                <w:i w:val="false"/>
                <w:color w:val="000000"/>
                <w:sz w:val="20"/>
              </w:rPr>
              <w:t>
1</w:t>
            </w:r>
          </w:p>
          <w:bookmarkEnd w:id="351"/>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8" w:id="352"/>
          <w:p>
            <w:pPr>
              <w:spacing w:after="20"/>
              <w:ind w:left="20"/>
              <w:jc w:val="both"/>
            </w:pPr>
            <w:r>
              <w:rPr>
                <w:rFonts w:ascii="Times New Roman"/>
                <w:b w:val="false"/>
                <w:i w:val="false"/>
                <w:color w:val="000000"/>
                <w:sz w:val="20"/>
              </w:rPr>
              <w:t>
4</w:t>
            </w:r>
          </w:p>
          <w:bookmarkEnd w:id="352"/>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34 137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34 137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2" w:id="353"/>
          <w:p>
            <w:pPr>
              <w:spacing w:after="20"/>
              <w:ind w:left="20"/>
              <w:jc w:val="both"/>
            </w:pPr>
            <w:r>
              <w:rPr>
                <w:rFonts w:ascii="Times New Roman"/>
                <w:b w:val="false"/>
                <w:i w:val="false"/>
                <w:color w:val="000000"/>
                <w:sz w:val="20"/>
              </w:rPr>
              <w:t>
Функционалдық топ</w:t>
            </w:r>
          </w:p>
          <w:bookmarkEnd w:id="353"/>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3" w:id="354"/>
          <w:p>
            <w:pPr>
              <w:spacing w:after="20"/>
              <w:ind w:left="20"/>
              <w:jc w:val="both"/>
            </w:pPr>
            <w:r>
              <w:rPr>
                <w:rFonts w:ascii="Times New Roman"/>
                <w:b w:val="false"/>
                <w:i w:val="false"/>
                <w:color w:val="000000"/>
                <w:sz w:val="20"/>
              </w:rPr>
              <w:t>
Бюджеттік бағдарламалардың әкімшісі</w:t>
            </w:r>
          </w:p>
          <w:bookmarkEnd w:id="354"/>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4" w:id="355"/>
          <w:p>
            <w:pPr>
              <w:spacing w:after="20"/>
              <w:ind w:left="20"/>
              <w:jc w:val="both"/>
            </w:pPr>
            <w:r>
              <w:rPr>
                <w:rFonts w:ascii="Times New Roman"/>
                <w:b w:val="false"/>
                <w:i w:val="false"/>
                <w:color w:val="000000"/>
                <w:sz w:val="20"/>
              </w:rPr>
              <w:t>
Бағдарлама</w:t>
            </w:r>
          </w:p>
          <w:bookmarkEnd w:id="355"/>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5" w:id="356"/>
          <w:p>
            <w:pPr>
              <w:spacing w:after="20"/>
              <w:ind w:left="20"/>
              <w:jc w:val="both"/>
            </w:pPr>
            <w:r>
              <w:rPr>
                <w:rFonts w:ascii="Times New Roman"/>
                <w:b w:val="false"/>
                <w:i w:val="false"/>
                <w:color w:val="000000"/>
                <w:sz w:val="20"/>
              </w:rPr>
              <w:t>
Атауы</w:t>
            </w:r>
          </w:p>
          <w:bookmarkEnd w:id="356"/>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6" w:id="357"/>
          <w:p>
            <w:pPr>
              <w:spacing w:after="20"/>
              <w:ind w:left="20"/>
              <w:jc w:val="both"/>
            </w:pPr>
            <w:r>
              <w:rPr>
                <w:rFonts w:ascii="Times New Roman"/>
                <w:b w:val="false"/>
                <w:i w:val="false"/>
                <w:color w:val="000000"/>
                <w:sz w:val="20"/>
              </w:rPr>
              <w:t>
1</w:t>
            </w:r>
          </w:p>
          <w:bookmarkEnd w:id="357"/>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8" w:id="358"/>
          <w:p>
            <w:pPr>
              <w:spacing w:after="20"/>
              <w:ind w:left="20"/>
              <w:jc w:val="both"/>
            </w:pPr>
            <w:r>
              <w:rPr>
                <w:rFonts w:ascii="Times New Roman"/>
                <w:b w:val="false"/>
                <w:i w:val="false"/>
                <w:color w:val="000000"/>
                <w:sz w:val="20"/>
              </w:rPr>
              <w:t>
01</w:t>
            </w:r>
          </w:p>
          <w:bookmarkEnd w:id="35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1" w:id="359"/>
          <w:p>
            <w:pPr>
              <w:spacing w:after="20"/>
              <w:ind w:left="20"/>
              <w:jc w:val="both"/>
            </w:pPr>
            <w:r>
              <w:rPr>
                <w:rFonts w:ascii="Times New Roman"/>
                <w:b w:val="false"/>
                <w:i w:val="false"/>
                <w:color w:val="000000"/>
                <w:sz w:val="20"/>
              </w:rPr>
              <w:t>
04</w:t>
            </w:r>
          </w:p>
          <w:bookmarkEnd w:id="35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4" w:id="360"/>
          <w:p>
            <w:pPr>
              <w:spacing w:after="20"/>
              <w:ind w:left="20"/>
              <w:jc w:val="both"/>
            </w:pPr>
            <w:r>
              <w:rPr>
                <w:rFonts w:ascii="Times New Roman"/>
                <w:b w:val="false"/>
                <w:i w:val="false"/>
                <w:color w:val="000000"/>
                <w:sz w:val="20"/>
              </w:rPr>
              <w:t>
07</w:t>
            </w:r>
          </w:p>
          <w:bookmarkEnd w:id="36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9" w:id="361"/>
          <w:p>
            <w:pPr>
              <w:spacing w:after="20"/>
              <w:ind w:left="20"/>
              <w:jc w:val="both"/>
            </w:pPr>
            <w:r>
              <w:rPr>
                <w:rFonts w:ascii="Times New Roman"/>
                <w:b w:val="false"/>
                <w:i w:val="false"/>
                <w:color w:val="000000"/>
                <w:sz w:val="20"/>
              </w:rPr>
              <w:t>
12</w:t>
            </w:r>
          </w:p>
          <w:bookmarkEnd w:id="361"/>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2" w:id="362"/>
          <w:p>
            <w:pPr>
              <w:spacing w:after="20"/>
              <w:ind w:left="20"/>
              <w:jc w:val="both"/>
            </w:pPr>
            <w:r>
              <w:rPr>
                <w:rFonts w:ascii="Times New Roman"/>
                <w:b w:val="false"/>
                <w:i w:val="false"/>
                <w:color w:val="000000"/>
                <w:sz w:val="20"/>
              </w:rPr>
              <w:t>
13</w:t>
            </w:r>
          </w:p>
          <w:bookmarkEnd w:id="36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7" w:id="363"/>
          <w:p>
            <w:pPr>
              <w:spacing w:after="20"/>
              <w:ind w:left="20"/>
              <w:jc w:val="both"/>
            </w:pPr>
            <w:r>
              <w:rPr>
                <w:rFonts w:ascii="Times New Roman"/>
                <w:b w:val="false"/>
                <w:i w:val="false"/>
                <w:color w:val="000000"/>
                <w:sz w:val="20"/>
              </w:rPr>
              <w:t>
Функционалдық топ</w:t>
            </w:r>
          </w:p>
          <w:bookmarkEnd w:id="363"/>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1" w:id="364"/>
          <w:p>
            <w:pPr>
              <w:spacing w:after="20"/>
              <w:ind w:left="20"/>
              <w:jc w:val="both"/>
            </w:pPr>
            <w:r>
              <w:rPr>
                <w:rFonts w:ascii="Times New Roman"/>
                <w:b w:val="false"/>
                <w:i w:val="false"/>
                <w:color w:val="000000"/>
                <w:sz w:val="20"/>
              </w:rPr>
              <w:t>
Санаты</w:t>
            </w:r>
          </w:p>
          <w:bookmarkEnd w:id="364"/>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4" w:id="365"/>
          <w:p>
            <w:pPr>
              <w:spacing w:after="20"/>
              <w:ind w:left="20"/>
              <w:jc w:val="both"/>
            </w:pPr>
            <w:r>
              <w:rPr>
                <w:rFonts w:ascii="Times New Roman"/>
                <w:b w:val="false"/>
                <w:i w:val="false"/>
                <w:color w:val="000000"/>
                <w:sz w:val="20"/>
              </w:rPr>
              <w:t>
5</w:t>
            </w:r>
          </w:p>
          <w:bookmarkEnd w:id="36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7" w:id="366"/>
          <w:p>
            <w:pPr>
              <w:spacing w:after="20"/>
              <w:ind w:left="20"/>
              <w:jc w:val="both"/>
            </w:pPr>
            <w:r>
              <w:rPr>
                <w:rFonts w:ascii="Times New Roman"/>
                <w:b w:val="false"/>
                <w:i w:val="false"/>
                <w:color w:val="000000"/>
                <w:sz w:val="20"/>
              </w:rPr>
              <w:t>
Функционалдық топ</w:t>
            </w:r>
          </w:p>
          <w:bookmarkEnd w:id="366"/>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2" w:id="367"/>
          <w:p>
            <w:pPr>
              <w:spacing w:after="20"/>
              <w:ind w:left="20"/>
              <w:jc w:val="both"/>
            </w:pPr>
            <w:r>
              <w:rPr>
                <w:rFonts w:ascii="Times New Roman"/>
                <w:b w:val="false"/>
                <w:i w:val="false"/>
                <w:color w:val="000000"/>
                <w:sz w:val="20"/>
              </w:rPr>
              <w:t>
Cанаты</w:t>
            </w:r>
          </w:p>
          <w:bookmarkEnd w:id="367"/>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5" w:id="368"/>
          <w:p>
            <w:pPr>
              <w:spacing w:after="20"/>
              <w:ind w:left="20"/>
              <w:jc w:val="both"/>
            </w:pPr>
            <w:r>
              <w:rPr>
                <w:rFonts w:ascii="Times New Roman"/>
                <w:b w:val="false"/>
                <w:i w:val="false"/>
                <w:color w:val="000000"/>
                <w:sz w:val="20"/>
              </w:rPr>
              <w:t>
6</w:t>
            </w:r>
          </w:p>
          <w:bookmarkEnd w:id="36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8" w:id="369"/>
          <w:p>
            <w:pPr>
              <w:spacing w:after="20"/>
              <w:ind w:left="20"/>
              <w:jc w:val="both"/>
            </w:pPr>
            <w:r>
              <w:rPr>
                <w:rFonts w:ascii="Times New Roman"/>
                <w:b w:val="false"/>
                <w:i w:val="false"/>
                <w:color w:val="000000"/>
                <w:sz w:val="20"/>
              </w:rPr>
              <w:t>
Функционалдық топ</w:t>
            </w:r>
          </w:p>
          <w:bookmarkEnd w:id="369"/>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6" w:id="370"/>
          <w:p>
            <w:pPr>
              <w:spacing w:after="20"/>
              <w:ind w:left="20"/>
              <w:jc w:val="both"/>
            </w:pPr>
            <w:r>
              <w:rPr>
                <w:rFonts w:ascii="Times New Roman"/>
                <w:b w:val="false"/>
                <w:i w:val="false"/>
                <w:color w:val="000000"/>
                <w:sz w:val="20"/>
              </w:rPr>
              <w:t>
7</w:t>
            </w:r>
          </w:p>
          <w:bookmarkEnd w:id="37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9" w:id="371"/>
          <w:p>
            <w:pPr>
              <w:spacing w:after="20"/>
              <w:ind w:left="20"/>
              <w:jc w:val="both"/>
            </w:pPr>
            <w:r>
              <w:rPr>
                <w:rFonts w:ascii="Times New Roman"/>
                <w:b w:val="false"/>
                <w:i w:val="false"/>
                <w:color w:val="000000"/>
                <w:sz w:val="20"/>
              </w:rPr>
              <w:t>
16</w:t>
            </w:r>
          </w:p>
          <w:bookmarkEnd w:id="371"/>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2" w:id="372"/>
          <w:p>
            <w:pPr>
              <w:spacing w:after="20"/>
              <w:ind w:left="20"/>
              <w:jc w:val="both"/>
            </w:pPr>
            <w:r>
              <w:rPr>
                <w:rFonts w:ascii="Times New Roman"/>
                <w:b w:val="false"/>
                <w:i w:val="false"/>
                <w:color w:val="000000"/>
                <w:sz w:val="20"/>
              </w:rPr>
              <w:t>
8</w:t>
            </w:r>
          </w:p>
          <w:bookmarkEnd w:id="37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303" w:id="373"/>
    <w:p>
      <w:pPr>
        <w:spacing w:after="0"/>
        <w:ind w:left="0"/>
        <w:jc w:val="left"/>
      </w:pPr>
      <w:r>
        <w:rPr>
          <w:rFonts w:ascii="Times New Roman"/>
          <w:b/>
          <w:i w:val="false"/>
          <w:color w:val="000000"/>
        </w:rPr>
        <w:t xml:space="preserve"> 2019 жылға арналған Сарыбұлақ ауылдық округінің бюджеті</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4" w:id="374"/>
          <w:p>
            <w:pPr>
              <w:spacing w:after="20"/>
              <w:ind w:left="20"/>
              <w:jc w:val="both"/>
            </w:pPr>
            <w:r>
              <w:rPr>
                <w:rFonts w:ascii="Times New Roman"/>
                <w:b w:val="false"/>
                <w:i w:val="false"/>
                <w:color w:val="000000"/>
                <w:sz w:val="20"/>
              </w:rPr>
              <w:t>
Санаты</w:t>
            </w:r>
          </w:p>
          <w:bookmarkEnd w:id="374"/>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8" w:id="375"/>
          <w:p>
            <w:pPr>
              <w:spacing w:after="20"/>
              <w:ind w:left="20"/>
              <w:jc w:val="both"/>
            </w:pPr>
            <w:r>
              <w:rPr>
                <w:rFonts w:ascii="Times New Roman"/>
                <w:b w:val="false"/>
                <w:i w:val="false"/>
                <w:color w:val="000000"/>
                <w:sz w:val="20"/>
              </w:rPr>
              <w:t>
1</w:t>
            </w:r>
          </w:p>
          <w:bookmarkEnd w:id="375"/>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38 513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0" w:id="376"/>
          <w:p>
            <w:pPr>
              <w:spacing w:after="20"/>
              <w:ind w:left="20"/>
              <w:jc w:val="both"/>
            </w:pPr>
            <w:r>
              <w:rPr>
                <w:rFonts w:ascii="Times New Roman"/>
                <w:b w:val="false"/>
                <w:i w:val="false"/>
                <w:color w:val="000000"/>
                <w:sz w:val="20"/>
              </w:rPr>
              <w:t>
1</w:t>
            </w:r>
          </w:p>
          <w:bookmarkEnd w:id="376"/>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7" w:id="377"/>
          <w:p>
            <w:pPr>
              <w:spacing w:after="20"/>
              <w:ind w:left="20"/>
              <w:jc w:val="both"/>
            </w:pPr>
            <w:r>
              <w:rPr>
                <w:rFonts w:ascii="Times New Roman"/>
                <w:b w:val="false"/>
                <w:i w:val="false"/>
                <w:color w:val="000000"/>
                <w:sz w:val="20"/>
              </w:rPr>
              <w:t>
4</w:t>
            </w:r>
          </w:p>
          <w:bookmarkEnd w:id="377"/>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1" w:id="378"/>
          <w:p>
            <w:pPr>
              <w:spacing w:after="20"/>
              <w:ind w:left="20"/>
              <w:jc w:val="both"/>
            </w:pPr>
            <w:r>
              <w:rPr>
                <w:rFonts w:ascii="Times New Roman"/>
                <w:b w:val="false"/>
                <w:i w:val="false"/>
                <w:color w:val="000000"/>
                <w:sz w:val="20"/>
              </w:rPr>
              <w:t>
Функционалдық топ</w:t>
            </w:r>
          </w:p>
          <w:bookmarkEnd w:id="378"/>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2" w:id="379"/>
          <w:p>
            <w:pPr>
              <w:spacing w:after="20"/>
              <w:ind w:left="20"/>
              <w:jc w:val="both"/>
            </w:pPr>
            <w:r>
              <w:rPr>
                <w:rFonts w:ascii="Times New Roman"/>
                <w:b w:val="false"/>
                <w:i w:val="false"/>
                <w:color w:val="000000"/>
                <w:sz w:val="20"/>
              </w:rPr>
              <w:t>
Бюджеттік бағдарламалардың әкімшісі</w:t>
            </w:r>
          </w:p>
          <w:bookmarkEnd w:id="379"/>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3" w:id="380"/>
          <w:p>
            <w:pPr>
              <w:spacing w:after="20"/>
              <w:ind w:left="20"/>
              <w:jc w:val="both"/>
            </w:pPr>
            <w:r>
              <w:rPr>
                <w:rFonts w:ascii="Times New Roman"/>
                <w:b w:val="false"/>
                <w:i w:val="false"/>
                <w:color w:val="000000"/>
                <w:sz w:val="20"/>
              </w:rPr>
              <w:t>
Бағдарлама</w:t>
            </w:r>
          </w:p>
          <w:bookmarkEnd w:id="380"/>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4" w:id="381"/>
          <w:p>
            <w:pPr>
              <w:spacing w:after="20"/>
              <w:ind w:left="20"/>
              <w:jc w:val="both"/>
            </w:pPr>
            <w:r>
              <w:rPr>
                <w:rFonts w:ascii="Times New Roman"/>
                <w:b w:val="false"/>
                <w:i w:val="false"/>
                <w:color w:val="000000"/>
                <w:sz w:val="20"/>
              </w:rPr>
              <w:t>
Атауы</w:t>
            </w:r>
          </w:p>
          <w:bookmarkEnd w:id="381"/>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5" w:id="382"/>
          <w:p>
            <w:pPr>
              <w:spacing w:after="20"/>
              <w:ind w:left="20"/>
              <w:jc w:val="both"/>
            </w:pPr>
            <w:r>
              <w:rPr>
                <w:rFonts w:ascii="Times New Roman"/>
                <w:b w:val="false"/>
                <w:i w:val="false"/>
                <w:color w:val="000000"/>
                <w:sz w:val="20"/>
              </w:rPr>
              <w:t>
1</w:t>
            </w:r>
          </w:p>
          <w:bookmarkEnd w:id="382"/>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7" w:id="383"/>
          <w:p>
            <w:pPr>
              <w:spacing w:after="20"/>
              <w:ind w:left="20"/>
              <w:jc w:val="both"/>
            </w:pPr>
            <w:r>
              <w:rPr>
                <w:rFonts w:ascii="Times New Roman"/>
                <w:b w:val="false"/>
                <w:i w:val="false"/>
                <w:color w:val="000000"/>
                <w:sz w:val="20"/>
              </w:rPr>
              <w:t>
01</w:t>
            </w:r>
          </w:p>
          <w:bookmarkEnd w:id="38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0" w:id="384"/>
          <w:p>
            <w:pPr>
              <w:spacing w:after="20"/>
              <w:ind w:left="20"/>
              <w:jc w:val="both"/>
            </w:pPr>
            <w:r>
              <w:rPr>
                <w:rFonts w:ascii="Times New Roman"/>
                <w:b w:val="false"/>
                <w:i w:val="false"/>
                <w:color w:val="000000"/>
                <w:sz w:val="20"/>
              </w:rPr>
              <w:t>
07</w:t>
            </w:r>
          </w:p>
          <w:bookmarkEnd w:id="38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5" w:id="385"/>
          <w:p>
            <w:pPr>
              <w:spacing w:after="20"/>
              <w:ind w:left="20"/>
              <w:jc w:val="both"/>
            </w:pPr>
            <w:r>
              <w:rPr>
                <w:rFonts w:ascii="Times New Roman"/>
                <w:b w:val="false"/>
                <w:i w:val="false"/>
                <w:color w:val="000000"/>
                <w:sz w:val="20"/>
              </w:rPr>
              <w:t>
12</w:t>
            </w:r>
          </w:p>
          <w:bookmarkEnd w:id="38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8" w:id="386"/>
          <w:p>
            <w:pPr>
              <w:spacing w:after="20"/>
              <w:ind w:left="20"/>
              <w:jc w:val="both"/>
            </w:pPr>
            <w:r>
              <w:rPr>
                <w:rFonts w:ascii="Times New Roman"/>
                <w:b w:val="false"/>
                <w:i w:val="false"/>
                <w:color w:val="000000"/>
                <w:sz w:val="20"/>
              </w:rPr>
              <w:t>
13</w:t>
            </w:r>
          </w:p>
          <w:bookmarkEnd w:id="386"/>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3" w:id="387"/>
          <w:p>
            <w:pPr>
              <w:spacing w:after="20"/>
              <w:ind w:left="20"/>
              <w:jc w:val="both"/>
            </w:pPr>
            <w:r>
              <w:rPr>
                <w:rFonts w:ascii="Times New Roman"/>
                <w:b w:val="false"/>
                <w:i w:val="false"/>
                <w:color w:val="000000"/>
                <w:sz w:val="20"/>
              </w:rPr>
              <w:t>
Функционалдық топ</w:t>
            </w:r>
          </w:p>
          <w:bookmarkEnd w:id="387"/>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7" w:id="388"/>
          <w:p>
            <w:pPr>
              <w:spacing w:after="20"/>
              <w:ind w:left="20"/>
              <w:jc w:val="both"/>
            </w:pPr>
            <w:r>
              <w:rPr>
                <w:rFonts w:ascii="Times New Roman"/>
                <w:b w:val="false"/>
                <w:i w:val="false"/>
                <w:color w:val="000000"/>
                <w:sz w:val="20"/>
              </w:rPr>
              <w:t>
Санаты</w:t>
            </w:r>
          </w:p>
          <w:bookmarkEnd w:id="388"/>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0" w:id="389"/>
          <w:p>
            <w:pPr>
              <w:spacing w:after="20"/>
              <w:ind w:left="20"/>
              <w:jc w:val="both"/>
            </w:pPr>
            <w:r>
              <w:rPr>
                <w:rFonts w:ascii="Times New Roman"/>
                <w:b w:val="false"/>
                <w:i w:val="false"/>
                <w:color w:val="000000"/>
                <w:sz w:val="20"/>
              </w:rPr>
              <w:t>
5</w:t>
            </w:r>
          </w:p>
          <w:bookmarkEnd w:id="38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3" w:id="390"/>
          <w:p>
            <w:pPr>
              <w:spacing w:after="20"/>
              <w:ind w:left="20"/>
              <w:jc w:val="both"/>
            </w:pPr>
            <w:r>
              <w:rPr>
                <w:rFonts w:ascii="Times New Roman"/>
                <w:b w:val="false"/>
                <w:i w:val="false"/>
                <w:color w:val="000000"/>
                <w:sz w:val="20"/>
              </w:rPr>
              <w:t>
Функционалдық топ</w:t>
            </w:r>
          </w:p>
          <w:bookmarkEnd w:id="390"/>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8" w:id="391"/>
          <w:p>
            <w:pPr>
              <w:spacing w:after="20"/>
              <w:ind w:left="20"/>
              <w:jc w:val="both"/>
            </w:pPr>
            <w:r>
              <w:rPr>
                <w:rFonts w:ascii="Times New Roman"/>
                <w:b w:val="false"/>
                <w:i w:val="false"/>
                <w:color w:val="000000"/>
                <w:sz w:val="20"/>
              </w:rPr>
              <w:t>
Cанаты</w:t>
            </w:r>
          </w:p>
          <w:bookmarkEnd w:id="391"/>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1" w:id="392"/>
          <w:p>
            <w:pPr>
              <w:spacing w:after="20"/>
              <w:ind w:left="20"/>
              <w:jc w:val="both"/>
            </w:pPr>
            <w:r>
              <w:rPr>
                <w:rFonts w:ascii="Times New Roman"/>
                <w:b w:val="false"/>
                <w:i w:val="false"/>
                <w:color w:val="000000"/>
                <w:sz w:val="20"/>
              </w:rPr>
              <w:t>
6</w:t>
            </w:r>
          </w:p>
          <w:bookmarkEnd w:id="39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4" w:id="393"/>
          <w:p>
            <w:pPr>
              <w:spacing w:after="20"/>
              <w:ind w:left="20"/>
              <w:jc w:val="both"/>
            </w:pPr>
            <w:r>
              <w:rPr>
                <w:rFonts w:ascii="Times New Roman"/>
                <w:b w:val="false"/>
                <w:i w:val="false"/>
                <w:color w:val="000000"/>
                <w:sz w:val="20"/>
              </w:rPr>
              <w:t>
Функционалдық топ</w:t>
            </w:r>
          </w:p>
          <w:bookmarkEnd w:id="393"/>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2" w:id="394"/>
          <w:p>
            <w:pPr>
              <w:spacing w:after="20"/>
              <w:ind w:left="20"/>
              <w:jc w:val="both"/>
            </w:pPr>
            <w:r>
              <w:rPr>
                <w:rFonts w:ascii="Times New Roman"/>
                <w:b w:val="false"/>
                <w:i w:val="false"/>
                <w:color w:val="000000"/>
                <w:sz w:val="20"/>
              </w:rPr>
              <w:t>
7</w:t>
            </w:r>
          </w:p>
          <w:bookmarkEnd w:id="39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5" w:id="395"/>
          <w:p>
            <w:pPr>
              <w:spacing w:after="20"/>
              <w:ind w:left="20"/>
              <w:jc w:val="both"/>
            </w:pPr>
            <w:r>
              <w:rPr>
                <w:rFonts w:ascii="Times New Roman"/>
                <w:b w:val="false"/>
                <w:i w:val="false"/>
                <w:color w:val="000000"/>
                <w:sz w:val="20"/>
              </w:rPr>
              <w:t>
16</w:t>
            </w:r>
          </w:p>
          <w:bookmarkEnd w:id="39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8" w:id="396"/>
          <w:p>
            <w:pPr>
              <w:spacing w:after="20"/>
              <w:ind w:left="20"/>
              <w:jc w:val="both"/>
            </w:pPr>
            <w:r>
              <w:rPr>
                <w:rFonts w:ascii="Times New Roman"/>
                <w:b w:val="false"/>
                <w:i w:val="false"/>
                <w:color w:val="000000"/>
                <w:sz w:val="20"/>
              </w:rPr>
              <w:t>
8</w:t>
            </w:r>
          </w:p>
          <w:bookmarkEnd w:id="396"/>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379" w:id="397"/>
    <w:p>
      <w:pPr>
        <w:spacing w:after="0"/>
        <w:ind w:left="0"/>
        <w:jc w:val="left"/>
      </w:pPr>
      <w:r>
        <w:rPr>
          <w:rFonts w:ascii="Times New Roman"/>
          <w:b/>
          <w:i w:val="false"/>
          <w:color w:val="000000"/>
        </w:rPr>
        <w:t xml:space="preserve"> 2019 жылға арналған Сортөбе ауылдық округінің бюджеті</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0" w:id="398"/>
          <w:p>
            <w:pPr>
              <w:spacing w:after="20"/>
              <w:ind w:left="20"/>
              <w:jc w:val="both"/>
            </w:pPr>
            <w:r>
              <w:rPr>
                <w:rFonts w:ascii="Times New Roman"/>
                <w:b w:val="false"/>
                <w:i w:val="false"/>
                <w:color w:val="000000"/>
                <w:sz w:val="20"/>
              </w:rPr>
              <w:t>
Санаты</w:t>
            </w:r>
          </w:p>
          <w:bookmarkEnd w:id="398"/>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4" w:id="399"/>
          <w:p>
            <w:pPr>
              <w:spacing w:after="20"/>
              <w:ind w:left="20"/>
              <w:jc w:val="both"/>
            </w:pPr>
            <w:r>
              <w:rPr>
                <w:rFonts w:ascii="Times New Roman"/>
                <w:b w:val="false"/>
                <w:i w:val="false"/>
                <w:color w:val="000000"/>
                <w:sz w:val="20"/>
              </w:rPr>
              <w:t>
1</w:t>
            </w:r>
          </w:p>
          <w:bookmarkEnd w:id="399"/>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77 805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6" w:id="400"/>
          <w:p>
            <w:pPr>
              <w:spacing w:after="20"/>
              <w:ind w:left="20"/>
              <w:jc w:val="both"/>
            </w:pPr>
            <w:r>
              <w:rPr>
                <w:rFonts w:ascii="Times New Roman"/>
                <w:b w:val="false"/>
                <w:i w:val="false"/>
                <w:color w:val="000000"/>
                <w:sz w:val="20"/>
              </w:rPr>
              <w:t>
1</w:t>
            </w:r>
          </w:p>
          <w:bookmarkEnd w:id="400"/>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37 334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34 997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32 972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3" w:id="401"/>
          <w:p>
            <w:pPr>
              <w:spacing w:after="20"/>
              <w:ind w:left="20"/>
              <w:jc w:val="both"/>
            </w:pPr>
            <w:r>
              <w:rPr>
                <w:rFonts w:ascii="Times New Roman"/>
                <w:b w:val="false"/>
                <w:i w:val="false"/>
                <w:color w:val="000000"/>
                <w:sz w:val="20"/>
              </w:rPr>
              <w:t>
4</w:t>
            </w:r>
          </w:p>
          <w:bookmarkEnd w:id="401"/>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40 471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40 471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7" w:id="402"/>
          <w:p>
            <w:pPr>
              <w:spacing w:after="20"/>
              <w:ind w:left="20"/>
              <w:jc w:val="both"/>
            </w:pPr>
            <w:r>
              <w:rPr>
                <w:rFonts w:ascii="Times New Roman"/>
                <w:b w:val="false"/>
                <w:i w:val="false"/>
                <w:color w:val="000000"/>
                <w:sz w:val="20"/>
              </w:rPr>
              <w:t>
Функционалдық топ</w:t>
            </w:r>
          </w:p>
          <w:bookmarkEnd w:id="402"/>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8" w:id="403"/>
          <w:p>
            <w:pPr>
              <w:spacing w:after="20"/>
              <w:ind w:left="20"/>
              <w:jc w:val="both"/>
            </w:pPr>
            <w:r>
              <w:rPr>
                <w:rFonts w:ascii="Times New Roman"/>
                <w:b w:val="false"/>
                <w:i w:val="false"/>
                <w:color w:val="000000"/>
                <w:sz w:val="20"/>
              </w:rPr>
              <w:t>
Бюджеттік бағдарламалардың әкімшісі</w:t>
            </w:r>
          </w:p>
          <w:bookmarkEnd w:id="40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9" w:id="404"/>
          <w:p>
            <w:pPr>
              <w:spacing w:after="20"/>
              <w:ind w:left="20"/>
              <w:jc w:val="both"/>
            </w:pPr>
            <w:r>
              <w:rPr>
                <w:rFonts w:ascii="Times New Roman"/>
                <w:b w:val="false"/>
                <w:i w:val="false"/>
                <w:color w:val="000000"/>
                <w:sz w:val="20"/>
              </w:rPr>
              <w:t>
Бағдарлама</w:t>
            </w:r>
          </w:p>
          <w:bookmarkEnd w:id="404"/>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0" w:id="405"/>
          <w:p>
            <w:pPr>
              <w:spacing w:after="20"/>
              <w:ind w:left="20"/>
              <w:jc w:val="both"/>
            </w:pPr>
            <w:r>
              <w:rPr>
                <w:rFonts w:ascii="Times New Roman"/>
                <w:b w:val="false"/>
                <w:i w:val="false"/>
                <w:color w:val="000000"/>
                <w:sz w:val="20"/>
              </w:rPr>
              <w:t>
Атауы</w:t>
            </w:r>
          </w:p>
          <w:bookmarkEnd w:id="405"/>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1" w:id="406"/>
          <w:p>
            <w:pPr>
              <w:spacing w:after="20"/>
              <w:ind w:left="20"/>
              <w:jc w:val="both"/>
            </w:pPr>
            <w:r>
              <w:rPr>
                <w:rFonts w:ascii="Times New Roman"/>
                <w:b w:val="false"/>
                <w:i w:val="false"/>
                <w:color w:val="000000"/>
                <w:sz w:val="20"/>
              </w:rPr>
              <w:t>
1</w:t>
            </w:r>
          </w:p>
          <w:bookmarkEnd w:id="406"/>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3" w:id="407"/>
          <w:p>
            <w:pPr>
              <w:spacing w:after="20"/>
              <w:ind w:left="20"/>
              <w:jc w:val="both"/>
            </w:pPr>
            <w:r>
              <w:rPr>
                <w:rFonts w:ascii="Times New Roman"/>
                <w:b w:val="false"/>
                <w:i w:val="false"/>
                <w:color w:val="000000"/>
                <w:sz w:val="20"/>
              </w:rPr>
              <w:t>
01</w:t>
            </w:r>
          </w:p>
          <w:bookmarkEnd w:id="40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6" w:id="408"/>
          <w:p>
            <w:pPr>
              <w:spacing w:after="20"/>
              <w:ind w:left="20"/>
              <w:jc w:val="both"/>
            </w:pPr>
            <w:r>
              <w:rPr>
                <w:rFonts w:ascii="Times New Roman"/>
                <w:b w:val="false"/>
                <w:i w:val="false"/>
                <w:color w:val="000000"/>
                <w:sz w:val="20"/>
              </w:rPr>
              <w:t>
07</w:t>
            </w:r>
          </w:p>
          <w:bookmarkEnd w:id="40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1" w:id="409"/>
          <w:p>
            <w:pPr>
              <w:spacing w:after="20"/>
              <w:ind w:left="20"/>
              <w:jc w:val="both"/>
            </w:pPr>
            <w:r>
              <w:rPr>
                <w:rFonts w:ascii="Times New Roman"/>
                <w:b w:val="false"/>
                <w:i w:val="false"/>
                <w:color w:val="000000"/>
                <w:sz w:val="20"/>
              </w:rPr>
              <w:t>
12</w:t>
            </w:r>
          </w:p>
          <w:bookmarkEnd w:id="40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4" w:id="410"/>
          <w:p>
            <w:pPr>
              <w:spacing w:after="20"/>
              <w:ind w:left="20"/>
              <w:jc w:val="both"/>
            </w:pPr>
            <w:r>
              <w:rPr>
                <w:rFonts w:ascii="Times New Roman"/>
                <w:b w:val="false"/>
                <w:i w:val="false"/>
                <w:color w:val="000000"/>
                <w:sz w:val="20"/>
              </w:rPr>
              <w:t>
13</w:t>
            </w:r>
          </w:p>
          <w:bookmarkEnd w:id="41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9" w:id="411"/>
          <w:p>
            <w:pPr>
              <w:spacing w:after="20"/>
              <w:ind w:left="20"/>
              <w:jc w:val="both"/>
            </w:pPr>
            <w:r>
              <w:rPr>
                <w:rFonts w:ascii="Times New Roman"/>
                <w:b w:val="false"/>
                <w:i w:val="false"/>
                <w:color w:val="000000"/>
                <w:sz w:val="20"/>
              </w:rPr>
              <w:t>
Функционалдық топ</w:t>
            </w:r>
          </w:p>
          <w:bookmarkEnd w:id="411"/>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3" w:id="412"/>
          <w:p>
            <w:pPr>
              <w:spacing w:after="20"/>
              <w:ind w:left="20"/>
              <w:jc w:val="both"/>
            </w:pPr>
            <w:r>
              <w:rPr>
                <w:rFonts w:ascii="Times New Roman"/>
                <w:b w:val="false"/>
                <w:i w:val="false"/>
                <w:color w:val="000000"/>
                <w:sz w:val="20"/>
              </w:rPr>
              <w:t>
Санаты</w:t>
            </w:r>
          </w:p>
          <w:bookmarkEnd w:id="412"/>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6" w:id="413"/>
          <w:p>
            <w:pPr>
              <w:spacing w:after="20"/>
              <w:ind w:left="20"/>
              <w:jc w:val="both"/>
            </w:pPr>
            <w:r>
              <w:rPr>
                <w:rFonts w:ascii="Times New Roman"/>
                <w:b w:val="false"/>
                <w:i w:val="false"/>
                <w:color w:val="000000"/>
                <w:sz w:val="20"/>
              </w:rPr>
              <w:t>
5</w:t>
            </w:r>
          </w:p>
          <w:bookmarkEnd w:id="41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9" w:id="414"/>
          <w:p>
            <w:pPr>
              <w:spacing w:after="20"/>
              <w:ind w:left="20"/>
              <w:jc w:val="both"/>
            </w:pPr>
            <w:r>
              <w:rPr>
                <w:rFonts w:ascii="Times New Roman"/>
                <w:b w:val="false"/>
                <w:i w:val="false"/>
                <w:color w:val="000000"/>
                <w:sz w:val="20"/>
              </w:rPr>
              <w:t>
Функционалдық топ</w:t>
            </w:r>
          </w:p>
          <w:bookmarkEnd w:id="414"/>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4" w:id="415"/>
          <w:p>
            <w:pPr>
              <w:spacing w:after="20"/>
              <w:ind w:left="20"/>
              <w:jc w:val="both"/>
            </w:pPr>
            <w:r>
              <w:rPr>
                <w:rFonts w:ascii="Times New Roman"/>
                <w:b w:val="false"/>
                <w:i w:val="false"/>
                <w:color w:val="000000"/>
                <w:sz w:val="20"/>
              </w:rPr>
              <w:t>
Cанаты</w:t>
            </w:r>
          </w:p>
          <w:bookmarkEnd w:id="415"/>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7" w:id="416"/>
          <w:p>
            <w:pPr>
              <w:spacing w:after="20"/>
              <w:ind w:left="20"/>
              <w:jc w:val="both"/>
            </w:pPr>
            <w:r>
              <w:rPr>
                <w:rFonts w:ascii="Times New Roman"/>
                <w:b w:val="false"/>
                <w:i w:val="false"/>
                <w:color w:val="000000"/>
                <w:sz w:val="20"/>
              </w:rPr>
              <w:t>
6</w:t>
            </w:r>
          </w:p>
          <w:bookmarkEnd w:id="416"/>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0" w:id="417"/>
          <w:p>
            <w:pPr>
              <w:spacing w:after="20"/>
              <w:ind w:left="20"/>
              <w:jc w:val="both"/>
            </w:pPr>
            <w:r>
              <w:rPr>
                <w:rFonts w:ascii="Times New Roman"/>
                <w:b w:val="false"/>
                <w:i w:val="false"/>
                <w:color w:val="000000"/>
                <w:sz w:val="20"/>
              </w:rPr>
              <w:t>
Функционалдық топ</w:t>
            </w:r>
          </w:p>
          <w:bookmarkEnd w:id="417"/>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8" w:id="418"/>
          <w:p>
            <w:pPr>
              <w:spacing w:after="20"/>
              <w:ind w:left="20"/>
              <w:jc w:val="both"/>
            </w:pPr>
            <w:r>
              <w:rPr>
                <w:rFonts w:ascii="Times New Roman"/>
                <w:b w:val="false"/>
                <w:i w:val="false"/>
                <w:color w:val="000000"/>
                <w:sz w:val="20"/>
              </w:rPr>
              <w:t>
7</w:t>
            </w:r>
          </w:p>
          <w:bookmarkEnd w:id="41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1" w:id="419"/>
          <w:p>
            <w:pPr>
              <w:spacing w:after="20"/>
              <w:ind w:left="20"/>
              <w:jc w:val="both"/>
            </w:pPr>
            <w:r>
              <w:rPr>
                <w:rFonts w:ascii="Times New Roman"/>
                <w:b w:val="false"/>
                <w:i w:val="false"/>
                <w:color w:val="000000"/>
                <w:sz w:val="20"/>
              </w:rPr>
              <w:t>
16</w:t>
            </w:r>
          </w:p>
          <w:bookmarkEnd w:id="41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4" w:id="420"/>
          <w:p>
            <w:pPr>
              <w:spacing w:after="20"/>
              <w:ind w:left="20"/>
              <w:jc w:val="both"/>
            </w:pPr>
            <w:r>
              <w:rPr>
                <w:rFonts w:ascii="Times New Roman"/>
                <w:b w:val="false"/>
                <w:i w:val="false"/>
                <w:color w:val="000000"/>
                <w:sz w:val="20"/>
              </w:rPr>
              <w:t>
8</w:t>
            </w:r>
          </w:p>
          <w:bookmarkEnd w:id="42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455" w:id="421"/>
    <w:p>
      <w:pPr>
        <w:spacing w:after="0"/>
        <w:ind w:left="0"/>
        <w:jc w:val="left"/>
      </w:pPr>
      <w:r>
        <w:rPr>
          <w:rFonts w:ascii="Times New Roman"/>
          <w:b/>
          <w:i w:val="false"/>
          <w:color w:val="000000"/>
        </w:rPr>
        <w:t xml:space="preserve"> 2019 жылға арналған Степное ауылдық округінің бюджеті</w:t>
      </w:r>
    </w:p>
    <w:bookmarkEnd w:id="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6" w:id="422"/>
          <w:p>
            <w:pPr>
              <w:spacing w:after="20"/>
              <w:ind w:left="20"/>
              <w:jc w:val="both"/>
            </w:pPr>
            <w:r>
              <w:rPr>
                <w:rFonts w:ascii="Times New Roman"/>
                <w:b w:val="false"/>
                <w:i w:val="false"/>
                <w:color w:val="000000"/>
                <w:sz w:val="20"/>
              </w:rPr>
              <w:t>
Санаты</w:t>
            </w:r>
          </w:p>
          <w:bookmarkEnd w:id="422"/>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0" w:id="423"/>
          <w:p>
            <w:pPr>
              <w:spacing w:after="20"/>
              <w:ind w:left="20"/>
              <w:jc w:val="both"/>
            </w:pPr>
            <w:r>
              <w:rPr>
                <w:rFonts w:ascii="Times New Roman"/>
                <w:b w:val="false"/>
                <w:i w:val="false"/>
                <w:color w:val="000000"/>
                <w:sz w:val="20"/>
              </w:rPr>
              <w:t>
1</w:t>
            </w:r>
          </w:p>
          <w:bookmarkEnd w:id="423"/>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32 023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2" w:id="424"/>
          <w:p>
            <w:pPr>
              <w:spacing w:after="20"/>
              <w:ind w:left="20"/>
              <w:jc w:val="both"/>
            </w:pPr>
            <w:r>
              <w:rPr>
                <w:rFonts w:ascii="Times New Roman"/>
                <w:b w:val="false"/>
                <w:i w:val="false"/>
                <w:color w:val="000000"/>
                <w:sz w:val="20"/>
              </w:rPr>
              <w:t>
1</w:t>
            </w:r>
          </w:p>
          <w:bookmarkEnd w:id="424"/>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9" w:id="425"/>
          <w:p>
            <w:pPr>
              <w:spacing w:after="20"/>
              <w:ind w:left="20"/>
              <w:jc w:val="both"/>
            </w:pPr>
            <w:r>
              <w:rPr>
                <w:rFonts w:ascii="Times New Roman"/>
                <w:b w:val="false"/>
                <w:i w:val="false"/>
                <w:color w:val="000000"/>
                <w:sz w:val="20"/>
              </w:rPr>
              <w:t>
4</w:t>
            </w:r>
          </w:p>
          <w:bookmarkEnd w:id="425"/>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3" w:id="426"/>
          <w:p>
            <w:pPr>
              <w:spacing w:after="20"/>
              <w:ind w:left="20"/>
              <w:jc w:val="both"/>
            </w:pPr>
            <w:r>
              <w:rPr>
                <w:rFonts w:ascii="Times New Roman"/>
                <w:b w:val="false"/>
                <w:i w:val="false"/>
                <w:color w:val="000000"/>
                <w:sz w:val="20"/>
              </w:rPr>
              <w:t xml:space="preserve">
Функционалдық топ </w:t>
            </w:r>
          </w:p>
          <w:bookmarkEnd w:id="426"/>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4" w:id="427"/>
          <w:p>
            <w:pPr>
              <w:spacing w:after="20"/>
              <w:ind w:left="20"/>
              <w:jc w:val="both"/>
            </w:pPr>
            <w:r>
              <w:rPr>
                <w:rFonts w:ascii="Times New Roman"/>
                <w:b w:val="false"/>
                <w:i w:val="false"/>
                <w:color w:val="000000"/>
                <w:sz w:val="20"/>
              </w:rPr>
              <w:t>
Бюджеттік бағдарламалардың әкімшісі</w:t>
            </w:r>
          </w:p>
          <w:bookmarkEnd w:id="427"/>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5" w:id="428"/>
          <w:p>
            <w:pPr>
              <w:spacing w:after="20"/>
              <w:ind w:left="20"/>
              <w:jc w:val="both"/>
            </w:pPr>
            <w:r>
              <w:rPr>
                <w:rFonts w:ascii="Times New Roman"/>
                <w:b w:val="false"/>
                <w:i w:val="false"/>
                <w:color w:val="000000"/>
                <w:sz w:val="20"/>
              </w:rPr>
              <w:t>
 Бағдарлама</w:t>
            </w:r>
          </w:p>
          <w:bookmarkEnd w:id="428"/>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6" w:id="429"/>
          <w:p>
            <w:pPr>
              <w:spacing w:after="20"/>
              <w:ind w:left="20"/>
              <w:jc w:val="both"/>
            </w:pPr>
            <w:r>
              <w:rPr>
                <w:rFonts w:ascii="Times New Roman"/>
                <w:b w:val="false"/>
                <w:i w:val="false"/>
                <w:color w:val="000000"/>
                <w:sz w:val="20"/>
              </w:rPr>
              <w:t>
 Атауы</w:t>
            </w:r>
          </w:p>
          <w:bookmarkEnd w:id="429"/>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7" w:id="430"/>
          <w:p>
            <w:pPr>
              <w:spacing w:after="20"/>
              <w:ind w:left="20"/>
              <w:jc w:val="both"/>
            </w:pPr>
            <w:r>
              <w:rPr>
                <w:rFonts w:ascii="Times New Roman"/>
                <w:b w:val="false"/>
                <w:i w:val="false"/>
                <w:color w:val="000000"/>
                <w:sz w:val="20"/>
              </w:rPr>
              <w:t>
1</w:t>
            </w:r>
          </w:p>
          <w:bookmarkEnd w:id="430"/>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9" w:id="431"/>
          <w:p>
            <w:pPr>
              <w:spacing w:after="20"/>
              <w:ind w:left="20"/>
              <w:jc w:val="both"/>
            </w:pPr>
            <w:r>
              <w:rPr>
                <w:rFonts w:ascii="Times New Roman"/>
                <w:b w:val="false"/>
                <w:i w:val="false"/>
                <w:color w:val="000000"/>
                <w:sz w:val="20"/>
              </w:rPr>
              <w:t>
01</w:t>
            </w:r>
          </w:p>
          <w:bookmarkEnd w:id="431"/>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0" w:id="432"/>
          <w:p>
            <w:pPr>
              <w:spacing w:after="20"/>
              <w:ind w:left="20"/>
              <w:jc w:val="both"/>
            </w:pPr>
            <w:r>
              <w:rPr>
                <w:rFonts w:ascii="Times New Roman"/>
                <w:b w:val="false"/>
                <w:i w:val="false"/>
                <w:color w:val="000000"/>
                <w:sz w:val="20"/>
              </w:rPr>
              <w:t>
 </w:t>
            </w:r>
          </w:p>
          <w:bookmarkEnd w:id="43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1" w:id="433"/>
          <w:p>
            <w:pPr>
              <w:spacing w:after="20"/>
              <w:ind w:left="20"/>
              <w:jc w:val="both"/>
            </w:pPr>
            <w:r>
              <w:rPr>
                <w:rFonts w:ascii="Times New Roman"/>
                <w:b w:val="false"/>
                <w:i w:val="false"/>
                <w:color w:val="000000"/>
                <w:sz w:val="20"/>
              </w:rPr>
              <w:t>
 </w:t>
            </w:r>
          </w:p>
          <w:bookmarkEnd w:id="43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2" w:id="434"/>
          <w:p>
            <w:pPr>
              <w:spacing w:after="20"/>
              <w:ind w:left="20"/>
              <w:jc w:val="both"/>
            </w:pPr>
            <w:r>
              <w:rPr>
                <w:rFonts w:ascii="Times New Roman"/>
                <w:b w:val="false"/>
                <w:i w:val="false"/>
                <w:color w:val="000000"/>
                <w:sz w:val="20"/>
              </w:rPr>
              <w:t>
07</w:t>
            </w:r>
          </w:p>
          <w:bookmarkEnd w:id="43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3" w:id="435"/>
          <w:p>
            <w:pPr>
              <w:spacing w:after="20"/>
              <w:ind w:left="20"/>
              <w:jc w:val="both"/>
            </w:pPr>
            <w:r>
              <w:rPr>
                <w:rFonts w:ascii="Times New Roman"/>
                <w:b w:val="false"/>
                <w:i w:val="false"/>
                <w:color w:val="000000"/>
                <w:sz w:val="20"/>
              </w:rPr>
              <w:t>
 </w:t>
            </w:r>
          </w:p>
          <w:bookmarkEnd w:id="43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4" w:id="436"/>
          <w:p>
            <w:pPr>
              <w:spacing w:after="20"/>
              <w:ind w:left="20"/>
              <w:jc w:val="both"/>
            </w:pPr>
            <w:r>
              <w:rPr>
                <w:rFonts w:ascii="Times New Roman"/>
                <w:b w:val="false"/>
                <w:i w:val="false"/>
                <w:color w:val="000000"/>
                <w:sz w:val="20"/>
              </w:rPr>
              <w:t>
 </w:t>
            </w:r>
          </w:p>
          <w:bookmarkEnd w:id="436"/>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5" w:id="437"/>
          <w:p>
            <w:pPr>
              <w:spacing w:after="20"/>
              <w:ind w:left="20"/>
              <w:jc w:val="both"/>
            </w:pPr>
            <w:r>
              <w:rPr>
                <w:rFonts w:ascii="Times New Roman"/>
                <w:b w:val="false"/>
                <w:i w:val="false"/>
                <w:color w:val="000000"/>
                <w:sz w:val="20"/>
              </w:rPr>
              <w:t>
 </w:t>
            </w:r>
          </w:p>
          <w:bookmarkEnd w:id="43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6" w:id="438"/>
          <w:p>
            <w:pPr>
              <w:spacing w:after="20"/>
              <w:ind w:left="20"/>
              <w:jc w:val="both"/>
            </w:pPr>
            <w:r>
              <w:rPr>
                <w:rFonts w:ascii="Times New Roman"/>
                <w:b w:val="false"/>
                <w:i w:val="false"/>
                <w:color w:val="000000"/>
                <w:sz w:val="20"/>
              </w:rPr>
              <w:t>
 </w:t>
            </w:r>
          </w:p>
          <w:bookmarkEnd w:id="43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7" w:id="439"/>
          <w:p>
            <w:pPr>
              <w:spacing w:after="20"/>
              <w:ind w:left="20"/>
              <w:jc w:val="both"/>
            </w:pPr>
            <w:r>
              <w:rPr>
                <w:rFonts w:ascii="Times New Roman"/>
                <w:b w:val="false"/>
                <w:i w:val="false"/>
                <w:color w:val="000000"/>
                <w:sz w:val="20"/>
              </w:rPr>
              <w:t>
12</w:t>
            </w:r>
          </w:p>
          <w:bookmarkEnd w:id="43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8" w:id="440"/>
          <w:p>
            <w:pPr>
              <w:spacing w:after="20"/>
              <w:ind w:left="20"/>
              <w:jc w:val="both"/>
            </w:pPr>
            <w:r>
              <w:rPr>
                <w:rFonts w:ascii="Times New Roman"/>
                <w:b w:val="false"/>
                <w:i w:val="false"/>
                <w:color w:val="000000"/>
                <w:sz w:val="20"/>
              </w:rPr>
              <w:t>
 </w:t>
            </w:r>
          </w:p>
          <w:bookmarkEnd w:id="44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9" w:id="441"/>
          <w:p>
            <w:pPr>
              <w:spacing w:after="20"/>
              <w:ind w:left="20"/>
              <w:jc w:val="both"/>
            </w:pPr>
            <w:r>
              <w:rPr>
                <w:rFonts w:ascii="Times New Roman"/>
                <w:b w:val="false"/>
                <w:i w:val="false"/>
                <w:color w:val="000000"/>
                <w:sz w:val="20"/>
              </w:rPr>
              <w:t>
 </w:t>
            </w:r>
          </w:p>
          <w:bookmarkEnd w:id="441"/>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0" w:id="442"/>
          <w:p>
            <w:pPr>
              <w:spacing w:after="20"/>
              <w:ind w:left="20"/>
              <w:jc w:val="both"/>
            </w:pPr>
            <w:r>
              <w:rPr>
                <w:rFonts w:ascii="Times New Roman"/>
                <w:b w:val="false"/>
                <w:i w:val="false"/>
                <w:color w:val="000000"/>
                <w:sz w:val="20"/>
              </w:rPr>
              <w:t>
13</w:t>
            </w:r>
          </w:p>
          <w:bookmarkEnd w:id="44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1" w:id="443"/>
          <w:p>
            <w:pPr>
              <w:spacing w:after="20"/>
              <w:ind w:left="20"/>
              <w:jc w:val="both"/>
            </w:pPr>
            <w:r>
              <w:rPr>
                <w:rFonts w:ascii="Times New Roman"/>
                <w:b w:val="false"/>
                <w:i w:val="false"/>
                <w:color w:val="000000"/>
                <w:sz w:val="20"/>
              </w:rPr>
              <w:t>
 </w:t>
            </w:r>
          </w:p>
          <w:bookmarkEnd w:id="44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2" w:id="444"/>
          <w:p>
            <w:pPr>
              <w:spacing w:after="20"/>
              <w:ind w:left="20"/>
              <w:jc w:val="both"/>
            </w:pPr>
            <w:r>
              <w:rPr>
                <w:rFonts w:ascii="Times New Roman"/>
                <w:b w:val="false"/>
                <w:i w:val="false"/>
                <w:color w:val="000000"/>
                <w:sz w:val="20"/>
              </w:rPr>
              <w:t>
 </w:t>
            </w:r>
          </w:p>
          <w:bookmarkEnd w:id="44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5" w:id="445"/>
          <w:p>
            <w:pPr>
              <w:spacing w:after="20"/>
              <w:ind w:left="20"/>
              <w:jc w:val="both"/>
            </w:pPr>
            <w:r>
              <w:rPr>
                <w:rFonts w:ascii="Times New Roman"/>
                <w:b w:val="false"/>
                <w:i w:val="false"/>
                <w:color w:val="000000"/>
                <w:sz w:val="20"/>
              </w:rPr>
              <w:t>
Функционалдық топ</w:t>
            </w:r>
          </w:p>
          <w:bookmarkEnd w:id="445"/>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9" w:id="446"/>
          <w:p>
            <w:pPr>
              <w:spacing w:after="20"/>
              <w:ind w:left="20"/>
              <w:jc w:val="both"/>
            </w:pPr>
            <w:r>
              <w:rPr>
                <w:rFonts w:ascii="Times New Roman"/>
                <w:b w:val="false"/>
                <w:i w:val="false"/>
                <w:color w:val="000000"/>
                <w:sz w:val="20"/>
              </w:rPr>
              <w:t>
Санаты</w:t>
            </w:r>
          </w:p>
          <w:bookmarkEnd w:id="446"/>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2" w:id="447"/>
          <w:p>
            <w:pPr>
              <w:spacing w:after="20"/>
              <w:ind w:left="20"/>
              <w:jc w:val="both"/>
            </w:pPr>
            <w:r>
              <w:rPr>
                <w:rFonts w:ascii="Times New Roman"/>
                <w:b w:val="false"/>
                <w:i w:val="false"/>
                <w:color w:val="000000"/>
                <w:sz w:val="20"/>
              </w:rPr>
              <w:t>
5</w:t>
            </w:r>
          </w:p>
          <w:bookmarkEnd w:id="44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5" w:id="448"/>
          <w:p>
            <w:pPr>
              <w:spacing w:after="20"/>
              <w:ind w:left="20"/>
              <w:jc w:val="both"/>
            </w:pPr>
            <w:r>
              <w:rPr>
                <w:rFonts w:ascii="Times New Roman"/>
                <w:b w:val="false"/>
                <w:i w:val="false"/>
                <w:color w:val="000000"/>
                <w:sz w:val="20"/>
              </w:rPr>
              <w:t xml:space="preserve">
Функционалдық топ </w:t>
            </w:r>
          </w:p>
          <w:bookmarkEnd w:id="448"/>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0" w:id="449"/>
          <w:p>
            <w:pPr>
              <w:spacing w:after="20"/>
              <w:ind w:left="20"/>
              <w:jc w:val="both"/>
            </w:pPr>
            <w:r>
              <w:rPr>
                <w:rFonts w:ascii="Times New Roman"/>
                <w:b w:val="false"/>
                <w:i w:val="false"/>
                <w:color w:val="000000"/>
                <w:sz w:val="20"/>
              </w:rPr>
              <w:t>
Cанаты</w:t>
            </w:r>
          </w:p>
          <w:bookmarkEnd w:id="449"/>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3" w:id="450"/>
          <w:p>
            <w:pPr>
              <w:spacing w:after="20"/>
              <w:ind w:left="20"/>
              <w:jc w:val="both"/>
            </w:pPr>
            <w:r>
              <w:rPr>
                <w:rFonts w:ascii="Times New Roman"/>
                <w:b w:val="false"/>
                <w:i w:val="false"/>
                <w:color w:val="000000"/>
                <w:sz w:val="20"/>
              </w:rPr>
              <w:t>
6</w:t>
            </w:r>
          </w:p>
          <w:bookmarkEnd w:id="45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6" w:id="451"/>
          <w:p>
            <w:pPr>
              <w:spacing w:after="20"/>
              <w:ind w:left="20"/>
              <w:jc w:val="both"/>
            </w:pPr>
            <w:r>
              <w:rPr>
                <w:rFonts w:ascii="Times New Roman"/>
                <w:b w:val="false"/>
                <w:i w:val="false"/>
                <w:color w:val="000000"/>
                <w:sz w:val="20"/>
              </w:rPr>
              <w:t xml:space="preserve">
Функционалдық топ </w:t>
            </w:r>
          </w:p>
          <w:bookmarkEnd w:id="451"/>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4" w:id="452"/>
          <w:p>
            <w:pPr>
              <w:spacing w:after="20"/>
              <w:ind w:left="20"/>
              <w:jc w:val="both"/>
            </w:pPr>
            <w:r>
              <w:rPr>
                <w:rFonts w:ascii="Times New Roman"/>
                <w:b w:val="false"/>
                <w:i w:val="false"/>
                <w:color w:val="000000"/>
                <w:sz w:val="20"/>
              </w:rPr>
              <w:t>
7</w:t>
            </w:r>
          </w:p>
          <w:bookmarkEnd w:id="45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7" w:id="453"/>
          <w:p>
            <w:pPr>
              <w:spacing w:after="20"/>
              <w:ind w:left="20"/>
              <w:jc w:val="both"/>
            </w:pPr>
            <w:r>
              <w:rPr>
                <w:rFonts w:ascii="Times New Roman"/>
                <w:b w:val="false"/>
                <w:i w:val="false"/>
                <w:color w:val="000000"/>
                <w:sz w:val="20"/>
              </w:rPr>
              <w:t>
16</w:t>
            </w:r>
          </w:p>
          <w:bookmarkEnd w:id="45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0" w:id="454"/>
          <w:p>
            <w:pPr>
              <w:spacing w:after="20"/>
              <w:ind w:left="20"/>
              <w:jc w:val="both"/>
            </w:pPr>
            <w:r>
              <w:rPr>
                <w:rFonts w:ascii="Times New Roman"/>
                <w:b w:val="false"/>
                <w:i w:val="false"/>
                <w:color w:val="000000"/>
                <w:sz w:val="20"/>
              </w:rPr>
              <w:t>
8</w:t>
            </w:r>
          </w:p>
          <w:bookmarkEnd w:id="45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аудандық мәслихатының</w:t>
            </w:r>
            <w:r>
              <w:br/>
            </w:r>
            <w:r>
              <w:rPr>
                <w:rFonts w:ascii="Times New Roman"/>
                <w:b w:val="false"/>
                <w:i w:val="false"/>
                <w:color w:val="000000"/>
                <w:sz w:val="20"/>
              </w:rPr>
              <w:t xml:space="preserve"> 2017 жылғы 26 желтоқсандағы </w:t>
            </w:r>
            <w:r>
              <w:br/>
            </w:r>
            <w:r>
              <w:rPr>
                <w:rFonts w:ascii="Times New Roman"/>
                <w:b w:val="false"/>
                <w:i w:val="false"/>
                <w:color w:val="000000"/>
                <w:sz w:val="20"/>
              </w:rPr>
              <w:t xml:space="preserve"> № 26-2 шешіміне 18–қосымша</w:t>
            </w:r>
          </w:p>
        </w:tc>
      </w:tr>
    </w:tbl>
    <w:bookmarkStart w:name="z2532" w:id="455"/>
    <w:p>
      <w:pPr>
        <w:spacing w:after="0"/>
        <w:ind w:left="0"/>
        <w:jc w:val="left"/>
      </w:pPr>
      <w:r>
        <w:rPr>
          <w:rFonts w:ascii="Times New Roman"/>
          <w:b/>
          <w:i w:val="false"/>
          <w:color w:val="000000"/>
        </w:rPr>
        <w:t xml:space="preserve"> 2020 жылға арналған Ауқатты ауылдық округінің бюджеті</w:t>
      </w:r>
    </w:p>
    <w:bookmarkEnd w:id="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3" w:id="456"/>
          <w:p>
            <w:pPr>
              <w:spacing w:after="20"/>
              <w:ind w:left="20"/>
              <w:jc w:val="both"/>
            </w:pPr>
            <w:r>
              <w:rPr>
                <w:rFonts w:ascii="Times New Roman"/>
                <w:b w:val="false"/>
                <w:i w:val="false"/>
                <w:color w:val="000000"/>
                <w:sz w:val="20"/>
              </w:rPr>
              <w:t>
Санаты</w:t>
            </w:r>
          </w:p>
          <w:bookmarkEnd w:id="456"/>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7" w:id="457"/>
          <w:p>
            <w:pPr>
              <w:spacing w:after="20"/>
              <w:ind w:left="20"/>
              <w:jc w:val="both"/>
            </w:pPr>
            <w:r>
              <w:rPr>
                <w:rFonts w:ascii="Times New Roman"/>
                <w:b w:val="false"/>
                <w:i w:val="false"/>
                <w:color w:val="000000"/>
                <w:sz w:val="20"/>
              </w:rPr>
              <w:t>
1</w:t>
            </w:r>
          </w:p>
          <w:bookmarkEnd w:id="457"/>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9" w:id="458"/>
          <w:p>
            <w:pPr>
              <w:spacing w:after="20"/>
              <w:ind w:left="20"/>
              <w:jc w:val="both"/>
            </w:pPr>
            <w:r>
              <w:rPr>
                <w:rFonts w:ascii="Times New Roman"/>
                <w:b w:val="false"/>
                <w:i w:val="false"/>
                <w:color w:val="000000"/>
                <w:sz w:val="20"/>
              </w:rPr>
              <w:t>
1</w:t>
            </w:r>
          </w:p>
          <w:bookmarkEnd w:id="458"/>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6" w:id="459"/>
          <w:p>
            <w:pPr>
              <w:spacing w:after="20"/>
              <w:ind w:left="20"/>
              <w:jc w:val="both"/>
            </w:pPr>
            <w:r>
              <w:rPr>
                <w:rFonts w:ascii="Times New Roman"/>
                <w:b w:val="false"/>
                <w:i w:val="false"/>
                <w:color w:val="000000"/>
                <w:sz w:val="20"/>
              </w:rPr>
              <w:t>
4</w:t>
            </w:r>
          </w:p>
          <w:bookmarkEnd w:id="459"/>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27 581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0" w:id="460"/>
          <w:p>
            <w:pPr>
              <w:spacing w:after="20"/>
              <w:ind w:left="20"/>
              <w:jc w:val="both"/>
            </w:pPr>
            <w:r>
              <w:rPr>
                <w:rFonts w:ascii="Times New Roman"/>
                <w:b w:val="false"/>
                <w:i w:val="false"/>
                <w:color w:val="000000"/>
                <w:sz w:val="20"/>
              </w:rPr>
              <w:t>
Функционалдық топ</w:t>
            </w:r>
          </w:p>
          <w:bookmarkEnd w:id="460"/>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1" w:id="461"/>
          <w:p>
            <w:pPr>
              <w:spacing w:after="20"/>
              <w:ind w:left="20"/>
              <w:jc w:val="both"/>
            </w:pPr>
            <w:r>
              <w:rPr>
                <w:rFonts w:ascii="Times New Roman"/>
                <w:b w:val="false"/>
                <w:i w:val="false"/>
                <w:color w:val="000000"/>
                <w:sz w:val="20"/>
              </w:rPr>
              <w:t>
Бюджеттік бағдарламалардың әкімшісі</w:t>
            </w:r>
          </w:p>
          <w:bookmarkEnd w:id="461"/>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2" w:id="462"/>
          <w:p>
            <w:pPr>
              <w:spacing w:after="20"/>
              <w:ind w:left="20"/>
              <w:jc w:val="both"/>
            </w:pPr>
            <w:r>
              <w:rPr>
                <w:rFonts w:ascii="Times New Roman"/>
                <w:b w:val="false"/>
                <w:i w:val="false"/>
                <w:color w:val="000000"/>
                <w:sz w:val="20"/>
              </w:rPr>
              <w:t>
Бағдарлама</w:t>
            </w:r>
          </w:p>
          <w:bookmarkEnd w:id="462"/>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3" w:id="463"/>
          <w:p>
            <w:pPr>
              <w:spacing w:after="20"/>
              <w:ind w:left="20"/>
              <w:jc w:val="both"/>
            </w:pPr>
            <w:r>
              <w:rPr>
                <w:rFonts w:ascii="Times New Roman"/>
                <w:b w:val="false"/>
                <w:i w:val="false"/>
                <w:color w:val="000000"/>
                <w:sz w:val="20"/>
              </w:rPr>
              <w:t>
Атауы</w:t>
            </w:r>
          </w:p>
          <w:bookmarkEnd w:id="46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4" w:id="464"/>
          <w:p>
            <w:pPr>
              <w:spacing w:after="20"/>
              <w:ind w:left="20"/>
              <w:jc w:val="both"/>
            </w:pPr>
            <w:r>
              <w:rPr>
                <w:rFonts w:ascii="Times New Roman"/>
                <w:b w:val="false"/>
                <w:i w:val="false"/>
                <w:color w:val="000000"/>
                <w:sz w:val="20"/>
              </w:rPr>
              <w:t>
1</w:t>
            </w:r>
          </w:p>
          <w:bookmarkEnd w:id="464"/>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6" w:id="465"/>
          <w:p>
            <w:pPr>
              <w:spacing w:after="20"/>
              <w:ind w:left="20"/>
              <w:jc w:val="both"/>
            </w:pPr>
            <w:r>
              <w:rPr>
                <w:rFonts w:ascii="Times New Roman"/>
                <w:b w:val="false"/>
                <w:i w:val="false"/>
                <w:color w:val="000000"/>
                <w:sz w:val="20"/>
              </w:rPr>
              <w:t>
01</w:t>
            </w:r>
          </w:p>
          <w:bookmarkEnd w:id="46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9" w:id="466"/>
          <w:p>
            <w:pPr>
              <w:spacing w:after="20"/>
              <w:ind w:left="20"/>
              <w:jc w:val="both"/>
            </w:pPr>
            <w:r>
              <w:rPr>
                <w:rFonts w:ascii="Times New Roman"/>
                <w:b w:val="false"/>
                <w:i w:val="false"/>
                <w:color w:val="000000"/>
                <w:sz w:val="20"/>
              </w:rPr>
              <w:t>
04</w:t>
            </w:r>
          </w:p>
          <w:bookmarkEnd w:id="466"/>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2" w:id="467"/>
          <w:p>
            <w:pPr>
              <w:spacing w:after="20"/>
              <w:ind w:left="20"/>
              <w:jc w:val="both"/>
            </w:pPr>
            <w:r>
              <w:rPr>
                <w:rFonts w:ascii="Times New Roman"/>
                <w:b w:val="false"/>
                <w:i w:val="false"/>
                <w:color w:val="000000"/>
                <w:sz w:val="20"/>
              </w:rPr>
              <w:t>
07</w:t>
            </w:r>
          </w:p>
          <w:bookmarkEnd w:id="46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7" w:id="468"/>
          <w:p>
            <w:pPr>
              <w:spacing w:after="20"/>
              <w:ind w:left="20"/>
              <w:jc w:val="both"/>
            </w:pPr>
            <w:r>
              <w:rPr>
                <w:rFonts w:ascii="Times New Roman"/>
                <w:b w:val="false"/>
                <w:i w:val="false"/>
                <w:color w:val="000000"/>
                <w:sz w:val="20"/>
              </w:rPr>
              <w:t>
12</w:t>
            </w:r>
          </w:p>
          <w:bookmarkEnd w:id="46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0" w:id="469"/>
          <w:p>
            <w:pPr>
              <w:spacing w:after="20"/>
              <w:ind w:left="20"/>
              <w:jc w:val="both"/>
            </w:pPr>
            <w:r>
              <w:rPr>
                <w:rFonts w:ascii="Times New Roman"/>
                <w:b w:val="false"/>
                <w:i w:val="false"/>
                <w:color w:val="000000"/>
                <w:sz w:val="20"/>
              </w:rPr>
              <w:t>
13</w:t>
            </w:r>
          </w:p>
          <w:bookmarkEnd w:id="46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5" w:id="470"/>
          <w:p>
            <w:pPr>
              <w:spacing w:after="20"/>
              <w:ind w:left="20"/>
              <w:jc w:val="both"/>
            </w:pPr>
            <w:r>
              <w:rPr>
                <w:rFonts w:ascii="Times New Roman"/>
                <w:b w:val="false"/>
                <w:i w:val="false"/>
                <w:color w:val="000000"/>
                <w:sz w:val="20"/>
              </w:rPr>
              <w:t>
Функционалдық топ</w:t>
            </w:r>
          </w:p>
          <w:bookmarkEnd w:id="470"/>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9" w:id="471"/>
          <w:p>
            <w:pPr>
              <w:spacing w:after="20"/>
              <w:ind w:left="20"/>
              <w:jc w:val="both"/>
            </w:pPr>
            <w:r>
              <w:rPr>
                <w:rFonts w:ascii="Times New Roman"/>
                <w:b w:val="false"/>
                <w:i w:val="false"/>
                <w:color w:val="000000"/>
                <w:sz w:val="20"/>
              </w:rPr>
              <w:t>
Санаты</w:t>
            </w:r>
          </w:p>
          <w:bookmarkEnd w:id="471"/>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2" w:id="472"/>
          <w:p>
            <w:pPr>
              <w:spacing w:after="20"/>
              <w:ind w:left="20"/>
              <w:jc w:val="both"/>
            </w:pPr>
            <w:r>
              <w:rPr>
                <w:rFonts w:ascii="Times New Roman"/>
                <w:b w:val="false"/>
                <w:i w:val="false"/>
                <w:color w:val="000000"/>
                <w:sz w:val="20"/>
              </w:rPr>
              <w:t>
5</w:t>
            </w:r>
          </w:p>
          <w:bookmarkEnd w:id="47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5" w:id="473"/>
          <w:p>
            <w:pPr>
              <w:spacing w:after="20"/>
              <w:ind w:left="20"/>
              <w:jc w:val="both"/>
            </w:pPr>
            <w:r>
              <w:rPr>
                <w:rFonts w:ascii="Times New Roman"/>
                <w:b w:val="false"/>
                <w:i w:val="false"/>
                <w:color w:val="000000"/>
                <w:sz w:val="20"/>
              </w:rPr>
              <w:t>
Функционалдық топ</w:t>
            </w:r>
          </w:p>
          <w:bookmarkEnd w:id="473"/>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0" w:id="474"/>
          <w:p>
            <w:pPr>
              <w:spacing w:after="20"/>
              <w:ind w:left="20"/>
              <w:jc w:val="both"/>
            </w:pPr>
            <w:r>
              <w:rPr>
                <w:rFonts w:ascii="Times New Roman"/>
                <w:b w:val="false"/>
                <w:i w:val="false"/>
                <w:color w:val="000000"/>
                <w:sz w:val="20"/>
              </w:rPr>
              <w:t>
Cанаты</w:t>
            </w:r>
          </w:p>
          <w:bookmarkEnd w:id="474"/>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3" w:id="475"/>
          <w:p>
            <w:pPr>
              <w:spacing w:after="20"/>
              <w:ind w:left="20"/>
              <w:jc w:val="both"/>
            </w:pPr>
            <w:r>
              <w:rPr>
                <w:rFonts w:ascii="Times New Roman"/>
                <w:b w:val="false"/>
                <w:i w:val="false"/>
                <w:color w:val="000000"/>
                <w:sz w:val="20"/>
              </w:rPr>
              <w:t>
6</w:t>
            </w:r>
          </w:p>
          <w:bookmarkEnd w:id="47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6" w:id="476"/>
          <w:p>
            <w:pPr>
              <w:spacing w:after="20"/>
              <w:ind w:left="20"/>
              <w:jc w:val="both"/>
            </w:pPr>
            <w:r>
              <w:rPr>
                <w:rFonts w:ascii="Times New Roman"/>
                <w:b w:val="false"/>
                <w:i w:val="false"/>
                <w:color w:val="000000"/>
                <w:sz w:val="20"/>
              </w:rPr>
              <w:t>
Функционалдық топ</w:t>
            </w:r>
          </w:p>
          <w:bookmarkEnd w:id="476"/>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4" w:id="477"/>
          <w:p>
            <w:pPr>
              <w:spacing w:after="20"/>
              <w:ind w:left="20"/>
              <w:jc w:val="both"/>
            </w:pPr>
            <w:r>
              <w:rPr>
                <w:rFonts w:ascii="Times New Roman"/>
                <w:b w:val="false"/>
                <w:i w:val="false"/>
                <w:color w:val="000000"/>
                <w:sz w:val="20"/>
              </w:rPr>
              <w:t>
7</w:t>
            </w:r>
          </w:p>
          <w:bookmarkEnd w:id="47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7" w:id="478"/>
          <w:p>
            <w:pPr>
              <w:spacing w:after="20"/>
              <w:ind w:left="20"/>
              <w:jc w:val="both"/>
            </w:pPr>
            <w:r>
              <w:rPr>
                <w:rFonts w:ascii="Times New Roman"/>
                <w:b w:val="false"/>
                <w:i w:val="false"/>
                <w:color w:val="000000"/>
                <w:sz w:val="20"/>
              </w:rPr>
              <w:t>
16</w:t>
            </w:r>
          </w:p>
          <w:bookmarkEnd w:id="47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0" w:id="479"/>
          <w:p>
            <w:pPr>
              <w:spacing w:after="20"/>
              <w:ind w:left="20"/>
              <w:jc w:val="both"/>
            </w:pPr>
            <w:r>
              <w:rPr>
                <w:rFonts w:ascii="Times New Roman"/>
                <w:b w:val="false"/>
                <w:i w:val="false"/>
                <w:color w:val="000000"/>
                <w:sz w:val="20"/>
              </w:rPr>
              <w:t>
8</w:t>
            </w:r>
          </w:p>
          <w:bookmarkEnd w:id="47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611" w:id="480"/>
    <w:p>
      <w:pPr>
        <w:spacing w:after="0"/>
        <w:ind w:left="0"/>
        <w:jc w:val="left"/>
      </w:pPr>
      <w:r>
        <w:rPr>
          <w:rFonts w:ascii="Times New Roman"/>
          <w:b/>
          <w:i w:val="false"/>
          <w:color w:val="000000"/>
        </w:rPr>
        <w:t xml:space="preserve"> 2020 жылға арналған Бетқайнар ауылдық округінің бюджеті</w:t>
      </w:r>
    </w:p>
    <w:bookmarkEnd w:id="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1335"/>
        <w:gridCol w:w="419"/>
        <w:gridCol w:w="1322"/>
        <w:gridCol w:w="18"/>
        <w:gridCol w:w="5995"/>
        <w:gridCol w:w="222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2" w:id="481"/>
          <w:p>
            <w:pPr>
              <w:spacing w:after="20"/>
              <w:ind w:left="20"/>
              <w:jc w:val="both"/>
            </w:pPr>
            <w:r>
              <w:rPr>
                <w:rFonts w:ascii="Times New Roman"/>
                <w:b w:val="false"/>
                <w:i w:val="false"/>
                <w:color w:val="000000"/>
                <w:sz w:val="20"/>
              </w:rPr>
              <w:t>
Санаты</w:t>
            </w:r>
          </w:p>
          <w:bookmarkEnd w:id="481"/>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6" w:id="482"/>
          <w:p>
            <w:pPr>
              <w:spacing w:after="20"/>
              <w:ind w:left="20"/>
              <w:jc w:val="both"/>
            </w:pPr>
            <w:r>
              <w:rPr>
                <w:rFonts w:ascii="Times New Roman"/>
                <w:b w:val="false"/>
                <w:i w:val="false"/>
                <w:color w:val="000000"/>
                <w:sz w:val="20"/>
              </w:rPr>
              <w:t>
1</w:t>
            </w:r>
          </w:p>
          <w:bookmarkEnd w:id="482"/>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33 908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8" w:id="483"/>
          <w:p>
            <w:pPr>
              <w:spacing w:after="20"/>
              <w:ind w:left="20"/>
              <w:jc w:val="both"/>
            </w:pPr>
            <w:r>
              <w:rPr>
                <w:rFonts w:ascii="Times New Roman"/>
                <w:b w:val="false"/>
                <w:i w:val="false"/>
                <w:color w:val="000000"/>
                <w:sz w:val="20"/>
              </w:rPr>
              <w:t>
1</w:t>
            </w:r>
          </w:p>
          <w:bookmarkEnd w:id="483"/>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5" w:id="484"/>
          <w:p>
            <w:pPr>
              <w:spacing w:after="20"/>
              <w:ind w:left="20"/>
              <w:jc w:val="both"/>
            </w:pPr>
            <w:r>
              <w:rPr>
                <w:rFonts w:ascii="Times New Roman"/>
                <w:b w:val="false"/>
                <w:i w:val="false"/>
                <w:color w:val="000000"/>
                <w:sz w:val="20"/>
              </w:rPr>
              <w:t>
4</w:t>
            </w:r>
          </w:p>
          <w:bookmarkEnd w:id="484"/>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9" w:id="485"/>
          <w:p>
            <w:pPr>
              <w:spacing w:after="20"/>
              <w:ind w:left="20"/>
              <w:jc w:val="both"/>
            </w:pPr>
            <w:r>
              <w:rPr>
                <w:rFonts w:ascii="Times New Roman"/>
                <w:b w:val="false"/>
                <w:i w:val="false"/>
                <w:color w:val="000000"/>
                <w:sz w:val="20"/>
              </w:rPr>
              <w:t>
Функционалдық топ</w:t>
            </w:r>
          </w:p>
          <w:bookmarkEnd w:id="485"/>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0" w:id="486"/>
          <w:p>
            <w:pPr>
              <w:spacing w:after="20"/>
              <w:ind w:left="20"/>
              <w:jc w:val="both"/>
            </w:pPr>
            <w:r>
              <w:rPr>
                <w:rFonts w:ascii="Times New Roman"/>
                <w:b w:val="false"/>
                <w:i w:val="false"/>
                <w:color w:val="000000"/>
                <w:sz w:val="20"/>
              </w:rPr>
              <w:t>
Бюджеттік бағдарламалардың әкімшісі</w:t>
            </w:r>
          </w:p>
          <w:bookmarkEnd w:id="486"/>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1" w:id="487"/>
          <w:p>
            <w:pPr>
              <w:spacing w:after="20"/>
              <w:ind w:left="20"/>
              <w:jc w:val="both"/>
            </w:pPr>
            <w:r>
              <w:rPr>
                <w:rFonts w:ascii="Times New Roman"/>
                <w:b w:val="false"/>
                <w:i w:val="false"/>
                <w:color w:val="000000"/>
                <w:sz w:val="20"/>
              </w:rPr>
              <w:t>
Бағдарлама</w:t>
            </w:r>
          </w:p>
          <w:bookmarkEnd w:id="487"/>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2" w:id="488"/>
          <w:p>
            <w:pPr>
              <w:spacing w:after="20"/>
              <w:ind w:left="20"/>
              <w:jc w:val="both"/>
            </w:pPr>
            <w:r>
              <w:rPr>
                <w:rFonts w:ascii="Times New Roman"/>
                <w:b w:val="false"/>
                <w:i w:val="false"/>
                <w:color w:val="000000"/>
                <w:sz w:val="20"/>
              </w:rPr>
              <w:t>
Атауы</w:t>
            </w:r>
          </w:p>
          <w:bookmarkEnd w:id="488"/>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3" w:id="489"/>
          <w:p>
            <w:pPr>
              <w:spacing w:after="20"/>
              <w:ind w:left="20"/>
              <w:jc w:val="both"/>
            </w:pPr>
            <w:r>
              <w:rPr>
                <w:rFonts w:ascii="Times New Roman"/>
                <w:b w:val="false"/>
                <w:i w:val="false"/>
                <w:color w:val="000000"/>
                <w:sz w:val="20"/>
              </w:rPr>
              <w:t>
1</w:t>
            </w:r>
          </w:p>
          <w:bookmarkEnd w:id="48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5" w:id="490"/>
          <w:p>
            <w:pPr>
              <w:spacing w:after="20"/>
              <w:ind w:left="20"/>
              <w:jc w:val="both"/>
            </w:pPr>
            <w:r>
              <w:rPr>
                <w:rFonts w:ascii="Times New Roman"/>
                <w:b w:val="false"/>
                <w:i w:val="false"/>
                <w:color w:val="000000"/>
                <w:sz w:val="20"/>
              </w:rPr>
              <w:t>
01</w:t>
            </w:r>
          </w:p>
          <w:bookmarkEnd w:id="4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8" w:id="491"/>
          <w:p>
            <w:pPr>
              <w:spacing w:after="20"/>
              <w:ind w:left="20"/>
              <w:jc w:val="both"/>
            </w:pPr>
            <w:r>
              <w:rPr>
                <w:rFonts w:ascii="Times New Roman"/>
                <w:b w:val="false"/>
                <w:i w:val="false"/>
                <w:color w:val="000000"/>
                <w:sz w:val="20"/>
              </w:rPr>
              <w:t>
07</w:t>
            </w:r>
          </w:p>
          <w:bookmarkEnd w:id="4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3" w:id="492"/>
          <w:p>
            <w:pPr>
              <w:spacing w:after="20"/>
              <w:ind w:left="20"/>
              <w:jc w:val="both"/>
            </w:pPr>
            <w:r>
              <w:rPr>
                <w:rFonts w:ascii="Times New Roman"/>
                <w:b w:val="false"/>
                <w:i w:val="false"/>
                <w:color w:val="000000"/>
                <w:sz w:val="20"/>
              </w:rPr>
              <w:t>
12</w:t>
            </w:r>
          </w:p>
          <w:bookmarkEnd w:id="4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6" w:id="493"/>
          <w:p>
            <w:pPr>
              <w:spacing w:after="20"/>
              <w:ind w:left="20"/>
              <w:jc w:val="both"/>
            </w:pPr>
            <w:r>
              <w:rPr>
                <w:rFonts w:ascii="Times New Roman"/>
                <w:b w:val="false"/>
                <w:i w:val="false"/>
                <w:color w:val="000000"/>
                <w:sz w:val="20"/>
              </w:rPr>
              <w:t>
13</w:t>
            </w:r>
          </w:p>
          <w:bookmarkEnd w:id="4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1" w:id="494"/>
          <w:p>
            <w:pPr>
              <w:spacing w:after="20"/>
              <w:ind w:left="20"/>
              <w:jc w:val="both"/>
            </w:pPr>
            <w:r>
              <w:rPr>
                <w:rFonts w:ascii="Times New Roman"/>
                <w:b w:val="false"/>
                <w:i w:val="false"/>
                <w:color w:val="000000"/>
                <w:sz w:val="20"/>
              </w:rPr>
              <w:t>
Функционалдық топ</w:t>
            </w:r>
          </w:p>
          <w:bookmarkEnd w:id="494"/>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9"/>
        <w:gridCol w:w="2403"/>
        <w:gridCol w:w="2403"/>
        <w:gridCol w:w="4584"/>
        <w:gridCol w:w="11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5" w:id="495"/>
          <w:p>
            <w:pPr>
              <w:spacing w:after="20"/>
              <w:ind w:left="20"/>
              <w:jc w:val="both"/>
            </w:pPr>
            <w:r>
              <w:rPr>
                <w:rFonts w:ascii="Times New Roman"/>
                <w:b w:val="false"/>
                <w:i w:val="false"/>
                <w:color w:val="000000"/>
                <w:sz w:val="20"/>
              </w:rPr>
              <w:t>
Санаты</w:t>
            </w:r>
          </w:p>
          <w:bookmarkEnd w:id="495"/>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8" w:id="496"/>
          <w:p>
            <w:pPr>
              <w:spacing w:after="20"/>
              <w:ind w:left="20"/>
              <w:jc w:val="both"/>
            </w:pPr>
            <w:r>
              <w:rPr>
                <w:rFonts w:ascii="Times New Roman"/>
                <w:b w:val="false"/>
                <w:i w:val="false"/>
                <w:color w:val="000000"/>
                <w:sz w:val="20"/>
              </w:rPr>
              <w:t>
5</w:t>
            </w:r>
          </w:p>
          <w:bookmarkEnd w:id="496"/>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1" w:id="497"/>
          <w:p>
            <w:pPr>
              <w:spacing w:after="20"/>
              <w:ind w:left="20"/>
              <w:jc w:val="both"/>
            </w:pPr>
            <w:r>
              <w:rPr>
                <w:rFonts w:ascii="Times New Roman"/>
                <w:b w:val="false"/>
                <w:i w:val="false"/>
                <w:color w:val="000000"/>
                <w:sz w:val="20"/>
              </w:rPr>
              <w:t>
Функционалдық топ</w:t>
            </w:r>
          </w:p>
          <w:bookmarkEnd w:id="497"/>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6" w:id="498"/>
          <w:p>
            <w:pPr>
              <w:spacing w:after="20"/>
              <w:ind w:left="20"/>
              <w:jc w:val="both"/>
            </w:pPr>
            <w:r>
              <w:rPr>
                <w:rFonts w:ascii="Times New Roman"/>
                <w:b w:val="false"/>
                <w:i w:val="false"/>
                <w:color w:val="000000"/>
                <w:sz w:val="20"/>
              </w:rPr>
              <w:t>
Cанаты</w:t>
            </w:r>
          </w:p>
          <w:bookmarkEnd w:id="498"/>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9" w:id="499"/>
          <w:p>
            <w:pPr>
              <w:spacing w:after="20"/>
              <w:ind w:left="20"/>
              <w:jc w:val="both"/>
            </w:pPr>
            <w:r>
              <w:rPr>
                <w:rFonts w:ascii="Times New Roman"/>
                <w:b w:val="false"/>
                <w:i w:val="false"/>
                <w:color w:val="000000"/>
                <w:sz w:val="20"/>
              </w:rPr>
              <w:t>
6</w:t>
            </w:r>
          </w:p>
          <w:bookmarkEnd w:id="499"/>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2" w:id="500"/>
          <w:p>
            <w:pPr>
              <w:spacing w:after="20"/>
              <w:ind w:left="20"/>
              <w:jc w:val="both"/>
            </w:pPr>
            <w:r>
              <w:rPr>
                <w:rFonts w:ascii="Times New Roman"/>
                <w:b w:val="false"/>
                <w:i w:val="false"/>
                <w:color w:val="000000"/>
                <w:sz w:val="20"/>
              </w:rPr>
              <w:t>
Функционалдық топ</w:t>
            </w:r>
          </w:p>
          <w:bookmarkEnd w:id="500"/>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Бағдарлама</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0" w:id="501"/>
          <w:p>
            <w:pPr>
              <w:spacing w:after="20"/>
              <w:ind w:left="20"/>
              <w:jc w:val="both"/>
            </w:pPr>
            <w:r>
              <w:rPr>
                <w:rFonts w:ascii="Times New Roman"/>
                <w:b w:val="false"/>
                <w:i w:val="false"/>
                <w:color w:val="000000"/>
                <w:sz w:val="20"/>
              </w:rPr>
              <w:t>
7</w:t>
            </w:r>
          </w:p>
          <w:bookmarkEnd w:id="501"/>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3" w:id="502"/>
          <w:p>
            <w:pPr>
              <w:spacing w:after="20"/>
              <w:ind w:left="20"/>
              <w:jc w:val="both"/>
            </w:pPr>
            <w:r>
              <w:rPr>
                <w:rFonts w:ascii="Times New Roman"/>
                <w:b w:val="false"/>
                <w:i w:val="false"/>
                <w:color w:val="000000"/>
                <w:sz w:val="20"/>
              </w:rPr>
              <w:t>
16</w:t>
            </w:r>
          </w:p>
          <w:bookmarkEnd w:id="502"/>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6" w:id="503"/>
          <w:p>
            <w:pPr>
              <w:spacing w:after="20"/>
              <w:ind w:left="20"/>
              <w:jc w:val="both"/>
            </w:pPr>
            <w:r>
              <w:rPr>
                <w:rFonts w:ascii="Times New Roman"/>
                <w:b w:val="false"/>
                <w:i w:val="false"/>
                <w:color w:val="000000"/>
                <w:sz w:val="20"/>
              </w:rPr>
              <w:t>
8</w:t>
            </w:r>
          </w:p>
          <w:bookmarkEnd w:id="503"/>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687" w:id="504"/>
    <w:p>
      <w:pPr>
        <w:spacing w:after="0"/>
        <w:ind w:left="0"/>
        <w:jc w:val="left"/>
      </w:pPr>
      <w:r>
        <w:rPr>
          <w:rFonts w:ascii="Times New Roman"/>
          <w:b/>
          <w:i w:val="false"/>
          <w:color w:val="000000"/>
        </w:rPr>
        <w:t xml:space="preserve"> 2020 жылға арналған Жамбыл ауылдық округінің бюджеті</w:t>
      </w:r>
    </w:p>
    <w:bookmarkEnd w:id="5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8" w:id="505"/>
          <w:p>
            <w:pPr>
              <w:spacing w:after="20"/>
              <w:ind w:left="20"/>
              <w:jc w:val="both"/>
            </w:pPr>
            <w:r>
              <w:rPr>
                <w:rFonts w:ascii="Times New Roman"/>
                <w:b w:val="false"/>
                <w:i w:val="false"/>
                <w:color w:val="000000"/>
                <w:sz w:val="20"/>
              </w:rPr>
              <w:t>
Санаты</w:t>
            </w:r>
          </w:p>
          <w:bookmarkEnd w:id="505"/>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2" w:id="506"/>
          <w:p>
            <w:pPr>
              <w:spacing w:after="20"/>
              <w:ind w:left="20"/>
              <w:jc w:val="both"/>
            </w:pPr>
            <w:r>
              <w:rPr>
                <w:rFonts w:ascii="Times New Roman"/>
                <w:b w:val="false"/>
                <w:i w:val="false"/>
                <w:color w:val="000000"/>
                <w:sz w:val="20"/>
              </w:rPr>
              <w:t>
1</w:t>
            </w:r>
          </w:p>
          <w:bookmarkEnd w:id="506"/>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32 718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4" w:id="507"/>
          <w:p>
            <w:pPr>
              <w:spacing w:after="20"/>
              <w:ind w:left="20"/>
              <w:jc w:val="both"/>
            </w:pPr>
            <w:r>
              <w:rPr>
                <w:rFonts w:ascii="Times New Roman"/>
                <w:b w:val="false"/>
                <w:i w:val="false"/>
                <w:color w:val="000000"/>
                <w:sz w:val="20"/>
              </w:rPr>
              <w:t>
1</w:t>
            </w:r>
          </w:p>
          <w:bookmarkEnd w:id="507"/>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1" w:id="508"/>
          <w:p>
            <w:pPr>
              <w:spacing w:after="20"/>
              <w:ind w:left="20"/>
              <w:jc w:val="both"/>
            </w:pPr>
            <w:r>
              <w:rPr>
                <w:rFonts w:ascii="Times New Roman"/>
                <w:b w:val="false"/>
                <w:i w:val="false"/>
                <w:color w:val="000000"/>
                <w:sz w:val="20"/>
              </w:rPr>
              <w:t>
4</w:t>
            </w:r>
          </w:p>
          <w:bookmarkEnd w:id="508"/>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26 219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5" w:id="509"/>
          <w:p>
            <w:pPr>
              <w:spacing w:after="20"/>
              <w:ind w:left="20"/>
              <w:jc w:val="both"/>
            </w:pPr>
            <w:r>
              <w:rPr>
                <w:rFonts w:ascii="Times New Roman"/>
                <w:b w:val="false"/>
                <w:i w:val="false"/>
                <w:color w:val="000000"/>
                <w:sz w:val="20"/>
              </w:rPr>
              <w:t>
Функционалдық топ</w:t>
            </w:r>
          </w:p>
          <w:bookmarkEnd w:id="509"/>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6" w:id="510"/>
          <w:p>
            <w:pPr>
              <w:spacing w:after="20"/>
              <w:ind w:left="20"/>
              <w:jc w:val="both"/>
            </w:pPr>
            <w:r>
              <w:rPr>
                <w:rFonts w:ascii="Times New Roman"/>
                <w:b w:val="false"/>
                <w:i w:val="false"/>
                <w:color w:val="000000"/>
                <w:sz w:val="20"/>
              </w:rPr>
              <w:t>
Бюджеттік бағдарламалардың әкімшісі</w:t>
            </w:r>
          </w:p>
          <w:bookmarkEnd w:id="510"/>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7" w:id="511"/>
          <w:p>
            <w:pPr>
              <w:spacing w:after="20"/>
              <w:ind w:left="20"/>
              <w:jc w:val="both"/>
            </w:pPr>
            <w:r>
              <w:rPr>
                <w:rFonts w:ascii="Times New Roman"/>
                <w:b w:val="false"/>
                <w:i w:val="false"/>
                <w:color w:val="000000"/>
                <w:sz w:val="20"/>
              </w:rPr>
              <w:t>
Бағдарлама</w:t>
            </w:r>
          </w:p>
          <w:bookmarkEnd w:id="511"/>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8" w:id="512"/>
          <w:p>
            <w:pPr>
              <w:spacing w:after="20"/>
              <w:ind w:left="20"/>
              <w:jc w:val="both"/>
            </w:pPr>
            <w:r>
              <w:rPr>
                <w:rFonts w:ascii="Times New Roman"/>
                <w:b w:val="false"/>
                <w:i w:val="false"/>
                <w:color w:val="000000"/>
                <w:sz w:val="20"/>
              </w:rPr>
              <w:t>
Атауы</w:t>
            </w:r>
          </w:p>
          <w:bookmarkEnd w:id="512"/>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9" w:id="513"/>
          <w:p>
            <w:pPr>
              <w:spacing w:after="20"/>
              <w:ind w:left="20"/>
              <w:jc w:val="both"/>
            </w:pPr>
            <w:r>
              <w:rPr>
                <w:rFonts w:ascii="Times New Roman"/>
                <w:b w:val="false"/>
                <w:i w:val="false"/>
                <w:color w:val="000000"/>
                <w:sz w:val="20"/>
              </w:rPr>
              <w:t>
1</w:t>
            </w:r>
          </w:p>
          <w:bookmarkEnd w:id="513"/>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1" w:id="514"/>
          <w:p>
            <w:pPr>
              <w:spacing w:after="20"/>
              <w:ind w:left="20"/>
              <w:jc w:val="both"/>
            </w:pPr>
            <w:r>
              <w:rPr>
                <w:rFonts w:ascii="Times New Roman"/>
                <w:b w:val="false"/>
                <w:i w:val="false"/>
                <w:color w:val="000000"/>
                <w:sz w:val="20"/>
              </w:rPr>
              <w:t>
01</w:t>
            </w:r>
          </w:p>
          <w:bookmarkEnd w:id="51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4" w:id="515"/>
          <w:p>
            <w:pPr>
              <w:spacing w:after="20"/>
              <w:ind w:left="20"/>
              <w:jc w:val="both"/>
            </w:pPr>
            <w:r>
              <w:rPr>
                <w:rFonts w:ascii="Times New Roman"/>
                <w:b w:val="false"/>
                <w:i w:val="false"/>
                <w:color w:val="000000"/>
                <w:sz w:val="20"/>
              </w:rPr>
              <w:t>
07</w:t>
            </w:r>
          </w:p>
          <w:bookmarkEnd w:id="51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9" w:id="516"/>
          <w:p>
            <w:pPr>
              <w:spacing w:after="20"/>
              <w:ind w:left="20"/>
              <w:jc w:val="both"/>
            </w:pPr>
            <w:r>
              <w:rPr>
                <w:rFonts w:ascii="Times New Roman"/>
                <w:b w:val="false"/>
                <w:i w:val="false"/>
                <w:color w:val="000000"/>
                <w:sz w:val="20"/>
              </w:rPr>
              <w:t>
12</w:t>
            </w:r>
          </w:p>
          <w:bookmarkEnd w:id="516"/>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2" w:id="517"/>
          <w:p>
            <w:pPr>
              <w:spacing w:after="20"/>
              <w:ind w:left="20"/>
              <w:jc w:val="both"/>
            </w:pPr>
            <w:r>
              <w:rPr>
                <w:rFonts w:ascii="Times New Roman"/>
                <w:b w:val="false"/>
                <w:i w:val="false"/>
                <w:color w:val="000000"/>
                <w:sz w:val="20"/>
              </w:rPr>
              <w:t>
13</w:t>
            </w:r>
          </w:p>
          <w:bookmarkEnd w:id="51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7" w:id="518"/>
          <w:p>
            <w:pPr>
              <w:spacing w:after="20"/>
              <w:ind w:left="20"/>
              <w:jc w:val="both"/>
            </w:pPr>
            <w:r>
              <w:rPr>
                <w:rFonts w:ascii="Times New Roman"/>
                <w:b w:val="false"/>
                <w:i w:val="false"/>
                <w:color w:val="000000"/>
                <w:sz w:val="20"/>
              </w:rPr>
              <w:t>
Функционалдық топ</w:t>
            </w:r>
          </w:p>
          <w:bookmarkEnd w:id="518"/>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1" w:id="519"/>
          <w:p>
            <w:pPr>
              <w:spacing w:after="20"/>
              <w:ind w:left="20"/>
              <w:jc w:val="both"/>
            </w:pPr>
            <w:r>
              <w:rPr>
                <w:rFonts w:ascii="Times New Roman"/>
                <w:b w:val="false"/>
                <w:i w:val="false"/>
                <w:color w:val="000000"/>
                <w:sz w:val="20"/>
              </w:rPr>
              <w:t>
Санаты</w:t>
            </w:r>
          </w:p>
          <w:bookmarkEnd w:id="519"/>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4" w:id="520"/>
          <w:p>
            <w:pPr>
              <w:spacing w:after="20"/>
              <w:ind w:left="20"/>
              <w:jc w:val="both"/>
            </w:pPr>
            <w:r>
              <w:rPr>
                <w:rFonts w:ascii="Times New Roman"/>
                <w:b w:val="false"/>
                <w:i w:val="false"/>
                <w:color w:val="000000"/>
                <w:sz w:val="20"/>
              </w:rPr>
              <w:t>
5</w:t>
            </w:r>
          </w:p>
          <w:bookmarkEnd w:id="52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7" w:id="521"/>
          <w:p>
            <w:pPr>
              <w:spacing w:after="20"/>
              <w:ind w:left="20"/>
              <w:jc w:val="both"/>
            </w:pPr>
            <w:r>
              <w:rPr>
                <w:rFonts w:ascii="Times New Roman"/>
                <w:b w:val="false"/>
                <w:i w:val="false"/>
                <w:color w:val="000000"/>
                <w:sz w:val="20"/>
              </w:rPr>
              <w:t>
Функционалдық топ</w:t>
            </w:r>
          </w:p>
          <w:bookmarkEnd w:id="521"/>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2" w:id="522"/>
          <w:p>
            <w:pPr>
              <w:spacing w:after="20"/>
              <w:ind w:left="20"/>
              <w:jc w:val="both"/>
            </w:pPr>
            <w:r>
              <w:rPr>
                <w:rFonts w:ascii="Times New Roman"/>
                <w:b w:val="false"/>
                <w:i w:val="false"/>
                <w:color w:val="000000"/>
                <w:sz w:val="20"/>
              </w:rPr>
              <w:t>
Cанаты</w:t>
            </w:r>
          </w:p>
          <w:bookmarkEnd w:id="522"/>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5" w:id="523"/>
          <w:p>
            <w:pPr>
              <w:spacing w:after="20"/>
              <w:ind w:left="20"/>
              <w:jc w:val="both"/>
            </w:pPr>
            <w:r>
              <w:rPr>
                <w:rFonts w:ascii="Times New Roman"/>
                <w:b w:val="false"/>
                <w:i w:val="false"/>
                <w:color w:val="000000"/>
                <w:sz w:val="20"/>
              </w:rPr>
              <w:t>
6</w:t>
            </w:r>
          </w:p>
          <w:bookmarkEnd w:id="52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8" w:id="524"/>
          <w:p>
            <w:pPr>
              <w:spacing w:after="20"/>
              <w:ind w:left="20"/>
              <w:jc w:val="both"/>
            </w:pPr>
            <w:r>
              <w:rPr>
                <w:rFonts w:ascii="Times New Roman"/>
                <w:b w:val="false"/>
                <w:i w:val="false"/>
                <w:color w:val="000000"/>
                <w:sz w:val="20"/>
              </w:rPr>
              <w:t>
Функционалдық топ</w:t>
            </w:r>
          </w:p>
          <w:bookmarkEnd w:id="524"/>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6" w:id="525"/>
          <w:p>
            <w:pPr>
              <w:spacing w:after="20"/>
              <w:ind w:left="20"/>
              <w:jc w:val="both"/>
            </w:pPr>
            <w:r>
              <w:rPr>
                <w:rFonts w:ascii="Times New Roman"/>
                <w:b w:val="false"/>
                <w:i w:val="false"/>
                <w:color w:val="000000"/>
                <w:sz w:val="20"/>
              </w:rPr>
              <w:t>
7</w:t>
            </w:r>
          </w:p>
          <w:bookmarkEnd w:id="52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9" w:id="526"/>
          <w:p>
            <w:pPr>
              <w:spacing w:after="20"/>
              <w:ind w:left="20"/>
              <w:jc w:val="both"/>
            </w:pPr>
            <w:r>
              <w:rPr>
                <w:rFonts w:ascii="Times New Roman"/>
                <w:b w:val="false"/>
                <w:i w:val="false"/>
                <w:color w:val="000000"/>
                <w:sz w:val="20"/>
              </w:rPr>
              <w:t>
16</w:t>
            </w:r>
          </w:p>
          <w:bookmarkEnd w:id="526"/>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2" w:id="527"/>
          <w:p>
            <w:pPr>
              <w:spacing w:after="20"/>
              <w:ind w:left="20"/>
              <w:jc w:val="both"/>
            </w:pPr>
            <w:r>
              <w:rPr>
                <w:rFonts w:ascii="Times New Roman"/>
                <w:b w:val="false"/>
                <w:i w:val="false"/>
                <w:color w:val="000000"/>
                <w:sz w:val="20"/>
              </w:rPr>
              <w:t>
8</w:t>
            </w:r>
          </w:p>
          <w:bookmarkEnd w:id="52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763" w:id="528"/>
    <w:p>
      <w:pPr>
        <w:spacing w:after="0"/>
        <w:ind w:left="0"/>
        <w:jc w:val="left"/>
      </w:pPr>
      <w:r>
        <w:rPr>
          <w:rFonts w:ascii="Times New Roman"/>
          <w:b/>
          <w:i w:val="false"/>
          <w:color w:val="000000"/>
        </w:rPr>
        <w:t xml:space="preserve"> 2020 жылға арналған Қақпатас ауылдық округінің бюджеті</w:t>
      </w:r>
    </w:p>
    <w:bookmarkEnd w:id="5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4" w:id="529"/>
          <w:p>
            <w:pPr>
              <w:spacing w:after="20"/>
              <w:ind w:left="20"/>
              <w:jc w:val="both"/>
            </w:pPr>
            <w:r>
              <w:rPr>
                <w:rFonts w:ascii="Times New Roman"/>
                <w:b w:val="false"/>
                <w:i w:val="false"/>
                <w:color w:val="000000"/>
                <w:sz w:val="20"/>
              </w:rPr>
              <w:t>
Санаты</w:t>
            </w:r>
          </w:p>
          <w:bookmarkEnd w:id="529"/>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8" w:id="530"/>
          <w:p>
            <w:pPr>
              <w:spacing w:after="20"/>
              <w:ind w:left="20"/>
              <w:jc w:val="both"/>
            </w:pPr>
            <w:r>
              <w:rPr>
                <w:rFonts w:ascii="Times New Roman"/>
                <w:b w:val="false"/>
                <w:i w:val="false"/>
                <w:color w:val="000000"/>
                <w:sz w:val="20"/>
              </w:rPr>
              <w:t>
1</w:t>
            </w:r>
          </w:p>
          <w:bookmarkEnd w:id="530"/>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26 116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0" w:id="531"/>
          <w:p>
            <w:pPr>
              <w:spacing w:after="20"/>
              <w:ind w:left="20"/>
              <w:jc w:val="both"/>
            </w:pPr>
            <w:r>
              <w:rPr>
                <w:rFonts w:ascii="Times New Roman"/>
                <w:b w:val="false"/>
                <w:i w:val="false"/>
                <w:color w:val="000000"/>
                <w:sz w:val="20"/>
              </w:rPr>
              <w:t>
1</w:t>
            </w:r>
          </w:p>
          <w:bookmarkEnd w:id="531"/>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7" w:id="532"/>
          <w:p>
            <w:pPr>
              <w:spacing w:after="20"/>
              <w:ind w:left="20"/>
              <w:jc w:val="both"/>
            </w:pPr>
            <w:r>
              <w:rPr>
                <w:rFonts w:ascii="Times New Roman"/>
                <w:b w:val="false"/>
                <w:i w:val="false"/>
                <w:color w:val="000000"/>
                <w:sz w:val="20"/>
              </w:rPr>
              <w:t>
4</w:t>
            </w:r>
          </w:p>
          <w:bookmarkEnd w:id="532"/>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1" w:id="533"/>
          <w:p>
            <w:pPr>
              <w:spacing w:after="20"/>
              <w:ind w:left="20"/>
              <w:jc w:val="both"/>
            </w:pPr>
            <w:r>
              <w:rPr>
                <w:rFonts w:ascii="Times New Roman"/>
                <w:b w:val="false"/>
                <w:i w:val="false"/>
                <w:color w:val="000000"/>
                <w:sz w:val="20"/>
              </w:rPr>
              <w:t>
Функционалдық топ</w:t>
            </w:r>
          </w:p>
          <w:bookmarkEnd w:id="533"/>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2" w:id="534"/>
          <w:p>
            <w:pPr>
              <w:spacing w:after="20"/>
              <w:ind w:left="20"/>
              <w:jc w:val="both"/>
            </w:pPr>
            <w:r>
              <w:rPr>
                <w:rFonts w:ascii="Times New Roman"/>
                <w:b w:val="false"/>
                <w:i w:val="false"/>
                <w:color w:val="000000"/>
                <w:sz w:val="20"/>
              </w:rPr>
              <w:t>
Бюджеттік бағдарламалардың әкімшісі</w:t>
            </w:r>
          </w:p>
          <w:bookmarkEnd w:id="534"/>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3" w:id="535"/>
          <w:p>
            <w:pPr>
              <w:spacing w:after="20"/>
              <w:ind w:left="20"/>
              <w:jc w:val="both"/>
            </w:pPr>
            <w:r>
              <w:rPr>
                <w:rFonts w:ascii="Times New Roman"/>
                <w:b w:val="false"/>
                <w:i w:val="false"/>
                <w:color w:val="000000"/>
                <w:sz w:val="20"/>
              </w:rPr>
              <w:t>
Бағдарлама</w:t>
            </w:r>
          </w:p>
          <w:bookmarkEnd w:id="535"/>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4" w:id="536"/>
          <w:p>
            <w:pPr>
              <w:spacing w:after="20"/>
              <w:ind w:left="20"/>
              <w:jc w:val="both"/>
            </w:pPr>
            <w:r>
              <w:rPr>
                <w:rFonts w:ascii="Times New Roman"/>
                <w:b w:val="false"/>
                <w:i w:val="false"/>
                <w:color w:val="000000"/>
                <w:sz w:val="20"/>
              </w:rPr>
              <w:t>
Атауы</w:t>
            </w:r>
          </w:p>
          <w:bookmarkEnd w:id="536"/>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5" w:id="537"/>
          <w:p>
            <w:pPr>
              <w:spacing w:after="20"/>
              <w:ind w:left="20"/>
              <w:jc w:val="both"/>
            </w:pPr>
            <w:r>
              <w:rPr>
                <w:rFonts w:ascii="Times New Roman"/>
                <w:b w:val="false"/>
                <w:i w:val="false"/>
                <w:color w:val="000000"/>
                <w:sz w:val="20"/>
              </w:rPr>
              <w:t>
1</w:t>
            </w:r>
          </w:p>
          <w:bookmarkEnd w:id="537"/>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7" w:id="538"/>
          <w:p>
            <w:pPr>
              <w:spacing w:after="20"/>
              <w:ind w:left="20"/>
              <w:jc w:val="both"/>
            </w:pPr>
            <w:r>
              <w:rPr>
                <w:rFonts w:ascii="Times New Roman"/>
                <w:b w:val="false"/>
                <w:i w:val="false"/>
                <w:color w:val="000000"/>
                <w:sz w:val="20"/>
              </w:rPr>
              <w:t>
01</w:t>
            </w:r>
          </w:p>
          <w:bookmarkEnd w:id="53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0" w:id="539"/>
          <w:p>
            <w:pPr>
              <w:spacing w:after="20"/>
              <w:ind w:left="20"/>
              <w:jc w:val="both"/>
            </w:pPr>
            <w:r>
              <w:rPr>
                <w:rFonts w:ascii="Times New Roman"/>
                <w:b w:val="false"/>
                <w:i w:val="false"/>
                <w:color w:val="000000"/>
                <w:sz w:val="20"/>
              </w:rPr>
              <w:t>
04</w:t>
            </w:r>
          </w:p>
          <w:bookmarkEnd w:id="53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3" w:id="540"/>
          <w:p>
            <w:pPr>
              <w:spacing w:after="20"/>
              <w:ind w:left="20"/>
              <w:jc w:val="both"/>
            </w:pPr>
            <w:r>
              <w:rPr>
                <w:rFonts w:ascii="Times New Roman"/>
                <w:b w:val="false"/>
                <w:i w:val="false"/>
                <w:color w:val="000000"/>
                <w:sz w:val="20"/>
              </w:rPr>
              <w:t>
07</w:t>
            </w:r>
          </w:p>
          <w:bookmarkEnd w:id="54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8" w:id="541"/>
          <w:p>
            <w:pPr>
              <w:spacing w:after="20"/>
              <w:ind w:left="20"/>
              <w:jc w:val="both"/>
            </w:pPr>
            <w:r>
              <w:rPr>
                <w:rFonts w:ascii="Times New Roman"/>
                <w:b w:val="false"/>
                <w:i w:val="false"/>
                <w:color w:val="000000"/>
                <w:sz w:val="20"/>
              </w:rPr>
              <w:t>
12</w:t>
            </w:r>
          </w:p>
          <w:bookmarkEnd w:id="541"/>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1" w:id="542"/>
          <w:p>
            <w:pPr>
              <w:spacing w:after="20"/>
              <w:ind w:left="20"/>
              <w:jc w:val="both"/>
            </w:pPr>
            <w:r>
              <w:rPr>
                <w:rFonts w:ascii="Times New Roman"/>
                <w:b w:val="false"/>
                <w:i w:val="false"/>
                <w:color w:val="000000"/>
                <w:sz w:val="20"/>
              </w:rPr>
              <w:t>
13</w:t>
            </w:r>
          </w:p>
          <w:bookmarkEnd w:id="54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6" w:id="543"/>
          <w:p>
            <w:pPr>
              <w:spacing w:after="20"/>
              <w:ind w:left="20"/>
              <w:jc w:val="both"/>
            </w:pPr>
            <w:r>
              <w:rPr>
                <w:rFonts w:ascii="Times New Roman"/>
                <w:b w:val="false"/>
                <w:i w:val="false"/>
                <w:color w:val="000000"/>
                <w:sz w:val="20"/>
              </w:rPr>
              <w:t>
Функционалдық топ</w:t>
            </w:r>
          </w:p>
          <w:bookmarkEnd w:id="543"/>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0" w:id="544"/>
          <w:p>
            <w:pPr>
              <w:spacing w:after="20"/>
              <w:ind w:left="20"/>
              <w:jc w:val="both"/>
            </w:pPr>
            <w:r>
              <w:rPr>
                <w:rFonts w:ascii="Times New Roman"/>
                <w:b w:val="false"/>
                <w:i w:val="false"/>
                <w:color w:val="000000"/>
                <w:sz w:val="20"/>
              </w:rPr>
              <w:t>
Санаты</w:t>
            </w:r>
          </w:p>
          <w:bookmarkEnd w:id="544"/>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3" w:id="545"/>
          <w:p>
            <w:pPr>
              <w:spacing w:after="20"/>
              <w:ind w:left="20"/>
              <w:jc w:val="both"/>
            </w:pPr>
            <w:r>
              <w:rPr>
                <w:rFonts w:ascii="Times New Roman"/>
                <w:b w:val="false"/>
                <w:i w:val="false"/>
                <w:color w:val="000000"/>
                <w:sz w:val="20"/>
              </w:rPr>
              <w:t>
5</w:t>
            </w:r>
          </w:p>
          <w:bookmarkEnd w:id="54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6" w:id="546"/>
          <w:p>
            <w:pPr>
              <w:spacing w:after="20"/>
              <w:ind w:left="20"/>
              <w:jc w:val="both"/>
            </w:pPr>
            <w:r>
              <w:rPr>
                <w:rFonts w:ascii="Times New Roman"/>
                <w:b w:val="false"/>
                <w:i w:val="false"/>
                <w:color w:val="000000"/>
                <w:sz w:val="20"/>
              </w:rPr>
              <w:t>
Функционалдық топ</w:t>
            </w:r>
          </w:p>
          <w:bookmarkEnd w:id="546"/>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1" w:id="547"/>
          <w:p>
            <w:pPr>
              <w:spacing w:after="20"/>
              <w:ind w:left="20"/>
              <w:jc w:val="both"/>
            </w:pPr>
            <w:r>
              <w:rPr>
                <w:rFonts w:ascii="Times New Roman"/>
                <w:b w:val="false"/>
                <w:i w:val="false"/>
                <w:color w:val="000000"/>
                <w:sz w:val="20"/>
              </w:rPr>
              <w:t>
Cанаты</w:t>
            </w:r>
          </w:p>
          <w:bookmarkEnd w:id="547"/>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4" w:id="548"/>
          <w:p>
            <w:pPr>
              <w:spacing w:after="20"/>
              <w:ind w:left="20"/>
              <w:jc w:val="both"/>
            </w:pPr>
            <w:r>
              <w:rPr>
                <w:rFonts w:ascii="Times New Roman"/>
                <w:b w:val="false"/>
                <w:i w:val="false"/>
                <w:color w:val="000000"/>
                <w:sz w:val="20"/>
              </w:rPr>
              <w:t>
6</w:t>
            </w:r>
          </w:p>
          <w:bookmarkEnd w:id="54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7" w:id="549"/>
          <w:p>
            <w:pPr>
              <w:spacing w:after="20"/>
              <w:ind w:left="20"/>
              <w:jc w:val="both"/>
            </w:pPr>
            <w:r>
              <w:rPr>
                <w:rFonts w:ascii="Times New Roman"/>
                <w:b w:val="false"/>
                <w:i w:val="false"/>
                <w:color w:val="000000"/>
                <w:sz w:val="20"/>
              </w:rPr>
              <w:t>
Функционалдық топ</w:t>
            </w:r>
          </w:p>
          <w:bookmarkEnd w:id="549"/>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5" w:id="550"/>
          <w:p>
            <w:pPr>
              <w:spacing w:after="20"/>
              <w:ind w:left="20"/>
              <w:jc w:val="both"/>
            </w:pPr>
            <w:r>
              <w:rPr>
                <w:rFonts w:ascii="Times New Roman"/>
                <w:b w:val="false"/>
                <w:i w:val="false"/>
                <w:color w:val="000000"/>
                <w:sz w:val="20"/>
              </w:rPr>
              <w:t>
7</w:t>
            </w:r>
          </w:p>
          <w:bookmarkEnd w:id="55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8" w:id="551"/>
          <w:p>
            <w:pPr>
              <w:spacing w:after="20"/>
              <w:ind w:left="20"/>
              <w:jc w:val="both"/>
            </w:pPr>
            <w:r>
              <w:rPr>
                <w:rFonts w:ascii="Times New Roman"/>
                <w:b w:val="false"/>
                <w:i w:val="false"/>
                <w:color w:val="000000"/>
                <w:sz w:val="20"/>
              </w:rPr>
              <w:t>
16</w:t>
            </w:r>
          </w:p>
          <w:bookmarkEnd w:id="551"/>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1" w:id="552"/>
          <w:p>
            <w:pPr>
              <w:spacing w:after="20"/>
              <w:ind w:left="20"/>
              <w:jc w:val="both"/>
            </w:pPr>
            <w:r>
              <w:rPr>
                <w:rFonts w:ascii="Times New Roman"/>
                <w:b w:val="false"/>
                <w:i w:val="false"/>
                <w:color w:val="000000"/>
                <w:sz w:val="20"/>
              </w:rPr>
              <w:t>
8</w:t>
            </w:r>
          </w:p>
          <w:bookmarkEnd w:id="55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842" w:id="553"/>
    <w:p>
      <w:pPr>
        <w:spacing w:after="0"/>
        <w:ind w:left="0"/>
        <w:jc w:val="left"/>
      </w:pPr>
      <w:r>
        <w:rPr>
          <w:rFonts w:ascii="Times New Roman"/>
          <w:b/>
          <w:i w:val="false"/>
          <w:color w:val="000000"/>
        </w:rPr>
        <w:t xml:space="preserve"> 2020 жылға арналған Қаракемер ауылдық округінің бюджеті</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3" w:id="554"/>
          <w:p>
            <w:pPr>
              <w:spacing w:after="20"/>
              <w:ind w:left="20"/>
              <w:jc w:val="both"/>
            </w:pPr>
            <w:r>
              <w:rPr>
                <w:rFonts w:ascii="Times New Roman"/>
                <w:b w:val="false"/>
                <w:i w:val="false"/>
                <w:color w:val="000000"/>
                <w:sz w:val="20"/>
              </w:rPr>
              <w:t>
Санаты</w:t>
            </w:r>
          </w:p>
          <w:bookmarkEnd w:id="554"/>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7" w:id="555"/>
          <w:p>
            <w:pPr>
              <w:spacing w:after="20"/>
              <w:ind w:left="20"/>
              <w:jc w:val="both"/>
            </w:pPr>
            <w:r>
              <w:rPr>
                <w:rFonts w:ascii="Times New Roman"/>
                <w:b w:val="false"/>
                <w:i w:val="false"/>
                <w:color w:val="000000"/>
                <w:sz w:val="20"/>
              </w:rPr>
              <w:t>
1</w:t>
            </w:r>
          </w:p>
          <w:bookmarkEnd w:id="555"/>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9" w:id="556"/>
          <w:p>
            <w:pPr>
              <w:spacing w:after="20"/>
              <w:ind w:left="20"/>
              <w:jc w:val="both"/>
            </w:pPr>
            <w:r>
              <w:rPr>
                <w:rFonts w:ascii="Times New Roman"/>
                <w:b w:val="false"/>
                <w:i w:val="false"/>
                <w:color w:val="000000"/>
                <w:sz w:val="20"/>
              </w:rPr>
              <w:t>
1</w:t>
            </w:r>
          </w:p>
          <w:bookmarkEnd w:id="556"/>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6" w:id="557"/>
          <w:p>
            <w:pPr>
              <w:spacing w:after="20"/>
              <w:ind w:left="20"/>
              <w:jc w:val="both"/>
            </w:pPr>
            <w:r>
              <w:rPr>
                <w:rFonts w:ascii="Times New Roman"/>
                <w:b w:val="false"/>
                <w:i w:val="false"/>
                <w:color w:val="000000"/>
                <w:sz w:val="20"/>
              </w:rPr>
              <w:t>
4</w:t>
            </w:r>
          </w:p>
          <w:bookmarkEnd w:id="557"/>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36 633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36 633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0" w:id="558"/>
          <w:p>
            <w:pPr>
              <w:spacing w:after="20"/>
              <w:ind w:left="20"/>
              <w:jc w:val="both"/>
            </w:pPr>
            <w:r>
              <w:rPr>
                <w:rFonts w:ascii="Times New Roman"/>
                <w:b w:val="false"/>
                <w:i w:val="false"/>
                <w:color w:val="000000"/>
                <w:sz w:val="20"/>
              </w:rPr>
              <w:t>
Функционалдық топ</w:t>
            </w:r>
          </w:p>
          <w:bookmarkEnd w:id="558"/>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1" w:id="559"/>
          <w:p>
            <w:pPr>
              <w:spacing w:after="20"/>
              <w:ind w:left="20"/>
              <w:jc w:val="both"/>
            </w:pPr>
            <w:r>
              <w:rPr>
                <w:rFonts w:ascii="Times New Roman"/>
                <w:b w:val="false"/>
                <w:i w:val="false"/>
                <w:color w:val="000000"/>
                <w:sz w:val="20"/>
              </w:rPr>
              <w:t>
Бюджеттік бағдарламалардың әкімшісі</w:t>
            </w:r>
          </w:p>
          <w:bookmarkEnd w:id="559"/>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2" w:id="560"/>
          <w:p>
            <w:pPr>
              <w:spacing w:after="20"/>
              <w:ind w:left="20"/>
              <w:jc w:val="both"/>
            </w:pPr>
            <w:r>
              <w:rPr>
                <w:rFonts w:ascii="Times New Roman"/>
                <w:b w:val="false"/>
                <w:i w:val="false"/>
                <w:color w:val="000000"/>
                <w:sz w:val="20"/>
              </w:rPr>
              <w:t>
Бағдарлама</w:t>
            </w:r>
          </w:p>
          <w:bookmarkEnd w:id="560"/>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3" w:id="561"/>
          <w:p>
            <w:pPr>
              <w:spacing w:after="20"/>
              <w:ind w:left="20"/>
              <w:jc w:val="both"/>
            </w:pPr>
            <w:r>
              <w:rPr>
                <w:rFonts w:ascii="Times New Roman"/>
                <w:b w:val="false"/>
                <w:i w:val="false"/>
                <w:color w:val="000000"/>
                <w:sz w:val="20"/>
              </w:rPr>
              <w:t>
Атауы</w:t>
            </w:r>
          </w:p>
          <w:bookmarkEnd w:id="561"/>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4" w:id="562"/>
          <w:p>
            <w:pPr>
              <w:spacing w:after="20"/>
              <w:ind w:left="20"/>
              <w:jc w:val="both"/>
            </w:pPr>
            <w:r>
              <w:rPr>
                <w:rFonts w:ascii="Times New Roman"/>
                <w:b w:val="false"/>
                <w:i w:val="false"/>
                <w:color w:val="000000"/>
                <w:sz w:val="20"/>
              </w:rPr>
              <w:t>
1</w:t>
            </w:r>
          </w:p>
          <w:bookmarkEnd w:id="562"/>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6" w:id="563"/>
          <w:p>
            <w:pPr>
              <w:spacing w:after="20"/>
              <w:ind w:left="20"/>
              <w:jc w:val="both"/>
            </w:pPr>
            <w:r>
              <w:rPr>
                <w:rFonts w:ascii="Times New Roman"/>
                <w:b w:val="false"/>
                <w:i w:val="false"/>
                <w:color w:val="000000"/>
                <w:sz w:val="20"/>
              </w:rPr>
              <w:t>
01</w:t>
            </w:r>
          </w:p>
          <w:bookmarkEnd w:id="56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0" w:id="564"/>
          <w:p>
            <w:pPr>
              <w:spacing w:after="20"/>
              <w:ind w:left="20"/>
              <w:jc w:val="both"/>
            </w:pPr>
            <w:r>
              <w:rPr>
                <w:rFonts w:ascii="Times New Roman"/>
                <w:b w:val="false"/>
                <w:i w:val="false"/>
                <w:color w:val="000000"/>
                <w:sz w:val="20"/>
              </w:rPr>
              <w:t>
07</w:t>
            </w:r>
          </w:p>
          <w:bookmarkEnd w:id="56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5" w:id="565"/>
          <w:p>
            <w:pPr>
              <w:spacing w:after="20"/>
              <w:ind w:left="20"/>
              <w:jc w:val="both"/>
            </w:pPr>
            <w:r>
              <w:rPr>
                <w:rFonts w:ascii="Times New Roman"/>
                <w:b w:val="false"/>
                <w:i w:val="false"/>
                <w:color w:val="000000"/>
                <w:sz w:val="20"/>
              </w:rPr>
              <w:t>
12</w:t>
            </w:r>
          </w:p>
          <w:bookmarkEnd w:id="56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8" w:id="566"/>
          <w:p>
            <w:pPr>
              <w:spacing w:after="20"/>
              <w:ind w:left="20"/>
              <w:jc w:val="both"/>
            </w:pPr>
            <w:r>
              <w:rPr>
                <w:rFonts w:ascii="Times New Roman"/>
                <w:b w:val="false"/>
                <w:i w:val="false"/>
                <w:color w:val="000000"/>
                <w:sz w:val="20"/>
              </w:rPr>
              <w:t>
13</w:t>
            </w:r>
          </w:p>
          <w:bookmarkEnd w:id="566"/>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3" w:id="567"/>
          <w:p>
            <w:pPr>
              <w:spacing w:after="20"/>
              <w:ind w:left="20"/>
              <w:jc w:val="both"/>
            </w:pPr>
            <w:r>
              <w:rPr>
                <w:rFonts w:ascii="Times New Roman"/>
                <w:b w:val="false"/>
                <w:i w:val="false"/>
                <w:color w:val="000000"/>
                <w:sz w:val="20"/>
              </w:rPr>
              <w:t>
Функционалдық топ</w:t>
            </w:r>
          </w:p>
          <w:bookmarkEnd w:id="567"/>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7" w:id="568"/>
          <w:p>
            <w:pPr>
              <w:spacing w:after="20"/>
              <w:ind w:left="20"/>
              <w:jc w:val="both"/>
            </w:pPr>
            <w:r>
              <w:rPr>
                <w:rFonts w:ascii="Times New Roman"/>
                <w:b w:val="false"/>
                <w:i w:val="false"/>
                <w:color w:val="000000"/>
                <w:sz w:val="20"/>
              </w:rPr>
              <w:t>
Санаты</w:t>
            </w:r>
          </w:p>
          <w:bookmarkEnd w:id="568"/>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0" w:id="569"/>
          <w:p>
            <w:pPr>
              <w:spacing w:after="20"/>
              <w:ind w:left="20"/>
              <w:jc w:val="both"/>
            </w:pPr>
            <w:r>
              <w:rPr>
                <w:rFonts w:ascii="Times New Roman"/>
                <w:b w:val="false"/>
                <w:i w:val="false"/>
                <w:color w:val="000000"/>
                <w:sz w:val="20"/>
              </w:rPr>
              <w:t>
5</w:t>
            </w:r>
          </w:p>
          <w:bookmarkEnd w:id="56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3" w:id="570"/>
          <w:p>
            <w:pPr>
              <w:spacing w:after="20"/>
              <w:ind w:left="20"/>
              <w:jc w:val="both"/>
            </w:pPr>
            <w:r>
              <w:rPr>
                <w:rFonts w:ascii="Times New Roman"/>
                <w:b w:val="false"/>
                <w:i w:val="false"/>
                <w:color w:val="000000"/>
                <w:sz w:val="20"/>
              </w:rPr>
              <w:t>
Функционалдық топ</w:t>
            </w:r>
          </w:p>
          <w:bookmarkEnd w:id="570"/>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8" w:id="571"/>
          <w:p>
            <w:pPr>
              <w:spacing w:after="20"/>
              <w:ind w:left="20"/>
              <w:jc w:val="both"/>
            </w:pPr>
            <w:r>
              <w:rPr>
                <w:rFonts w:ascii="Times New Roman"/>
                <w:b w:val="false"/>
                <w:i w:val="false"/>
                <w:color w:val="000000"/>
                <w:sz w:val="20"/>
              </w:rPr>
              <w:t>
Cанаты</w:t>
            </w:r>
          </w:p>
          <w:bookmarkEnd w:id="571"/>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1" w:id="572"/>
          <w:p>
            <w:pPr>
              <w:spacing w:after="20"/>
              <w:ind w:left="20"/>
              <w:jc w:val="both"/>
            </w:pPr>
            <w:r>
              <w:rPr>
                <w:rFonts w:ascii="Times New Roman"/>
                <w:b w:val="false"/>
                <w:i w:val="false"/>
                <w:color w:val="000000"/>
                <w:sz w:val="20"/>
              </w:rPr>
              <w:t>
6</w:t>
            </w:r>
          </w:p>
          <w:bookmarkEnd w:id="57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4" w:id="573"/>
          <w:p>
            <w:pPr>
              <w:spacing w:after="20"/>
              <w:ind w:left="20"/>
              <w:jc w:val="both"/>
            </w:pPr>
            <w:r>
              <w:rPr>
                <w:rFonts w:ascii="Times New Roman"/>
                <w:b w:val="false"/>
                <w:i w:val="false"/>
                <w:color w:val="000000"/>
                <w:sz w:val="20"/>
              </w:rPr>
              <w:t>
Функционалдық топ</w:t>
            </w:r>
          </w:p>
          <w:bookmarkEnd w:id="573"/>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2" w:id="574"/>
          <w:p>
            <w:pPr>
              <w:spacing w:after="20"/>
              <w:ind w:left="20"/>
              <w:jc w:val="both"/>
            </w:pPr>
            <w:r>
              <w:rPr>
                <w:rFonts w:ascii="Times New Roman"/>
                <w:b w:val="false"/>
                <w:i w:val="false"/>
                <w:color w:val="000000"/>
                <w:sz w:val="20"/>
              </w:rPr>
              <w:t>
7</w:t>
            </w:r>
          </w:p>
          <w:bookmarkEnd w:id="57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5" w:id="575"/>
          <w:p>
            <w:pPr>
              <w:spacing w:after="20"/>
              <w:ind w:left="20"/>
              <w:jc w:val="both"/>
            </w:pPr>
            <w:r>
              <w:rPr>
                <w:rFonts w:ascii="Times New Roman"/>
                <w:b w:val="false"/>
                <w:i w:val="false"/>
                <w:color w:val="000000"/>
                <w:sz w:val="20"/>
              </w:rPr>
              <w:t>
16</w:t>
            </w:r>
          </w:p>
          <w:bookmarkEnd w:id="57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8" w:id="576"/>
          <w:p>
            <w:pPr>
              <w:spacing w:after="20"/>
              <w:ind w:left="20"/>
              <w:jc w:val="both"/>
            </w:pPr>
            <w:r>
              <w:rPr>
                <w:rFonts w:ascii="Times New Roman"/>
                <w:b w:val="false"/>
                <w:i w:val="false"/>
                <w:color w:val="000000"/>
                <w:sz w:val="20"/>
              </w:rPr>
              <w:t>
8</w:t>
            </w:r>
          </w:p>
          <w:bookmarkEnd w:id="576"/>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919" w:id="577"/>
    <w:p>
      <w:pPr>
        <w:spacing w:after="0"/>
        <w:ind w:left="0"/>
        <w:jc w:val="left"/>
      </w:pPr>
      <w:r>
        <w:rPr>
          <w:rFonts w:ascii="Times New Roman"/>
          <w:b/>
          <w:i w:val="false"/>
          <w:color w:val="000000"/>
        </w:rPr>
        <w:t xml:space="preserve"> 2020 жылға арналған Қарасай ауылдық округінің бюджеті</w:t>
      </w:r>
    </w:p>
    <w:bookmarkEnd w:id="5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0" w:id="578"/>
          <w:p>
            <w:pPr>
              <w:spacing w:after="20"/>
              <w:ind w:left="20"/>
              <w:jc w:val="both"/>
            </w:pPr>
            <w:r>
              <w:rPr>
                <w:rFonts w:ascii="Times New Roman"/>
                <w:b w:val="false"/>
                <w:i w:val="false"/>
                <w:color w:val="000000"/>
                <w:sz w:val="20"/>
              </w:rPr>
              <w:t>
Санаты</w:t>
            </w:r>
          </w:p>
          <w:bookmarkEnd w:id="578"/>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4" w:id="579"/>
          <w:p>
            <w:pPr>
              <w:spacing w:after="20"/>
              <w:ind w:left="20"/>
              <w:jc w:val="both"/>
            </w:pPr>
            <w:r>
              <w:rPr>
                <w:rFonts w:ascii="Times New Roman"/>
                <w:b w:val="false"/>
                <w:i w:val="false"/>
                <w:color w:val="000000"/>
                <w:sz w:val="20"/>
              </w:rPr>
              <w:t>
1</w:t>
            </w:r>
          </w:p>
          <w:bookmarkEnd w:id="579"/>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28 398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6" w:id="580"/>
          <w:p>
            <w:pPr>
              <w:spacing w:after="20"/>
              <w:ind w:left="20"/>
              <w:jc w:val="both"/>
            </w:pPr>
            <w:r>
              <w:rPr>
                <w:rFonts w:ascii="Times New Roman"/>
                <w:b w:val="false"/>
                <w:i w:val="false"/>
                <w:color w:val="000000"/>
                <w:sz w:val="20"/>
              </w:rPr>
              <w:t>
1</w:t>
            </w:r>
          </w:p>
          <w:bookmarkEnd w:id="580"/>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3" w:id="581"/>
          <w:p>
            <w:pPr>
              <w:spacing w:after="20"/>
              <w:ind w:left="20"/>
              <w:jc w:val="both"/>
            </w:pPr>
            <w:r>
              <w:rPr>
                <w:rFonts w:ascii="Times New Roman"/>
                <w:b w:val="false"/>
                <w:i w:val="false"/>
                <w:color w:val="000000"/>
                <w:sz w:val="20"/>
              </w:rPr>
              <w:t>
4</w:t>
            </w:r>
          </w:p>
          <w:bookmarkEnd w:id="581"/>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7" w:id="582"/>
          <w:p>
            <w:pPr>
              <w:spacing w:after="20"/>
              <w:ind w:left="20"/>
              <w:jc w:val="both"/>
            </w:pPr>
            <w:r>
              <w:rPr>
                <w:rFonts w:ascii="Times New Roman"/>
                <w:b w:val="false"/>
                <w:i w:val="false"/>
                <w:color w:val="000000"/>
                <w:sz w:val="20"/>
              </w:rPr>
              <w:t>
Функционалдық топ</w:t>
            </w:r>
          </w:p>
          <w:bookmarkEnd w:id="582"/>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8" w:id="583"/>
          <w:p>
            <w:pPr>
              <w:spacing w:after="20"/>
              <w:ind w:left="20"/>
              <w:jc w:val="both"/>
            </w:pPr>
            <w:r>
              <w:rPr>
                <w:rFonts w:ascii="Times New Roman"/>
                <w:b w:val="false"/>
                <w:i w:val="false"/>
                <w:color w:val="000000"/>
                <w:sz w:val="20"/>
              </w:rPr>
              <w:t>
Бюджеттік бағдарламалардың әкімшісі</w:t>
            </w:r>
          </w:p>
          <w:bookmarkEnd w:id="58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9" w:id="584"/>
          <w:p>
            <w:pPr>
              <w:spacing w:after="20"/>
              <w:ind w:left="20"/>
              <w:jc w:val="both"/>
            </w:pPr>
            <w:r>
              <w:rPr>
                <w:rFonts w:ascii="Times New Roman"/>
                <w:b w:val="false"/>
                <w:i w:val="false"/>
                <w:color w:val="000000"/>
                <w:sz w:val="20"/>
              </w:rPr>
              <w:t>
Бағдарлама</w:t>
            </w:r>
          </w:p>
          <w:bookmarkEnd w:id="584"/>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0" w:id="585"/>
          <w:p>
            <w:pPr>
              <w:spacing w:after="20"/>
              <w:ind w:left="20"/>
              <w:jc w:val="both"/>
            </w:pPr>
            <w:r>
              <w:rPr>
                <w:rFonts w:ascii="Times New Roman"/>
                <w:b w:val="false"/>
                <w:i w:val="false"/>
                <w:color w:val="000000"/>
                <w:sz w:val="20"/>
              </w:rPr>
              <w:t>
Атауы</w:t>
            </w:r>
          </w:p>
          <w:bookmarkEnd w:id="585"/>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1" w:id="586"/>
          <w:p>
            <w:pPr>
              <w:spacing w:after="20"/>
              <w:ind w:left="20"/>
              <w:jc w:val="both"/>
            </w:pPr>
            <w:r>
              <w:rPr>
                <w:rFonts w:ascii="Times New Roman"/>
                <w:b w:val="false"/>
                <w:i w:val="false"/>
                <w:color w:val="000000"/>
                <w:sz w:val="20"/>
              </w:rPr>
              <w:t>
1</w:t>
            </w:r>
          </w:p>
          <w:bookmarkEnd w:id="586"/>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3" w:id="587"/>
          <w:p>
            <w:pPr>
              <w:spacing w:after="20"/>
              <w:ind w:left="20"/>
              <w:jc w:val="both"/>
            </w:pPr>
            <w:r>
              <w:rPr>
                <w:rFonts w:ascii="Times New Roman"/>
                <w:b w:val="false"/>
                <w:i w:val="false"/>
                <w:color w:val="000000"/>
                <w:sz w:val="20"/>
              </w:rPr>
              <w:t>
01</w:t>
            </w:r>
          </w:p>
          <w:bookmarkEnd w:id="58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6" w:id="588"/>
          <w:p>
            <w:pPr>
              <w:spacing w:after="20"/>
              <w:ind w:left="20"/>
              <w:jc w:val="both"/>
            </w:pPr>
            <w:r>
              <w:rPr>
                <w:rFonts w:ascii="Times New Roman"/>
                <w:b w:val="false"/>
                <w:i w:val="false"/>
                <w:color w:val="000000"/>
                <w:sz w:val="20"/>
              </w:rPr>
              <w:t>
07</w:t>
            </w:r>
          </w:p>
          <w:bookmarkEnd w:id="58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1" w:id="589"/>
          <w:p>
            <w:pPr>
              <w:spacing w:after="20"/>
              <w:ind w:left="20"/>
              <w:jc w:val="both"/>
            </w:pPr>
            <w:r>
              <w:rPr>
                <w:rFonts w:ascii="Times New Roman"/>
                <w:b w:val="false"/>
                <w:i w:val="false"/>
                <w:color w:val="000000"/>
                <w:sz w:val="20"/>
              </w:rPr>
              <w:t>
12</w:t>
            </w:r>
          </w:p>
          <w:bookmarkEnd w:id="58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4" w:id="590"/>
          <w:p>
            <w:pPr>
              <w:spacing w:after="20"/>
              <w:ind w:left="20"/>
              <w:jc w:val="both"/>
            </w:pPr>
            <w:r>
              <w:rPr>
                <w:rFonts w:ascii="Times New Roman"/>
                <w:b w:val="false"/>
                <w:i w:val="false"/>
                <w:color w:val="000000"/>
                <w:sz w:val="20"/>
              </w:rPr>
              <w:t>
13</w:t>
            </w:r>
          </w:p>
          <w:bookmarkEnd w:id="59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9" w:id="591"/>
          <w:p>
            <w:pPr>
              <w:spacing w:after="20"/>
              <w:ind w:left="20"/>
              <w:jc w:val="both"/>
            </w:pPr>
            <w:r>
              <w:rPr>
                <w:rFonts w:ascii="Times New Roman"/>
                <w:b w:val="false"/>
                <w:i w:val="false"/>
                <w:color w:val="000000"/>
                <w:sz w:val="20"/>
              </w:rPr>
              <w:t>
Функционалдық топ</w:t>
            </w:r>
          </w:p>
          <w:bookmarkEnd w:id="591"/>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3" w:id="592"/>
          <w:p>
            <w:pPr>
              <w:spacing w:after="20"/>
              <w:ind w:left="20"/>
              <w:jc w:val="both"/>
            </w:pPr>
            <w:r>
              <w:rPr>
                <w:rFonts w:ascii="Times New Roman"/>
                <w:b w:val="false"/>
                <w:i w:val="false"/>
                <w:color w:val="000000"/>
                <w:sz w:val="20"/>
              </w:rPr>
              <w:t>
Санаты</w:t>
            </w:r>
          </w:p>
          <w:bookmarkEnd w:id="592"/>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6" w:id="593"/>
          <w:p>
            <w:pPr>
              <w:spacing w:after="20"/>
              <w:ind w:left="20"/>
              <w:jc w:val="both"/>
            </w:pPr>
            <w:r>
              <w:rPr>
                <w:rFonts w:ascii="Times New Roman"/>
                <w:b w:val="false"/>
                <w:i w:val="false"/>
                <w:color w:val="000000"/>
                <w:sz w:val="20"/>
              </w:rPr>
              <w:t>
5</w:t>
            </w:r>
          </w:p>
          <w:bookmarkEnd w:id="59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9" w:id="594"/>
          <w:p>
            <w:pPr>
              <w:spacing w:after="20"/>
              <w:ind w:left="20"/>
              <w:jc w:val="both"/>
            </w:pPr>
            <w:r>
              <w:rPr>
                <w:rFonts w:ascii="Times New Roman"/>
                <w:b w:val="false"/>
                <w:i w:val="false"/>
                <w:color w:val="000000"/>
                <w:sz w:val="20"/>
              </w:rPr>
              <w:t>
Функционалдық топ</w:t>
            </w:r>
          </w:p>
          <w:bookmarkEnd w:id="594"/>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4" w:id="595"/>
          <w:p>
            <w:pPr>
              <w:spacing w:after="20"/>
              <w:ind w:left="20"/>
              <w:jc w:val="both"/>
            </w:pPr>
            <w:r>
              <w:rPr>
                <w:rFonts w:ascii="Times New Roman"/>
                <w:b w:val="false"/>
                <w:i w:val="false"/>
                <w:color w:val="000000"/>
                <w:sz w:val="20"/>
              </w:rPr>
              <w:t>
Cанаты</w:t>
            </w:r>
          </w:p>
          <w:bookmarkEnd w:id="595"/>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7" w:id="596"/>
          <w:p>
            <w:pPr>
              <w:spacing w:after="20"/>
              <w:ind w:left="20"/>
              <w:jc w:val="both"/>
            </w:pPr>
            <w:r>
              <w:rPr>
                <w:rFonts w:ascii="Times New Roman"/>
                <w:b w:val="false"/>
                <w:i w:val="false"/>
                <w:color w:val="000000"/>
                <w:sz w:val="20"/>
              </w:rPr>
              <w:t>
6</w:t>
            </w:r>
          </w:p>
          <w:bookmarkEnd w:id="596"/>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0" w:id="597"/>
          <w:p>
            <w:pPr>
              <w:spacing w:after="20"/>
              <w:ind w:left="20"/>
              <w:jc w:val="both"/>
            </w:pPr>
            <w:r>
              <w:rPr>
                <w:rFonts w:ascii="Times New Roman"/>
                <w:b w:val="false"/>
                <w:i w:val="false"/>
                <w:color w:val="000000"/>
                <w:sz w:val="20"/>
              </w:rPr>
              <w:t>
Функционалдық топ</w:t>
            </w:r>
          </w:p>
          <w:bookmarkEnd w:id="597"/>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8" w:id="598"/>
          <w:p>
            <w:pPr>
              <w:spacing w:after="20"/>
              <w:ind w:left="20"/>
              <w:jc w:val="both"/>
            </w:pPr>
            <w:r>
              <w:rPr>
                <w:rFonts w:ascii="Times New Roman"/>
                <w:b w:val="false"/>
                <w:i w:val="false"/>
                <w:color w:val="000000"/>
                <w:sz w:val="20"/>
              </w:rPr>
              <w:t>
7</w:t>
            </w:r>
          </w:p>
          <w:bookmarkEnd w:id="59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1" w:id="599"/>
          <w:p>
            <w:pPr>
              <w:spacing w:after="20"/>
              <w:ind w:left="20"/>
              <w:jc w:val="both"/>
            </w:pPr>
            <w:r>
              <w:rPr>
                <w:rFonts w:ascii="Times New Roman"/>
                <w:b w:val="false"/>
                <w:i w:val="false"/>
                <w:color w:val="000000"/>
                <w:sz w:val="20"/>
              </w:rPr>
              <w:t>
16</w:t>
            </w:r>
          </w:p>
          <w:bookmarkEnd w:id="59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4" w:id="600"/>
          <w:p>
            <w:pPr>
              <w:spacing w:after="20"/>
              <w:ind w:left="20"/>
              <w:jc w:val="both"/>
            </w:pPr>
            <w:r>
              <w:rPr>
                <w:rFonts w:ascii="Times New Roman"/>
                <w:b w:val="false"/>
                <w:i w:val="false"/>
                <w:color w:val="000000"/>
                <w:sz w:val="20"/>
              </w:rPr>
              <w:t>
8</w:t>
            </w:r>
          </w:p>
          <w:bookmarkEnd w:id="60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995" w:id="601"/>
    <w:p>
      <w:pPr>
        <w:spacing w:after="0"/>
        <w:ind w:left="0"/>
        <w:jc w:val="left"/>
      </w:pPr>
      <w:r>
        <w:rPr>
          <w:rFonts w:ascii="Times New Roman"/>
          <w:b/>
          <w:i w:val="false"/>
          <w:color w:val="000000"/>
        </w:rPr>
        <w:t xml:space="preserve"> 2020 жылға арналған Қарасу ауылдық округінің бюджеті</w:t>
      </w:r>
    </w:p>
    <w:bookmarkEnd w:id="6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6" w:id="602"/>
          <w:p>
            <w:pPr>
              <w:spacing w:after="20"/>
              <w:ind w:left="20"/>
              <w:jc w:val="both"/>
            </w:pPr>
            <w:r>
              <w:rPr>
                <w:rFonts w:ascii="Times New Roman"/>
                <w:b w:val="false"/>
                <w:i w:val="false"/>
                <w:color w:val="000000"/>
                <w:sz w:val="20"/>
              </w:rPr>
              <w:t>
Санаты</w:t>
            </w:r>
          </w:p>
          <w:bookmarkEnd w:id="602"/>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0" w:id="603"/>
          <w:p>
            <w:pPr>
              <w:spacing w:after="20"/>
              <w:ind w:left="20"/>
              <w:jc w:val="both"/>
            </w:pPr>
            <w:r>
              <w:rPr>
                <w:rFonts w:ascii="Times New Roman"/>
                <w:b w:val="false"/>
                <w:i w:val="false"/>
                <w:color w:val="000000"/>
                <w:sz w:val="20"/>
              </w:rPr>
              <w:t>
1</w:t>
            </w:r>
          </w:p>
          <w:bookmarkEnd w:id="603"/>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2" w:id="604"/>
          <w:p>
            <w:pPr>
              <w:spacing w:after="20"/>
              <w:ind w:left="20"/>
              <w:jc w:val="both"/>
            </w:pPr>
            <w:r>
              <w:rPr>
                <w:rFonts w:ascii="Times New Roman"/>
                <w:b w:val="false"/>
                <w:i w:val="false"/>
                <w:color w:val="000000"/>
                <w:sz w:val="20"/>
              </w:rPr>
              <w:t>
1</w:t>
            </w:r>
          </w:p>
          <w:bookmarkEnd w:id="604"/>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9" w:id="605"/>
          <w:p>
            <w:pPr>
              <w:spacing w:after="20"/>
              <w:ind w:left="20"/>
              <w:jc w:val="both"/>
            </w:pPr>
            <w:r>
              <w:rPr>
                <w:rFonts w:ascii="Times New Roman"/>
                <w:b w:val="false"/>
                <w:i w:val="false"/>
                <w:color w:val="000000"/>
                <w:sz w:val="20"/>
              </w:rPr>
              <w:t>
4</w:t>
            </w:r>
          </w:p>
          <w:bookmarkEnd w:id="605"/>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3" w:id="606"/>
          <w:p>
            <w:pPr>
              <w:spacing w:after="20"/>
              <w:ind w:left="20"/>
              <w:jc w:val="both"/>
            </w:pPr>
            <w:r>
              <w:rPr>
                <w:rFonts w:ascii="Times New Roman"/>
                <w:b w:val="false"/>
                <w:i w:val="false"/>
                <w:color w:val="000000"/>
                <w:sz w:val="20"/>
              </w:rPr>
              <w:t>
Функционалдық топ</w:t>
            </w:r>
          </w:p>
          <w:bookmarkEnd w:id="606"/>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4" w:id="607"/>
          <w:p>
            <w:pPr>
              <w:spacing w:after="20"/>
              <w:ind w:left="20"/>
              <w:jc w:val="both"/>
            </w:pPr>
            <w:r>
              <w:rPr>
                <w:rFonts w:ascii="Times New Roman"/>
                <w:b w:val="false"/>
                <w:i w:val="false"/>
                <w:color w:val="000000"/>
                <w:sz w:val="20"/>
              </w:rPr>
              <w:t>
Бюджеттік бағдарламалардың әкімшісі</w:t>
            </w:r>
          </w:p>
          <w:bookmarkEnd w:id="607"/>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5" w:id="608"/>
          <w:p>
            <w:pPr>
              <w:spacing w:after="20"/>
              <w:ind w:left="20"/>
              <w:jc w:val="both"/>
            </w:pPr>
            <w:r>
              <w:rPr>
                <w:rFonts w:ascii="Times New Roman"/>
                <w:b w:val="false"/>
                <w:i w:val="false"/>
                <w:color w:val="000000"/>
                <w:sz w:val="20"/>
              </w:rPr>
              <w:t>
Бағдарлама</w:t>
            </w:r>
          </w:p>
          <w:bookmarkEnd w:id="608"/>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6" w:id="609"/>
          <w:p>
            <w:pPr>
              <w:spacing w:after="20"/>
              <w:ind w:left="20"/>
              <w:jc w:val="both"/>
            </w:pPr>
            <w:r>
              <w:rPr>
                <w:rFonts w:ascii="Times New Roman"/>
                <w:b w:val="false"/>
                <w:i w:val="false"/>
                <w:color w:val="000000"/>
                <w:sz w:val="20"/>
              </w:rPr>
              <w:t>
Атауы</w:t>
            </w:r>
          </w:p>
          <w:bookmarkEnd w:id="609"/>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7" w:id="610"/>
          <w:p>
            <w:pPr>
              <w:spacing w:after="20"/>
              <w:ind w:left="20"/>
              <w:jc w:val="both"/>
            </w:pPr>
            <w:r>
              <w:rPr>
                <w:rFonts w:ascii="Times New Roman"/>
                <w:b w:val="false"/>
                <w:i w:val="false"/>
                <w:color w:val="000000"/>
                <w:sz w:val="20"/>
              </w:rPr>
              <w:t>
1</w:t>
            </w:r>
          </w:p>
          <w:bookmarkEnd w:id="610"/>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9" w:id="611"/>
          <w:p>
            <w:pPr>
              <w:spacing w:after="20"/>
              <w:ind w:left="20"/>
              <w:jc w:val="both"/>
            </w:pPr>
            <w:r>
              <w:rPr>
                <w:rFonts w:ascii="Times New Roman"/>
                <w:b w:val="false"/>
                <w:i w:val="false"/>
                <w:color w:val="000000"/>
                <w:sz w:val="20"/>
              </w:rPr>
              <w:t>
01</w:t>
            </w:r>
          </w:p>
          <w:bookmarkEnd w:id="611"/>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2" w:id="612"/>
          <w:p>
            <w:pPr>
              <w:spacing w:after="20"/>
              <w:ind w:left="20"/>
              <w:jc w:val="both"/>
            </w:pPr>
            <w:r>
              <w:rPr>
                <w:rFonts w:ascii="Times New Roman"/>
                <w:b w:val="false"/>
                <w:i w:val="false"/>
                <w:color w:val="000000"/>
                <w:sz w:val="20"/>
              </w:rPr>
              <w:t>
07</w:t>
            </w:r>
          </w:p>
          <w:bookmarkEnd w:id="61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7" w:id="613"/>
          <w:p>
            <w:pPr>
              <w:spacing w:after="20"/>
              <w:ind w:left="20"/>
              <w:jc w:val="both"/>
            </w:pPr>
            <w:r>
              <w:rPr>
                <w:rFonts w:ascii="Times New Roman"/>
                <w:b w:val="false"/>
                <w:i w:val="false"/>
                <w:color w:val="000000"/>
                <w:sz w:val="20"/>
              </w:rPr>
              <w:t>
12</w:t>
            </w:r>
          </w:p>
          <w:bookmarkEnd w:id="61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0" w:id="614"/>
          <w:p>
            <w:pPr>
              <w:spacing w:after="20"/>
              <w:ind w:left="20"/>
              <w:jc w:val="both"/>
            </w:pPr>
            <w:r>
              <w:rPr>
                <w:rFonts w:ascii="Times New Roman"/>
                <w:b w:val="false"/>
                <w:i w:val="false"/>
                <w:color w:val="000000"/>
                <w:sz w:val="20"/>
              </w:rPr>
              <w:t>
13</w:t>
            </w:r>
          </w:p>
          <w:bookmarkEnd w:id="61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5" w:id="615"/>
          <w:p>
            <w:pPr>
              <w:spacing w:after="20"/>
              <w:ind w:left="20"/>
              <w:jc w:val="both"/>
            </w:pPr>
            <w:r>
              <w:rPr>
                <w:rFonts w:ascii="Times New Roman"/>
                <w:b w:val="false"/>
                <w:i w:val="false"/>
                <w:color w:val="000000"/>
                <w:sz w:val="20"/>
              </w:rPr>
              <w:t>
Функционалдық топ</w:t>
            </w:r>
          </w:p>
          <w:bookmarkEnd w:id="615"/>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9" w:id="616"/>
          <w:p>
            <w:pPr>
              <w:spacing w:after="20"/>
              <w:ind w:left="20"/>
              <w:jc w:val="both"/>
            </w:pPr>
            <w:r>
              <w:rPr>
                <w:rFonts w:ascii="Times New Roman"/>
                <w:b w:val="false"/>
                <w:i w:val="false"/>
                <w:color w:val="000000"/>
                <w:sz w:val="20"/>
              </w:rPr>
              <w:t>
Санаты</w:t>
            </w:r>
          </w:p>
          <w:bookmarkEnd w:id="616"/>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2" w:id="617"/>
          <w:p>
            <w:pPr>
              <w:spacing w:after="20"/>
              <w:ind w:left="20"/>
              <w:jc w:val="both"/>
            </w:pPr>
            <w:r>
              <w:rPr>
                <w:rFonts w:ascii="Times New Roman"/>
                <w:b w:val="false"/>
                <w:i w:val="false"/>
                <w:color w:val="000000"/>
                <w:sz w:val="20"/>
              </w:rPr>
              <w:t>
5</w:t>
            </w:r>
          </w:p>
          <w:bookmarkEnd w:id="61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5" w:id="618"/>
          <w:p>
            <w:pPr>
              <w:spacing w:after="20"/>
              <w:ind w:left="20"/>
              <w:jc w:val="both"/>
            </w:pPr>
            <w:r>
              <w:rPr>
                <w:rFonts w:ascii="Times New Roman"/>
                <w:b w:val="false"/>
                <w:i w:val="false"/>
                <w:color w:val="000000"/>
                <w:sz w:val="20"/>
              </w:rPr>
              <w:t>
Функционалдық топ</w:t>
            </w:r>
          </w:p>
          <w:bookmarkEnd w:id="618"/>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0" w:id="619"/>
          <w:p>
            <w:pPr>
              <w:spacing w:after="20"/>
              <w:ind w:left="20"/>
              <w:jc w:val="both"/>
            </w:pPr>
            <w:r>
              <w:rPr>
                <w:rFonts w:ascii="Times New Roman"/>
                <w:b w:val="false"/>
                <w:i w:val="false"/>
                <w:color w:val="000000"/>
                <w:sz w:val="20"/>
              </w:rPr>
              <w:t>
Cанаты</w:t>
            </w:r>
          </w:p>
          <w:bookmarkEnd w:id="619"/>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3" w:id="620"/>
          <w:p>
            <w:pPr>
              <w:spacing w:after="20"/>
              <w:ind w:left="20"/>
              <w:jc w:val="both"/>
            </w:pPr>
            <w:r>
              <w:rPr>
                <w:rFonts w:ascii="Times New Roman"/>
                <w:b w:val="false"/>
                <w:i w:val="false"/>
                <w:color w:val="000000"/>
                <w:sz w:val="20"/>
              </w:rPr>
              <w:t>
6</w:t>
            </w:r>
          </w:p>
          <w:bookmarkEnd w:id="62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6" w:id="621"/>
          <w:p>
            <w:pPr>
              <w:spacing w:after="20"/>
              <w:ind w:left="20"/>
              <w:jc w:val="both"/>
            </w:pPr>
            <w:r>
              <w:rPr>
                <w:rFonts w:ascii="Times New Roman"/>
                <w:b w:val="false"/>
                <w:i w:val="false"/>
                <w:color w:val="000000"/>
                <w:sz w:val="20"/>
              </w:rPr>
              <w:t>
Функционалдық топ</w:t>
            </w:r>
          </w:p>
          <w:bookmarkEnd w:id="621"/>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4" w:id="622"/>
          <w:p>
            <w:pPr>
              <w:spacing w:after="20"/>
              <w:ind w:left="20"/>
              <w:jc w:val="both"/>
            </w:pPr>
            <w:r>
              <w:rPr>
                <w:rFonts w:ascii="Times New Roman"/>
                <w:b w:val="false"/>
                <w:i w:val="false"/>
                <w:color w:val="000000"/>
                <w:sz w:val="20"/>
              </w:rPr>
              <w:t>
7</w:t>
            </w:r>
          </w:p>
          <w:bookmarkEnd w:id="62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7" w:id="623"/>
          <w:p>
            <w:pPr>
              <w:spacing w:after="20"/>
              <w:ind w:left="20"/>
              <w:jc w:val="both"/>
            </w:pPr>
            <w:r>
              <w:rPr>
                <w:rFonts w:ascii="Times New Roman"/>
                <w:b w:val="false"/>
                <w:i w:val="false"/>
                <w:color w:val="000000"/>
                <w:sz w:val="20"/>
              </w:rPr>
              <w:t>
16</w:t>
            </w:r>
          </w:p>
          <w:bookmarkEnd w:id="62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0" w:id="624"/>
          <w:p>
            <w:pPr>
              <w:spacing w:after="20"/>
              <w:ind w:left="20"/>
              <w:jc w:val="both"/>
            </w:pPr>
            <w:r>
              <w:rPr>
                <w:rFonts w:ascii="Times New Roman"/>
                <w:b w:val="false"/>
                <w:i w:val="false"/>
                <w:color w:val="000000"/>
                <w:sz w:val="20"/>
              </w:rPr>
              <w:t>
8</w:t>
            </w:r>
          </w:p>
          <w:bookmarkEnd w:id="62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071" w:id="625"/>
    <w:p>
      <w:pPr>
        <w:spacing w:after="0"/>
        <w:ind w:left="0"/>
        <w:jc w:val="left"/>
      </w:pPr>
      <w:r>
        <w:rPr>
          <w:rFonts w:ascii="Times New Roman"/>
          <w:b/>
          <w:i w:val="false"/>
          <w:color w:val="000000"/>
        </w:rPr>
        <w:t xml:space="preserve"> 2020 жылға арналған Қасық ауылдық округінің бюджеті</w:t>
      </w:r>
    </w:p>
    <w:bookmarkEnd w:id="6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2" w:id="626"/>
          <w:p>
            <w:pPr>
              <w:spacing w:after="20"/>
              <w:ind w:left="20"/>
              <w:jc w:val="both"/>
            </w:pPr>
            <w:r>
              <w:rPr>
                <w:rFonts w:ascii="Times New Roman"/>
                <w:b w:val="false"/>
                <w:i w:val="false"/>
                <w:color w:val="000000"/>
                <w:sz w:val="20"/>
              </w:rPr>
              <w:t>
Санаты</w:t>
            </w:r>
          </w:p>
          <w:bookmarkEnd w:id="626"/>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6" w:id="627"/>
          <w:p>
            <w:pPr>
              <w:spacing w:after="20"/>
              <w:ind w:left="20"/>
              <w:jc w:val="both"/>
            </w:pPr>
            <w:r>
              <w:rPr>
                <w:rFonts w:ascii="Times New Roman"/>
                <w:b w:val="false"/>
                <w:i w:val="false"/>
                <w:color w:val="000000"/>
                <w:sz w:val="20"/>
              </w:rPr>
              <w:t>
1</w:t>
            </w:r>
          </w:p>
          <w:bookmarkEnd w:id="627"/>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8" w:id="628"/>
          <w:p>
            <w:pPr>
              <w:spacing w:after="20"/>
              <w:ind w:left="20"/>
              <w:jc w:val="both"/>
            </w:pPr>
            <w:r>
              <w:rPr>
                <w:rFonts w:ascii="Times New Roman"/>
                <w:b w:val="false"/>
                <w:i w:val="false"/>
                <w:color w:val="000000"/>
                <w:sz w:val="20"/>
              </w:rPr>
              <w:t>
1</w:t>
            </w:r>
          </w:p>
          <w:bookmarkEnd w:id="628"/>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9 377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5" w:id="629"/>
          <w:p>
            <w:pPr>
              <w:spacing w:after="20"/>
              <w:ind w:left="20"/>
              <w:jc w:val="both"/>
            </w:pPr>
            <w:r>
              <w:rPr>
                <w:rFonts w:ascii="Times New Roman"/>
                <w:b w:val="false"/>
                <w:i w:val="false"/>
                <w:color w:val="000000"/>
                <w:sz w:val="20"/>
              </w:rPr>
              <w:t>
4</w:t>
            </w:r>
          </w:p>
          <w:bookmarkEnd w:id="629"/>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9" w:id="630"/>
          <w:p>
            <w:pPr>
              <w:spacing w:after="20"/>
              <w:ind w:left="20"/>
              <w:jc w:val="both"/>
            </w:pPr>
            <w:r>
              <w:rPr>
                <w:rFonts w:ascii="Times New Roman"/>
                <w:b w:val="false"/>
                <w:i w:val="false"/>
                <w:color w:val="000000"/>
                <w:sz w:val="20"/>
              </w:rPr>
              <w:t>
Функционалдық топ</w:t>
            </w:r>
          </w:p>
          <w:bookmarkEnd w:id="630"/>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0" w:id="631"/>
          <w:p>
            <w:pPr>
              <w:spacing w:after="20"/>
              <w:ind w:left="20"/>
              <w:jc w:val="both"/>
            </w:pPr>
            <w:r>
              <w:rPr>
                <w:rFonts w:ascii="Times New Roman"/>
                <w:b w:val="false"/>
                <w:i w:val="false"/>
                <w:color w:val="000000"/>
                <w:sz w:val="20"/>
              </w:rPr>
              <w:t>
Бюджеттік бағдарламалардың әкімшісі</w:t>
            </w:r>
          </w:p>
          <w:bookmarkEnd w:id="631"/>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1" w:id="632"/>
          <w:p>
            <w:pPr>
              <w:spacing w:after="20"/>
              <w:ind w:left="20"/>
              <w:jc w:val="both"/>
            </w:pPr>
            <w:r>
              <w:rPr>
                <w:rFonts w:ascii="Times New Roman"/>
                <w:b w:val="false"/>
                <w:i w:val="false"/>
                <w:color w:val="000000"/>
                <w:sz w:val="20"/>
              </w:rPr>
              <w:t>
Бағдарлама</w:t>
            </w:r>
          </w:p>
          <w:bookmarkEnd w:id="632"/>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2" w:id="633"/>
          <w:p>
            <w:pPr>
              <w:spacing w:after="20"/>
              <w:ind w:left="20"/>
              <w:jc w:val="both"/>
            </w:pPr>
            <w:r>
              <w:rPr>
                <w:rFonts w:ascii="Times New Roman"/>
                <w:b w:val="false"/>
                <w:i w:val="false"/>
                <w:color w:val="000000"/>
                <w:sz w:val="20"/>
              </w:rPr>
              <w:t>
Атауы</w:t>
            </w:r>
          </w:p>
          <w:bookmarkEnd w:id="63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3" w:id="634"/>
          <w:p>
            <w:pPr>
              <w:spacing w:after="20"/>
              <w:ind w:left="20"/>
              <w:jc w:val="both"/>
            </w:pPr>
            <w:r>
              <w:rPr>
                <w:rFonts w:ascii="Times New Roman"/>
                <w:b w:val="false"/>
                <w:i w:val="false"/>
                <w:color w:val="000000"/>
                <w:sz w:val="20"/>
              </w:rPr>
              <w:t>
1</w:t>
            </w:r>
          </w:p>
          <w:bookmarkEnd w:id="634"/>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5" w:id="635"/>
          <w:p>
            <w:pPr>
              <w:spacing w:after="20"/>
              <w:ind w:left="20"/>
              <w:jc w:val="both"/>
            </w:pPr>
            <w:r>
              <w:rPr>
                <w:rFonts w:ascii="Times New Roman"/>
                <w:b w:val="false"/>
                <w:i w:val="false"/>
                <w:color w:val="000000"/>
                <w:sz w:val="20"/>
              </w:rPr>
              <w:t>
01</w:t>
            </w:r>
          </w:p>
          <w:bookmarkEnd w:id="63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8" w:id="636"/>
          <w:p>
            <w:pPr>
              <w:spacing w:after="20"/>
              <w:ind w:left="20"/>
              <w:jc w:val="both"/>
            </w:pPr>
            <w:r>
              <w:rPr>
                <w:rFonts w:ascii="Times New Roman"/>
                <w:b w:val="false"/>
                <w:i w:val="false"/>
                <w:color w:val="000000"/>
                <w:sz w:val="20"/>
              </w:rPr>
              <w:t>
04</w:t>
            </w:r>
          </w:p>
          <w:bookmarkEnd w:id="636"/>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1" w:id="637"/>
          <w:p>
            <w:pPr>
              <w:spacing w:after="20"/>
              <w:ind w:left="20"/>
              <w:jc w:val="both"/>
            </w:pPr>
            <w:r>
              <w:rPr>
                <w:rFonts w:ascii="Times New Roman"/>
                <w:b w:val="false"/>
                <w:i w:val="false"/>
                <w:color w:val="000000"/>
                <w:sz w:val="20"/>
              </w:rPr>
              <w:t>
07</w:t>
            </w:r>
          </w:p>
          <w:bookmarkEnd w:id="63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6" w:id="638"/>
          <w:p>
            <w:pPr>
              <w:spacing w:after="20"/>
              <w:ind w:left="20"/>
              <w:jc w:val="both"/>
            </w:pPr>
            <w:r>
              <w:rPr>
                <w:rFonts w:ascii="Times New Roman"/>
                <w:b w:val="false"/>
                <w:i w:val="false"/>
                <w:color w:val="000000"/>
                <w:sz w:val="20"/>
              </w:rPr>
              <w:t>
12</w:t>
            </w:r>
          </w:p>
          <w:bookmarkEnd w:id="63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9" w:id="639"/>
          <w:p>
            <w:pPr>
              <w:spacing w:after="20"/>
              <w:ind w:left="20"/>
              <w:jc w:val="both"/>
            </w:pPr>
            <w:r>
              <w:rPr>
                <w:rFonts w:ascii="Times New Roman"/>
                <w:b w:val="false"/>
                <w:i w:val="false"/>
                <w:color w:val="000000"/>
                <w:sz w:val="20"/>
              </w:rPr>
              <w:t>
13</w:t>
            </w:r>
          </w:p>
          <w:bookmarkEnd w:id="63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4" w:id="640"/>
          <w:p>
            <w:pPr>
              <w:spacing w:after="20"/>
              <w:ind w:left="20"/>
              <w:jc w:val="both"/>
            </w:pPr>
            <w:r>
              <w:rPr>
                <w:rFonts w:ascii="Times New Roman"/>
                <w:b w:val="false"/>
                <w:i w:val="false"/>
                <w:color w:val="000000"/>
                <w:sz w:val="20"/>
              </w:rPr>
              <w:t>
Функционалдық топ</w:t>
            </w:r>
          </w:p>
          <w:bookmarkEnd w:id="640"/>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8" w:id="641"/>
          <w:p>
            <w:pPr>
              <w:spacing w:after="20"/>
              <w:ind w:left="20"/>
              <w:jc w:val="both"/>
            </w:pPr>
            <w:r>
              <w:rPr>
                <w:rFonts w:ascii="Times New Roman"/>
                <w:b w:val="false"/>
                <w:i w:val="false"/>
                <w:color w:val="000000"/>
                <w:sz w:val="20"/>
              </w:rPr>
              <w:t>
Санаты</w:t>
            </w:r>
          </w:p>
          <w:bookmarkEnd w:id="641"/>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1" w:id="642"/>
          <w:p>
            <w:pPr>
              <w:spacing w:after="20"/>
              <w:ind w:left="20"/>
              <w:jc w:val="both"/>
            </w:pPr>
            <w:r>
              <w:rPr>
                <w:rFonts w:ascii="Times New Roman"/>
                <w:b w:val="false"/>
                <w:i w:val="false"/>
                <w:color w:val="000000"/>
                <w:sz w:val="20"/>
              </w:rPr>
              <w:t>
5</w:t>
            </w:r>
          </w:p>
          <w:bookmarkEnd w:id="64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4" w:id="643"/>
          <w:p>
            <w:pPr>
              <w:spacing w:after="20"/>
              <w:ind w:left="20"/>
              <w:jc w:val="both"/>
            </w:pPr>
            <w:r>
              <w:rPr>
                <w:rFonts w:ascii="Times New Roman"/>
                <w:b w:val="false"/>
                <w:i w:val="false"/>
                <w:color w:val="000000"/>
                <w:sz w:val="20"/>
              </w:rPr>
              <w:t>
Функционалдық топ</w:t>
            </w:r>
          </w:p>
          <w:bookmarkEnd w:id="643"/>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9" w:id="644"/>
          <w:p>
            <w:pPr>
              <w:spacing w:after="20"/>
              <w:ind w:left="20"/>
              <w:jc w:val="both"/>
            </w:pPr>
            <w:r>
              <w:rPr>
                <w:rFonts w:ascii="Times New Roman"/>
                <w:b w:val="false"/>
                <w:i w:val="false"/>
                <w:color w:val="000000"/>
                <w:sz w:val="20"/>
              </w:rPr>
              <w:t>
Cанаты</w:t>
            </w:r>
          </w:p>
          <w:bookmarkEnd w:id="644"/>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2" w:id="645"/>
          <w:p>
            <w:pPr>
              <w:spacing w:after="20"/>
              <w:ind w:left="20"/>
              <w:jc w:val="both"/>
            </w:pPr>
            <w:r>
              <w:rPr>
                <w:rFonts w:ascii="Times New Roman"/>
                <w:b w:val="false"/>
                <w:i w:val="false"/>
                <w:color w:val="000000"/>
                <w:sz w:val="20"/>
              </w:rPr>
              <w:t>
6</w:t>
            </w:r>
          </w:p>
          <w:bookmarkEnd w:id="64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5" w:id="646"/>
          <w:p>
            <w:pPr>
              <w:spacing w:after="20"/>
              <w:ind w:left="20"/>
              <w:jc w:val="both"/>
            </w:pPr>
            <w:r>
              <w:rPr>
                <w:rFonts w:ascii="Times New Roman"/>
                <w:b w:val="false"/>
                <w:i w:val="false"/>
                <w:color w:val="000000"/>
                <w:sz w:val="20"/>
              </w:rPr>
              <w:t>
Функционалдық топ</w:t>
            </w:r>
          </w:p>
          <w:bookmarkEnd w:id="646"/>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3" w:id="647"/>
          <w:p>
            <w:pPr>
              <w:spacing w:after="20"/>
              <w:ind w:left="20"/>
              <w:jc w:val="both"/>
            </w:pPr>
            <w:r>
              <w:rPr>
                <w:rFonts w:ascii="Times New Roman"/>
                <w:b w:val="false"/>
                <w:i w:val="false"/>
                <w:color w:val="000000"/>
                <w:sz w:val="20"/>
              </w:rPr>
              <w:t>
7</w:t>
            </w:r>
          </w:p>
          <w:bookmarkEnd w:id="64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6" w:id="648"/>
          <w:p>
            <w:pPr>
              <w:spacing w:after="20"/>
              <w:ind w:left="20"/>
              <w:jc w:val="both"/>
            </w:pPr>
            <w:r>
              <w:rPr>
                <w:rFonts w:ascii="Times New Roman"/>
                <w:b w:val="false"/>
                <w:i w:val="false"/>
                <w:color w:val="000000"/>
                <w:sz w:val="20"/>
              </w:rPr>
              <w:t>
16</w:t>
            </w:r>
          </w:p>
          <w:bookmarkEnd w:id="64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9" w:id="649"/>
          <w:p>
            <w:pPr>
              <w:spacing w:after="20"/>
              <w:ind w:left="20"/>
              <w:jc w:val="both"/>
            </w:pPr>
            <w:r>
              <w:rPr>
                <w:rFonts w:ascii="Times New Roman"/>
                <w:b w:val="false"/>
                <w:i w:val="false"/>
                <w:color w:val="000000"/>
                <w:sz w:val="20"/>
              </w:rPr>
              <w:t>
8</w:t>
            </w:r>
          </w:p>
          <w:bookmarkEnd w:id="64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150" w:id="650"/>
    <w:p>
      <w:pPr>
        <w:spacing w:after="0"/>
        <w:ind w:left="0"/>
        <w:jc w:val="left"/>
      </w:pPr>
      <w:r>
        <w:rPr>
          <w:rFonts w:ascii="Times New Roman"/>
          <w:b/>
          <w:i w:val="false"/>
          <w:color w:val="000000"/>
        </w:rPr>
        <w:t xml:space="preserve"> 2020 жылға арналған Кенен ауылдық округінің бюджеті</w:t>
      </w:r>
    </w:p>
    <w:bookmarkEnd w:id="6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1" w:id="651"/>
          <w:p>
            <w:pPr>
              <w:spacing w:after="20"/>
              <w:ind w:left="20"/>
              <w:jc w:val="both"/>
            </w:pPr>
            <w:r>
              <w:rPr>
                <w:rFonts w:ascii="Times New Roman"/>
                <w:b w:val="false"/>
                <w:i w:val="false"/>
                <w:color w:val="000000"/>
                <w:sz w:val="20"/>
              </w:rPr>
              <w:t>
Санаты</w:t>
            </w:r>
          </w:p>
          <w:bookmarkEnd w:id="651"/>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5" w:id="652"/>
          <w:p>
            <w:pPr>
              <w:spacing w:after="20"/>
              <w:ind w:left="20"/>
              <w:jc w:val="both"/>
            </w:pPr>
            <w:r>
              <w:rPr>
                <w:rFonts w:ascii="Times New Roman"/>
                <w:b w:val="false"/>
                <w:i w:val="false"/>
                <w:color w:val="000000"/>
                <w:sz w:val="20"/>
              </w:rPr>
              <w:t>
1</w:t>
            </w:r>
          </w:p>
          <w:bookmarkEnd w:id="652"/>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7" w:id="653"/>
          <w:p>
            <w:pPr>
              <w:spacing w:after="20"/>
              <w:ind w:left="20"/>
              <w:jc w:val="both"/>
            </w:pPr>
            <w:r>
              <w:rPr>
                <w:rFonts w:ascii="Times New Roman"/>
                <w:b w:val="false"/>
                <w:i w:val="false"/>
                <w:color w:val="000000"/>
                <w:sz w:val="20"/>
              </w:rPr>
              <w:t>
1</w:t>
            </w:r>
          </w:p>
          <w:bookmarkEnd w:id="653"/>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4" w:id="654"/>
          <w:p>
            <w:pPr>
              <w:spacing w:after="20"/>
              <w:ind w:left="20"/>
              <w:jc w:val="both"/>
            </w:pPr>
            <w:r>
              <w:rPr>
                <w:rFonts w:ascii="Times New Roman"/>
                <w:b w:val="false"/>
                <w:i w:val="false"/>
                <w:color w:val="000000"/>
                <w:sz w:val="20"/>
              </w:rPr>
              <w:t>
4</w:t>
            </w:r>
          </w:p>
          <w:bookmarkEnd w:id="654"/>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8" w:id="655"/>
          <w:p>
            <w:pPr>
              <w:spacing w:after="20"/>
              <w:ind w:left="20"/>
              <w:jc w:val="both"/>
            </w:pPr>
            <w:r>
              <w:rPr>
                <w:rFonts w:ascii="Times New Roman"/>
                <w:b w:val="false"/>
                <w:i w:val="false"/>
                <w:color w:val="000000"/>
                <w:sz w:val="20"/>
              </w:rPr>
              <w:t>
Функционалдық топ</w:t>
            </w:r>
          </w:p>
          <w:bookmarkEnd w:id="655"/>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9" w:id="656"/>
          <w:p>
            <w:pPr>
              <w:spacing w:after="20"/>
              <w:ind w:left="20"/>
              <w:jc w:val="both"/>
            </w:pPr>
            <w:r>
              <w:rPr>
                <w:rFonts w:ascii="Times New Roman"/>
                <w:b w:val="false"/>
                <w:i w:val="false"/>
                <w:color w:val="000000"/>
                <w:sz w:val="20"/>
              </w:rPr>
              <w:t>
Бюджеттік бағдарламалардың әкімшісі</w:t>
            </w:r>
          </w:p>
          <w:bookmarkEnd w:id="656"/>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0" w:id="657"/>
          <w:p>
            <w:pPr>
              <w:spacing w:after="20"/>
              <w:ind w:left="20"/>
              <w:jc w:val="both"/>
            </w:pPr>
            <w:r>
              <w:rPr>
                <w:rFonts w:ascii="Times New Roman"/>
                <w:b w:val="false"/>
                <w:i w:val="false"/>
                <w:color w:val="000000"/>
                <w:sz w:val="20"/>
              </w:rPr>
              <w:t>
Бағдарлама</w:t>
            </w:r>
          </w:p>
          <w:bookmarkEnd w:id="657"/>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1" w:id="658"/>
          <w:p>
            <w:pPr>
              <w:spacing w:after="20"/>
              <w:ind w:left="20"/>
              <w:jc w:val="both"/>
            </w:pPr>
            <w:r>
              <w:rPr>
                <w:rFonts w:ascii="Times New Roman"/>
                <w:b w:val="false"/>
                <w:i w:val="false"/>
                <w:color w:val="000000"/>
                <w:sz w:val="20"/>
              </w:rPr>
              <w:t>
Атауы</w:t>
            </w:r>
          </w:p>
          <w:bookmarkEnd w:id="658"/>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2" w:id="659"/>
          <w:p>
            <w:pPr>
              <w:spacing w:after="20"/>
              <w:ind w:left="20"/>
              <w:jc w:val="both"/>
            </w:pPr>
            <w:r>
              <w:rPr>
                <w:rFonts w:ascii="Times New Roman"/>
                <w:b w:val="false"/>
                <w:i w:val="false"/>
                <w:color w:val="000000"/>
                <w:sz w:val="20"/>
              </w:rPr>
              <w:t>
1</w:t>
            </w:r>
          </w:p>
          <w:bookmarkEnd w:id="659"/>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4" w:id="660"/>
          <w:p>
            <w:pPr>
              <w:spacing w:after="20"/>
              <w:ind w:left="20"/>
              <w:jc w:val="both"/>
            </w:pPr>
            <w:r>
              <w:rPr>
                <w:rFonts w:ascii="Times New Roman"/>
                <w:b w:val="false"/>
                <w:i w:val="false"/>
                <w:color w:val="000000"/>
                <w:sz w:val="20"/>
              </w:rPr>
              <w:t>
01</w:t>
            </w:r>
          </w:p>
          <w:bookmarkEnd w:id="66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7" w:id="661"/>
          <w:p>
            <w:pPr>
              <w:spacing w:after="20"/>
              <w:ind w:left="20"/>
              <w:jc w:val="both"/>
            </w:pPr>
            <w:r>
              <w:rPr>
                <w:rFonts w:ascii="Times New Roman"/>
                <w:b w:val="false"/>
                <w:i w:val="false"/>
                <w:color w:val="000000"/>
                <w:sz w:val="20"/>
              </w:rPr>
              <w:t>
07</w:t>
            </w:r>
          </w:p>
          <w:bookmarkEnd w:id="661"/>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2" w:id="662"/>
          <w:p>
            <w:pPr>
              <w:spacing w:after="20"/>
              <w:ind w:left="20"/>
              <w:jc w:val="both"/>
            </w:pPr>
            <w:r>
              <w:rPr>
                <w:rFonts w:ascii="Times New Roman"/>
                <w:b w:val="false"/>
                <w:i w:val="false"/>
                <w:color w:val="000000"/>
                <w:sz w:val="20"/>
              </w:rPr>
              <w:t>
12</w:t>
            </w:r>
          </w:p>
          <w:bookmarkEnd w:id="66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5" w:id="663"/>
          <w:p>
            <w:pPr>
              <w:spacing w:after="20"/>
              <w:ind w:left="20"/>
              <w:jc w:val="both"/>
            </w:pPr>
            <w:r>
              <w:rPr>
                <w:rFonts w:ascii="Times New Roman"/>
                <w:b w:val="false"/>
                <w:i w:val="false"/>
                <w:color w:val="000000"/>
                <w:sz w:val="20"/>
              </w:rPr>
              <w:t>
13</w:t>
            </w:r>
          </w:p>
          <w:bookmarkEnd w:id="66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0" w:id="664"/>
          <w:p>
            <w:pPr>
              <w:spacing w:after="20"/>
              <w:ind w:left="20"/>
              <w:jc w:val="both"/>
            </w:pPr>
            <w:r>
              <w:rPr>
                <w:rFonts w:ascii="Times New Roman"/>
                <w:b w:val="false"/>
                <w:i w:val="false"/>
                <w:color w:val="000000"/>
                <w:sz w:val="20"/>
              </w:rPr>
              <w:t>
Функционалдық топ</w:t>
            </w:r>
          </w:p>
          <w:bookmarkEnd w:id="664"/>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4" w:id="665"/>
          <w:p>
            <w:pPr>
              <w:spacing w:after="20"/>
              <w:ind w:left="20"/>
              <w:jc w:val="both"/>
            </w:pPr>
            <w:r>
              <w:rPr>
                <w:rFonts w:ascii="Times New Roman"/>
                <w:b w:val="false"/>
                <w:i w:val="false"/>
                <w:color w:val="000000"/>
                <w:sz w:val="20"/>
              </w:rPr>
              <w:t>
Санаты</w:t>
            </w:r>
          </w:p>
          <w:bookmarkEnd w:id="665"/>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7" w:id="666"/>
          <w:p>
            <w:pPr>
              <w:spacing w:after="20"/>
              <w:ind w:left="20"/>
              <w:jc w:val="both"/>
            </w:pPr>
            <w:r>
              <w:rPr>
                <w:rFonts w:ascii="Times New Roman"/>
                <w:b w:val="false"/>
                <w:i w:val="false"/>
                <w:color w:val="000000"/>
                <w:sz w:val="20"/>
              </w:rPr>
              <w:t>
5</w:t>
            </w:r>
          </w:p>
          <w:bookmarkEnd w:id="666"/>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0" w:id="667"/>
          <w:p>
            <w:pPr>
              <w:spacing w:after="20"/>
              <w:ind w:left="20"/>
              <w:jc w:val="both"/>
            </w:pPr>
            <w:r>
              <w:rPr>
                <w:rFonts w:ascii="Times New Roman"/>
                <w:b w:val="false"/>
                <w:i w:val="false"/>
                <w:color w:val="000000"/>
                <w:sz w:val="20"/>
              </w:rPr>
              <w:t>
Функционалдық топ</w:t>
            </w:r>
          </w:p>
          <w:bookmarkEnd w:id="667"/>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5" w:id="668"/>
          <w:p>
            <w:pPr>
              <w:spacing w:after="20"/>
              <w:ind w:left="20"/>
              <w:jc w:val="both"/>
            </w:pPr>
            <w:r>
              <w:rPr>
                <w:rFonts w:ascii="Times New Roman"/>
                <w:b w:val="false"/>
                <w:i w:val="false"/>
                <w:color w:val="000000"/>
                <w:sz w:val="20"/>
              </w:rPr>
              <w:t>
Cанаты</w:t>
            </w:r>
          </w:p>
          <w:bookmarkEnd w:id="668"/>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8" w:id="669"/>
          <w:p>
            <w:pPr>
              <w:spacing w:after="20"/>
              <w:ind w:left="20"/>
              <w:jc w:val="both"/>
            </w:pPr>
            <w:r>
              <w:rPr>
                <w:rFonts w:ascii="Times New Roman"/>
                <w:b w:val="false"/>
                <w:i w:val="false"/>
                <w:color w:val="000000"/>
                <w:sz w:val="20"/>
              </w:rPr>
              <w:t>
6</w:t>
            </w:r>
          </w:p>
          <w:bookmarkEnd w:id="66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1" w:id="670"/>
          <w:p>
            <w:pPr>
              <w:spacing w:after="20"/>
              <w:ind w:left="20"/>
              <w:jc w:val="both"/>
            </w:pPr>
            <w:r>
              <w:rPr>
                <w:rFonts w:ascii="Times New Roman"/>
                <w:b w:val="false"/>
                <w:i w:val="false"/>
                <w:color w:val="000000"/>
                <w:sz w:val="20"/>
              </w:rPr>
              <w:t>
Функционалдық топ</w:t>
            </w:r>
          </w:p>
          <w:bookmarkEnd w:id="670"/>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9" w:id="671"/>
          <w:p>
            <w:pPr>
              <w:spacing w:after="20"/>
              <w:ind w:left="20"/>
              <w:jc w:val="both"/>
            </w:pPr>
            <w:r>
              <w:rPr>
                <w:rFonts w:ascii="Times New Roman"/>
                <w:b w:val="false"/>
                <w:i w:val="false"/>
                <w:color w:val="000000"/>
                <w:sz w:val="20"/>
              </w:rPr>
              <w:t>
7</w:t>
            </w:r>
          </w:p>
          <w:bookmarkEnd w:id="671"/>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2" w:id="672"/>
          <w:p>
            <w:pPr>
              <w:spacing w:after="20"/>
              <w:ind w:left="20"/>
              <w:jc w:val="both"/>
            </w:pPr>
            <w:r>
              <w:rPr>
                <w:rFonts w:ascii="Times New Roman"/>
                <w:b w:val="false"/>
                <w:i w:val="false"/>
                <w:color w:val="000000"/>
                <w:sz w:val="20"/>
              </w:rPr>
              <w:t>
16</w:t>
            </w:r>
          </w:p>
          <w:bookmarkEnd w:id="67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5" w:id="673"/>
          <w:p>
            <w:pPr>
              <w:spacing w:after="20"/>
              <w:ind w:left="20"/>
              <w:jc w:val="both"/>
            </w:pPr>
            <w:r>
              <w:rPr>
                <w:rFonts w:ascii="Times New Roman"/>
                <w:b w:val="false"/>
                <w:i w:val="false"/>
                <w:color w:val="000000"/>
                <w:sz w:val="20"/>
              </w:rPr>
              <w:t>
8</w:t>
            </w:r>
          </w:p>
          <w:bookmarkEnd w:id="67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226" w:id="674"/>
    <w:p>
      <w:pPr>
        <w:spacing w:after="0"/>
        <w:ind w:left="0"/>
        <w:jc w:val="left"/>
      </w:pPr>
      <w:r>
        <w:rPr>
          <w:rFonts w:ascii="Times New Roman"/>
          <w:b/>
          <w:i w:val="false"/>
          <w:color w:val="000000"/>
        </w:rPr>
        <w:t xml:space="preserve"> 2020 жылға арналған Қордай ауылдық округінің бюджеті</w:t>
      </w:r>
    </w:p>
    <w:bookmarkEnd w:id="6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826"/>
        <w:gridCol w:w="1176"/>
        <w:gridCol w:w="3355"/>
        <w:gridCol w:w="4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7" w:id="675"/>
          <w:p>
            <w:pPr>
              <w:spacing w:after="20"/>
              <w:ind w:left="20"/>
              <w:jc w:val="both"/>
            </w:pPr>
            <w:r>
              <w:rPr>
                <w:rFonts w:ascii="Times New Roman"/>
                <w:b w:val="false"/>
                <w:i w:val="false"/>
                <w:color w:val="000000"/>
                <w:sz w:val="20"/>
              </w:rPr>
              <w:t>
Санаты</w:t>
            </w:r>
          </w:p>
          <w:bookmarkEnd w:id="675"/>
        </w:tc>
        <w:tc>
          <w:tcPr>
            <w:tcW w:w="4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1" w:id="676"/>
          <w:p>
            <w:pPr>
              <w:spacing w:after="20"/>
              <w:ind w:left="20"/>
              <w:jc w:val="both"/>
            </w:pPr>
            <w:r>
              <w:rPr>
                <w:rFonts w:ascii="Times New Roman"/>
                <w:b w:val="false"/>
                <w:i w:val="false"/>
                <w:color w:val="000000"/>
                <w:sz w:val="20"/>
              </w:rPr>
              <w:t>
1</w:t>
            </w:r>
          </w:p>
          <w:bookmarkEnd w:id="676"/>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289 500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3" w:id="677"/>
          <w:p>
            <w:pPr>
              <w:spacing w:after="20"/>
              <w:ind w:left="20"/>
              <w:jc w:val="both"/>
            </w:pPr>
            <w:r>
              <w:rPr>
                <w:rFonts w:ascii="Times New Roman"/>
                <w:b w:val="false"/>
                <w:i w:val="false"/>
                <w:color w:val="000000"/>
                <w:sz w:val="20"/>
              </w:rPr>
              <w:t>
1</w:t>
            </w:r>
          </w:p>
          <w:bookmarkEnd w:id="677"/>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203 266</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50 214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50 214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153 052</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142 688</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0" w:id="678"/>
          <w:p>
            <w:pPr>
              <w:spacing w:after="20"/>
              <w:ind w:left="20"/>
              <w:jc w:val="both"/>
            </w:pPr>
            <w:r>
              <w:rPr>
                <w:rFonts w:ascii="Times New Roman"/>
                <w:b w:val="false"/>
                <w:i w:val="false"/>
                <w:color w:val="000000"/>
                <w:sz w:val="20"/>
              </w:rPr>
              <w:t>
4</w:t>
            </w:r>
          </w:p>
          <w:bookmarkEnd w:id="678"/>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86 234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86 234</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4" w:id="679"/>
          <w:p>
            <w:pPr>
              <w:spacing w:after="20"/>
              <w:ind w:left="20"/>
              <w:jc w:val="both"/>
            </w:pPr>
            <w:r>
              <w:rPr>
                <w:rFonts w:ascii="Times New Roman"/>
                <w:b w:val="false"/>
                <w:i w:val="false"/>
                <w:color w:val="000000"/>
                <w:sz w:val="20"/>
              </w:rPr>
              <w:t>
Функционалдық топ</w:t>
            </w:r>
          </w:p>
          <w:bookmarkEnd w:id="679"/>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5" w:id="680"/>
          <w:p>
            <w:pPr>
              <w:spacing w:after="20"/>
              <w:ind w:left="20"/>
              <w:jc w:val="both"/>
            </w:pPr>
            <w:r>
              <w:rPr>
                <w:rFonts w:ascii="Times New Roman"/>
                <w:b w:val="false"/>
                <w:i w:val="false"/>
                <w:color w:val="000000"/>
                <w:sz w:val="20"/>
              </w:rPr>
              <w:t>
Бюджеттік бағдарламалардың әкімшісі</w:t>
            </w:r>
          </w:p>
          <w:bookmarkEnd w:id="680"/>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6" w:id="681"/>
          <w:p>
            <w:pPr>
              <w:spacing w:after="20"/>
              <w:ind w:left="20"/>
              <w:jc w:val="both"/>
            </w:pPr>
            <w:r>
              <w:rPr>
                <w:rFonts w:ascii="Times New Roman"/>
                <w:b w:val="false"/>
                <w:i w:val="false"/>
                <w:color w:val="000000"/>
                <w:sz w:val="20"/>
              </w:rPr>
              <w:t>
Бағдарлама</w:t>
            </w:r>
          </w:p>
          <w:bookmarkEnd w:id="681"/>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7" w:id="682"/>
          <w:p>
            <w:pPr>
              <w:spacing w:after="20"/>
              <w:ind w:left="20"/>
              <w:jc w:val="both"/>
            </w:pPr>
            <w:r>
              <w:rPr>
                <w:rFonts w:ascii="Times New Roman"/>
                <w:b w:val="false"/>
                <w:i w:val="false"/>
                <w:color w:val="000000"/>
                <w:sz w:val="20"/>
              </w:rPr>
              <w:t>
Атауы</w:t>
            </w:r>
          </w:p>
          <w:bookmarkEnd w:id="682"/>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8" w:id="683"/>
          <w:p>
            <w:pPr>
              <w:spacing w:after="20"/>
              <w:ind w:left="20"/>
              <w:jc w:val="both"/>
            </w:pPr>
            <w:r>
              <w:rPr>
                <w:rFonts w:ascii="Times New Roman"/>
                <w:b w:val="false"/>
                <w:i w:val="false"/>
                <w:color w:val="000000"/>
                <w:sz w:val="20"/>
              </w:rPr>
              <w:t>
1</w:t>
            </w:r>
          </w:p>
          <w:bookmarkEnd w:id="683"/>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0" w:id="684"/>
          <w:p>
            <w:pPr>
              <w:spacing w:after="20"/>
              <w:ind w:left="20"/>
              <w:jc w:val="both"/>
            </w:pPr>
            <w:r>
              <w:rPr>
                <w:rFonts w:ascii="Times New Roman"/>
                <w:b w:val="false"/>
                <w:i w:val="false"/>
                <w:color w:val="000000"/>
                <w:sz w:val="20"/>
              </w:rPr>
              <w:t>
01</w:t>
            </w:r>
          </w:p>
          <w:bookmarkEnd w:id="684"/>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4" w:id="685"/>
          <w:p>
            <w:pPr>
              <w:spacing w:after="20"/>
              <w:ind w:left="20"/>
              <w:jc w:val="both"/>
            </w:pPr>
            <w:r>
              <w:rPr>
                <w:rFonts w:ascii="Times New Roman"/>
                <w:b w:val="false"/>
                <w:i w:val="false"/>
                <w:color w:val="000000"/>
                <w:sz w:val="20"/>
              </w:rPr>
              <w:t>
07</w:t>
            </w:r>
          </w:p>
          <w:bookmarkEnd w:id="685"/>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0" w:id="686"/>
          <w:p>
            <w:pPr>
              <w:spacing w:after="20"/>
              <w:ind w:left="20"/>
              <w:jc w:val="both"/>
            </w:pPr>
            <w:r>
              <w:rPr>
                <w:rFonts w:ascii="Times New Roman"/>
                <w:b w:val="false"/>
                <w:i w:val="false"/>
                <w:color w:val="000000"/>
                <w:sz w:val="20"/>
              </w:rPr>
              <w:t>
12</w:t>
            </w:r>
          </w:p>
          <w:bookmarkEnd w:id="686"/>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141396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3" w:id="687"/>
          <w:p>
            <w:pPr>
              <w:spacing w:after="20"/>
              <w:ind w:left="20"/>
              <w:jc w:val="both"/>
            </w:pPr>
            <w:r>
              <w:rPr>
                <w:rFonts w:ascii="Times New Roman"/>
                <w:b w:val="false"/>
                <w:i w:val="false"/>
                <w:color w:val="000000"/>
                <w:sz w:val="20"/>
              </w:rPr>
              <w:t>
13</w:t>
            </w:r>
          </w:p>
          <w:bookmarkEnd w:id="687"/>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8" w:id="688"/>
          <w:p>
            <w:pPr>
              <w:spacing w:after="20"/>
              <w:ind w:left="20"/>
              <w:jc w:val="both"/>
            </w:pPr>
            <w:r>
              <w:rPr>
                <w:rFonts w:ascii="Times New Roman"/>
                <w:b w:val="false"/>
                <w:i w:val="false"/>
                <w:color w:val="000000"/>
                <w:sz w:val="20"/>
              </w:rPr>
              <w:t>
Функционалдық топ</w:t>
            </w:r>
          </w:p>
          <w:bookmarkEnd w:id="688"/>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2" w:id="689"/>
          <w:p>
            <w:pPr>
              <w:spacing w:after="20"/>
              <w:ind w:left="20"/>
              <w:jc w:val="both"/>
            </w:pPr>
            <w:r>
              <w:rPr>
                <w:rFonts w:ascii="Times New Roman"/>
                <w:b w:val="false"/>
                <w:i w:val="false"/>
                <w:color w:val="000000"/>
                <w:sz w:val="20"/>
              </w:rPr>
              <w:t>
Санаты</w:t>
            </w:r>
          </w:p>
          <w:bookmarkEnd w:id="689"/>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5" w:id="690"/>
          <w:p>
            <w:pPr>
              <w:spacing w:after="20"/>
              <w:ind w:left="20"/>
              <w:jc w:val="both"/>
            </w:pPr>
            <w:r>
              <w:rPr>
                <w:rFonts w:ascii="Times New Roman"/>
                <w:b w:val="false"/>
                <w:i w:val="false"/>
                <w:color w:val="000000"/>
                <w:sz w:val="20"/>
              </w:rPr>
              <w:t>
5</w:t>
            </w:r>
          </w:p>
          <w:bookmarkEnd w:id="690"/>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8" w:id="691"/>
          <w:p>
            <w:pPr>
              <w:spacing w:after="20"/>
              <w:ind w:left="20"/>
              <w:jc w:val="both"/>
            </w:pPr>
            <w:r>
              <w:rPr>
                <w:rFonts w:ascii="Times New Roman"/>
                <w:b w:val="false"/>
                <w:i w:val="false"/>
                <w:color w:val="000000"/>
                <w:sz w:val="20"/>
              </w:rPr>
              <w:t>
Функционалдық топ</w:t>
            </w:r>
          </w:p>
          <w:bookmarkEnd w:id="691"/>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3" w:id="692"/>
          <w:p>
            <w:pPr>
              <w:spacing w:after="20"/>
              <w:ind w:left="20"/>
              <w:jc w:val="both"/>
            </w:pPr>
            <w:r>
              <w:rPr>
                <w:rFonts w:ascii="Times New Roman"/>
                <w:b w:val="false"/>
                <w:i w:val="false"/>
                <w:color w:val="000000"/>
                <w:sz w:val="20"/>
              </w:rPr>
              <w:t>
Cанаты</w:t>
            </w:r>
          </w:p>
          <w:bookmarkEnd w:id="692"/>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6" w:id="693"/>
          <w:p>
            <w:pPr>
              <w:spacing w:after="20"/>
              <w:ind w:left="20"/>
              <w:jc w:val="both"/>
            </w:pPr>
            <w:r>
              <w:rPr>
                <w:rFonts w:ascii="Times New Roman"/>
                <w:b w:val="false"/>
                <w:i w:val="false"/>
                <w:color w:val="000000"/>
                <w:sz w:val="20"/>
              </w:rPr>
              <w:t>
6</w:t>
            </w:r>
          </w:p>
          <w:bookmarkEnd w:id="693"/>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9" w:id="694"/>
          <w:p>
            <w:pPr>
              <w:spacing w:after="20"/>
              <w:ind w:left="20"/>
              <w:jc w:val="both"/>
            </w:pPr>
            <w:r>
              <w:rPr>
                <w:rFonts w:ascii="Times New Roman"/>
                <w:b w:val="false"/>
                <w:i w:val="false"/>
                <w:color w:val="000000"/>
                <w:sz w:val="20"/>
              </w:rPr>
              <w:t>
Функционалдық топ</w:t>
            </w:r>
          </w:p>
          <w:bookmarkEnd w:id="694"/>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7" w:id="695"/>
          <w:p>
            <w:pPr>
              <w:spacing w:after="20"/>
              <w:ind w:left="20"/>
              <w:jc w:val="both"/>
            </w:pPr>
            <w:r>
              <w:rPr>
                <w:rFonts w:ascii="Times New Roman"/>
                <w:b w:val="false"/>
                <w:i w:val="false"/>
                <w:color w:val="000000"/>
                <w:sz w:val="20"/>
              </w:rPr>
              <w:t>
7</w:t>
            </w:r>
          </w:p>
          <w:bookmarkEnd w:id="695"/>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0" w:id="696"/>
          <w:p>
            <w:pPr>
              <w:spacing w:after="20"/>
              <w:ind w:left="20"/>
              <w:jc w:val="both"/>
            </w:pPr>
            <w:r>
              <w:rPr>
                <w:rFonts w:ascii="Times New Roman"/>
                <w:b w:val="false"/>
                <w:i w:val="false"/>
                <w:color w:val="000000"/>
                <w:sz w:val="20"/>
              </w:rPr>
              <w:t>
16</w:t>
            </w:r>
          </w:p>
          <w:bookmarkEnd w:id="696"/>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3" w:id="697"/>
          <w:p>
            <w:pPr>
              <w:spacing w:after="20"/>
              <w:ind w:left="20"/>
              <w:jc w:val="both"/>
            </w:pPr>
            <w:r>
              <w:rPr>
                <w:rFonts w:ascii="Times New Roman"/>
                <w:b w:val="false"/>
                <w:i w:val="false"/>
                <w:color w:val="000000"/>
                <w:sz w:val="20"/>
              </w:rPr>
              <w:t>
8</w:t>
            </w:r>
          </w:p>
          <w:bookmarkEnd w:id="697"/>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304" w:id="698"/>
    <w:p>
      <w:pPr>
        <w:spacing w:after="0"/>
        <w:ind w:left="0"/>
        <w:jc w:val="left"/>
      </w:pPr>
      <w:r>
        <w:rPr>
          <w:rFonts w:ascii="Times New Roman"/>
          <w:b/>
          <w:i w:val="false"/>
          <w:color w:val="000000"/>
        </w:rPr>
        <w:t xml:space="preserve"> 2020 жылға арналған Масаншы ауылдық округінің бюджеті</w:t>
      </w:r>
    </w:p>
    <w:bookmarkEnd w:id="6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5" w:id="699"/>
          <w:p>
            <w:pPr>
              <w:spacing w:after="20"/>
              <w:ind w:left="20"/>
              <w:jc w:val="both"/>
            </w:pPr>
            <w:r>
              <w:rPr>
                <w:rFonts w:ascii="Times New Roman"/>
                <w:b w:val="false"/>
                <w:i w:val="false"/>
                <w:color w:val="000000"/>
                <w:sz w:val="20"/>
              </w:rPr>
              <w:t>
Санаты</w:t>
            </w:r>
          </w:p>
          <w:bookmarkEnd w:id="699"/>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9" w:id="700"/>
          <w:p>
            <w:pPr>
              <w:spacing w:after="20"/>
              <w:ind w:left="20"/>
              <w:jc w:val="both"/>
            </w:pPr>
            <w:r>
              <w:rPr>
                <w:rFonts w:ascii="Times New Roman"/>
                <w:b w:val="false"/>
                <w:i w:val="false"/>
                <w:color w:val="000000"/>
                <w:sz w:val="20"/>
              </w:rPr>
              <w:t>
1</w:t>
            </w:r>
          </w:p>
          <w:bookmarkEnd w:id="700"/>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62 222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1" w:id="701"/>
          <w:p>
            <w:pPr>
              <w:spacing w:after="20"/>
              <w:ind w:left="20"/>
              <w:jc w:val="both"/>
            </w:pPr>
            <w:r>
              <w:rPr>
                <w:rFonts w:ascii="Times New Roman"/>
                <w:b w:val="false"/>
                <w:i w:val="false"/>
                <w:color w:val="000000"/>
                <w:sz w:val="20"/>
              </w:rPr>
              <w:t>
1</w:t>
            </w:r>
          </w:p>
          <w:bookmarkEnd w:id="701"/>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28 659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25 649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8" w:id="702"/>
          <w:p>
            <w:pPr>
              <w:spacing w:after="20"/>
              <w:ind w:left="20"/>
              <w:jc w:val="both"/>
            </w:pPr>
            <w:r>
              <w:rPr>
                <w:rFonts w:ascii="Times New Roman"/>
                <w:b w:val="false"/>
                <w:i w:val="false"/>
                <w:color w:val="000000"/>
                <w:sz w:val="20"/>
              </w:rPr>
              <w:t>
4</w:t>
            </w:r>
          </w:p>
          <w:bookmarkEnd w:id="702"/>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33 563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2" w:id="703"/>
          <w:p>
            <w:pPr>
              <w:spacing w:after="20"/>
              <w:ind w:left="20"/>
              <w:jc w:val="both"/>
            </w:pPr>
            <w:r>
              <w:rPr>
                <w:rFonts w:ascii="Times New Roman"/>
                <w:b w:val="false"/>
                <w:i w:val="false"/>
                <w:color w:val="000000"/>
                <w:sz w:val="20"/>
              </w:rPr>
              <w:t>
Функционалдық топ</w:t>
            </w:r>
          </w:p>
          <w:bookmarkEnd w:id="703"/>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3" w:id="704"/>
          <w:p>
            <w:pPr>
              <w:spacing w:after="20"/>
              <w:ind w:left="20"/>
              <w:jc w:val="both"/>
            </w:pPr>
            <w:r>
              <w:rPr>
                <w:rFonts w:ascii="Times New Roman"/>
                <w:b w:val="false"/>
                <w:i w:val="false"/>
                <w:color w:val="000000"/>
                <w:sz w:val="20"/>
              </w:rPr>
              <w:t>
Бюджеттік бағдарламалардың әкімшісі</w:t>
            </w:r>
          </w:p>
          <w:bookmarkEnd w:id="704"/>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4" w:id="705"/>
          <w:p>
            <w:pPr>
              <w:spacing w:after="20"/>
              <w:ind w:left="20"/>
              <w:jc w:val="both"/>
            </w:pPr>
            <w:r>
              <w:rPr>
                <w:rFonts w:ascii="Times New Roman"/>
                <w:b w:val="false"/>
                <w:i w:val="false"/>
                <w:color w:val="000000"/>
                <w:sz w:val="20"/>
              </w:rPr>
              <w:t>
Бағдарлама</w:t>
            </w:r>
          </w:p>
          <w:bookmarkEnd w:id="705"/>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5" w:id="706"/>
          <w:p>
            <w:pPr>
              <w:spacing w:after="20"/>
              <w:ind w:left="20"/>
              <w:jc w:val="both"/>
            </w:pPr>
            <w:r>
              <w:rPr>
                <w:rFonts w:ascii="Times New Roman"/>
                <w:b w:val="false"/>
                <w:i w:val="false"/>
                <w:color w:val="000000"/>
                <w:sz w:val="20"/>
              </w:rPr>
              <w:t>
Атауы</w:t>
            </w:r>
          </w:p>
          <w:bookmarkEnd w:id="706"/>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6" w:id="707"/>
          <w:p>
            <w:pPr>
              <w:spacing w:after="20"/>
              <w:ind w:left="20"/>
              <w:jc w:val="both"/>
            </w:pPr>
            <w:r>
              <w:rPr>
                <w:rFonts w:ascii="Times New Roman"/>
                <w:b w:val="false"/>
                <w:i w:val="false"/>
                <w:color w:val="000000"/>
                <w:sz w:val="20"/>
              </w:rPr>
              <w:t>
1</w:t>
            </w:r>
          </w:p>
          <w:bookmarkEnd w:id="707"/>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8" w:id="708"/>
          <w:p>
            <w:pPr>
              <w:spacing w:after="20"/>
              <w:ind w:left="20"/>
              <w:jc w:val="both"/>
            </w:pPr>
            <w:r>
              <w:rPr>
                <w:rFonts w:ascii="Times New Roman"/>
                <w:b w:val="false"/>
                <w:i w:val="false"/>
                <w:color w:val="000000"/>
                <w:sz w:val="20"/>
              </w:rPr>
              <w:t>
01</w:t>
            </w:r>
          </w:p>
          <w:bookmarkEnd w:id="70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1" w:id="709"/>
          <w:p>
            <w:pPr>
              <w:spacing w:after="20"/>
              <w:ind w:left="20"/>
              <w:jc w:val="both"/>
            </w:pPr>
            <w:r>
              <w:rPr>
                <w:rFonts w:ascii="Times New Roman"/>
                <w:b w:val="false"/>
                <w:i w:val="false"/>
                <w:color w:val="000000"/>
                <w:sz w:val="20"/>
              </w:rPr>
              <w:t>
07</w:t>
            </w:r>
          </w:p>
          <w:bookmarkEnd w:id="70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6" w:id="710"/>
          <w:p>
            <w:pPr>
              <w:spacing w:after="20"/>
              <w:ind w:left="20"/>
              <w:jc w:val="both"/>
            </w:pPr>
            <w:r>
              <w:rPr>
                <w:rFonts w:ascii="Times New Roman"/>
                <w:b w:val="false"/>
                <w:i w:val="false"/>
                <w:color w:val="000000"/>
                <w:sz w:val="20"/>
              </w:rPr>
              <w:t>
12</w:t>
            </w:r>
          </w:p>
          <w:bookmarkEnd w:id="71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9" w:id="711"/>
          <w:p>
            <w:pPr>
              <w:spacing w:after="20"/>
              <w:ind w:left="20"/>
              <w:jc w:val="both"/>
            </w:pPr>
            <w:r>
              <w:rPr>
                <w:rFonts w:ascii="Times New Roman"/>
                <w:b w:val="false"/>
                <w:i w:val="false"/>
                <w:color w:val="000000"/>
                <w:sz w:val="20"/>
              </w:rPr>
              <w:t>
13</w:t>
            </w:r>
          </w:p>
          <w:bookmarkEnd w:id="711"/>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4" w:id="712"/>
          <w:p>
            <w:pPr>
              <w:spacing w:after="20"/>
              <w:ind w:left="20"/>
              <w:jc w:val="both"/>
            </w:pPr>
            <w:r>
              <w:rPr>
                <w:rFonts w:ascii="Times New Roman"/>
                <w:b w:val="false"/>
                <w:i w:val="false"/>
                <w:color w:val="000000"/>
                <w:sz w:val="20"/>
              </w:rPr>
              <w:t>
Функционалдық топ</w:t>
            </w:r>
          </w:p>
          <w:bookmarkEnd w:id="712"/>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8" w:id="713"/>
          <w:p>
            <w:pPr>
              <w:spacing w:after="20"/>
              <w:ind w:left="20"/>
              <w:jc w:val="both"/>
            </w:pPr>
            <w:r>
              <w:rPr>
                <w:rFonts w:ascii="Times New Roman"/>
                <w:b w:val="false"/>
                <w:i w:val="false"/>
                <w:color w:val="000000"/>
                <w:sz w:val="20"/>
              </w:rPr>
              <w:t>
Санаты</w:t>
            </w:r>
          </w:p>
          <w:bookmarkEnd w:id="713"/>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1" w:id="714"/>
          <w:p>
            <w:pPr>
              <w:spacing w:after="20"/>
              <w:ind w:left="20"/>
              <w:jc w:val="both"/>
            </w:pPr>
            <w:r>
              <w:rPr>
                <w:rFonts w:ascii="Times New Roman"/>
                <w:b w:val="false"/>
                <w:i w:val="false"/>
                <w:color w:val="000000"/>
                <w:sz w:val="20"/>
              </w:rPr>
              <w:t>
5</w:t>
            </w:r>
          </w:p>
          <w:bookmarkEnd w:id="71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4" w:id="715"/>
          <w:p>
            <w:pPr>
              <w:spacing w:after="20"/>
              <w:ind w:left="20"/>
              <w:jc w:val="both"/>
            </w:pPr>
            <w:r>
              <w:rPr>
                <w:rFonts w:ascii="Times New Roman"/>
                <w:b w:val="false"/>
                <w:i w:val="false"/>
                <w:color w:val="000000"/>
                <w:sz w:val="20"/>
              </w:rPr>
              <w:t>
Функционалдық топ</w:t>
            </w:r>
          </w:p>
          <w:bookmarkEnd w:id="715"/>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9" w:id="716"/>
          <w:p>
            <w:pPr>
              <w:spacing w:after="20"/>
              <w:ind w:left="20"/>
              <w:jc w:val="both"/>
            </w:pPr>
            <w:r>
              <w:rPr>
                <w:rFonts w:ascii="Times New Roman"/>
                <w:b w:val="false"/>
                <w:i w:val="false"/>
                <w:color w:val="000000"/>
                <w:sz w:val="20"/>
              </w:rPr>
              <w:t>
Cанаты</w:t>
            </w:r>
          </w:p>
          <w:bookmarkEnd w:id="716"/>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2" w:id="717"/>
          <w:p>
            <w:pPr>
              <w:spacing w:after="20"/>
              <w:ind w:left="20"/>
              <w:jc w:val="both"/>
            </w:pPr>
            <w:r>
              <w:rPr>
                <w:rFonts w:ascii="Times New Roman"/>
                <w:b w:val="false"/>
                <w:i w:val="false"/>
                <w:color w:val="000000"/>
                <w:sz w:val="20"/>
              </w:rPr>
              <w:t>
6</w:t>
            </w:r>
          </w:p>
          <w:bookmarkEnd w:id="71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5" w:id="718"/>
          <w:p>
            <w:pPr>
              <w:spacing w:after="20"/>
              <w:ind w:left="20"/>
              <w:jc w:val="both"/>
            </w:pPr>
            <w:r>
              <w:rPr>
                <w:rFonts w:ascii="Times New Roman"/>
                <w:b w:val="false"/>
                <w:i w:val="false"/>
                <w:color w:val="000000"/>
                <w:sz w:val="20"/>
              </w:rPr>
              <w:t>
Функционалдық топ</w:t>
            </w:r>
          </w:p>
          <w:bookmarkEnd w:id="718"/>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3" w:id="719"/>
          <w:p>
            <w:pPr>
              <w:spacing w:after="20"/>
              <w:ind w:left="20"/>
              <w:jc w:val="both"/>
            </w:pPr>
            <w:r>
              <w:rPr>
                <w:rFonts w:ascii="Times New Roman"/>
                <w:b w:val="false"/>
                <w:i w:val="false"/>
                <w:color w:val="000000"/>
                <w:sz w:val="20"/>
              </w:rPr>
              <w:t>
7</w:t>
            </w:r>
          </w:p>
          <w:bookmarkEnd w:id="71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6" w:id="720"/>
          <w:p>
            <w:pPr>
              <w:spacing w:after="20"/>
              <w:ind w:left="20"/>
              <w:jc w:val="both"/>
            </w:pPr>
            <w:r>
              <w:rPr>
                <w:rFonts w:ascii="Times New Roman"/>
                <w:b w:val="false"/>
                <w:i w:val="false"/>
                <w:color w:val="000000"/>
                <w:sz w:val="20"/>
              </w:rPr>
              <w:t>
16</w:t>
            </w:r>
          </w:p>
          <w:bookmarkEnd w:id="72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9" w:id="721"/>
          <w:p>
            <w:pPr>
              <w:spacing w:after="20"/>
              <w:ind w:left="20"/>
              <w:jc w:val="both"/>
            </w:pPr>
            <w:r>
              <w:rPr>
                <w:rFonts w:ascii="Times New Roman"/>
                <w:b w:val="false"/>
                <w:i w:val="false"/>
                <w:color w:val="000000"/>
                <w:sz w:val="20"/>
              </w:rPr>
              <w:t>
8</w:t>
            </w:r>
          </w:p>
          <w:bookmarkEnd w:id="721"/>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380" w:id="722"/>
    <w:p>
      <w:pPr>
        <w:spacing w:after="0"/>
        <w:ind w:left="0"/>
        <w:jc w:val="left"/>
      </w:pPr>
      <w:r>
        <w:rPr>
          <w:rFonts w:ascii="Times New Roman"/>
          <w:b/>
          <w:i w:val="false"/>
          <w:color w:val="000000"/>
        </w:rPr>
        <w:t xml:space="preserve"> 2020 жылға арналған Ноғайбай ауылдық округінің бюджеті</w:t>
      </w:r>
    </w:p>
    <w:bookmarkEnd w:id="7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1" w:id="723"/>
          <w:p>
            <w:pPr>
              <w:spacing w:after="20"/>
              <w:ind w:left="20"/>
              <w:jc w:val="both"/>
            </w:pPr>
            <w:r>
              <w:rPr>
                <w:rFonts w:ascii="Times New Roman"/>
                <w:b w:val="false"/>
                <w:i w:val="false"/>
                <w:color w:val="000000"/>
                <w:sz w:val="20"/>
              </w:rPr>
              <w:t>
Санаты</w:t>
            </w:r>
          </w:p>
          <w:bookmarkEnd w:id="723"/>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5" w:id="724"/>
          <w:p>
            <w:pPr>
              <w:spacing w:after="20"/>
              <w:ind w:left="20"/>
              <w:jc w:val="both"/>
            </w:pPr>
            <w:r>
              <w:rPr>
                <w:rFonts w:ascii="Times New Roman"/>
                <w:b w:val="false"/>
                <w:i w:val="false"/>
                <w:color w:val="000000"/>
                <w:sz w:val="20"/>
              </w:rPr>
              <w:t>
1</w:t>
            </w:r>
          </w:p>
          <w:bookmarkEnd w:id="724"/>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7" w:id="725"/>
          <w:p>
            <w:pPr>
              <w:spacing w:after="20"/>
              <w:ind w:left="20"/>
              <w:jc w:val="both"/>
            </w:pPr>
            <w:r>
              <w:rPr>
                <w:rFonts w:ascii="Times New Roman"/>
                <w:b w:val="false"/>
                <w:i w:val="false"/>
                <w:color w:val="000000"/>
                <w:sz w:val="20"/>
              </w:rPr>
              <w:t>
1</w:t>
            </w:r>
          </w:p>
          <w:bookmarkEnd w:id="725"/>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4" w:id="726"/>
          <w:p>
            <w:pPr>
              <w:spacing w:after="20"/>
              <w:ind w:left="20"/>
              <w:jc w:val="both"/>
            </w:pPr>
            <w:r>
              <w:rPr>
                <w:rFonts w:ascii="Times New Roman"/>
                <w:b w:val="false"/>
                <w:i w:val="false"/>
                <w:color w:val="000000"/>
                <w:sz w:val="20"/>
              </w:rPr>
              <w:t>
4</w:t>
            </w:r>
          </w:p>
          <w:bookmarkEnd w:id="726"/>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8" w:id="727"/>
          <w:p>
            <w:pPr>
              <w:spacing w:after="20"/>
              <w:ind w:left="20"/>
              <w:jc w:val="both"/>
            </w:pPr>
            <w:r>
              <w:rPr>
                <w:rFonts w:ascii="Times New Roman"/>
                <w:b w:val="false"/>
                <w:i w:val="false"/>
                <w:color w:val="000000"/>
                <w:sz w:val="20"/>
              </w:rPr>
              <w:t>
Функционалдық топ</w:t>
            </w:r>
          </w:p>
          <w:bookmarkEnd w:id="727"/>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9" w:id="728"/>
          <w:p>
            <w:pPr>
              <w:spacing w:after="20"/>
              <w:ind w:left="20"/>
              <w:jc w:val="both"/>
            </w:pPr>
            <w:r>
              <w:rPr>
                <w:rFonts w:ascii="Times New Roman"/>
                <w:b w:val="false"/>
                <w:i w:val="false"/>
                <w:color w:val="000000"/>
                <w:sz w:val="20"/>
              </w:rPr>
              <w:t>
Бюджеттік бағдарламалардың әкімшісі</w:t>
            </w:r>
          </w:p>
          <w:bookmarkEnd w:id="728"/>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0" w:id="729"/>
          <w:p>
            <w:pPr>
              <w:spacing w:after="20"/>
              <w:ind w:left="20"/>
              <w:jc w:val="both"/>
            </w:pPr>
            <w:r>
              <w:rPr>
                <w:rFonts w:ascii="Times New Roman"/>
                <w:b w:val="false"/>
                <w:i w:val="false"/>
                <w:color w:val="000000"/>
                <w:sz w:val="20"/>
              </w:rPr>
              <w:t>
Бағдарлама</w:t>
            </w:r>
          </w:p>
          <w:bookmarkEnd w:id="729"/>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1" w:id="730"/>
          <w:p>
            <w:pPr>
              <w:spacing w:after="20"/>
              <w:ind w:left="20"/>
              <w:jc w:val="both"/>
            </w:pPr>
            <w:r>
              <w:rPr>
                <w:rFonts w:ascii="Times New Roman"/>
                <w:b w:val="false"/>
                <w:i w:val="false"/>
                <w:color w:val="000000"/>
                <w:sz w:val="20"/>
              </w:rPr>
              <w:t>
Атауы</w:t>
            </w:r>
          </w:p>
          <w:bookmarkEnd w:id="730"/>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2" w:id="731"/>
          <w:p>
            <w:pPr>
              <w:spacing w:after="20"/>
              <w:ind w:left="20"/>
              <w:jc w:val="both"/>
            </w:pPr>
            <w:r>
              <w:rPr>
                <w:rFonts w:ascii="Times New Roman"/>
                <w:b w:val="false"/>
                <w:i w:val="false"/>
                <w:color w:val="000000"/>
                <w:sz w:val="20"/>
              </w:rPr>
              <w:t>
1</w:t>
            </w:r>
          </w:p>
          <w:bookmarkEnd w:id="731"/>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4" w:id="732"/>
          <w:p>
            <w:pPr>
              <w:spacing w:after="20"/>
              <w:ind w:left="20"/>
              <w:jc w:val="both"/>
            </w:pPr>
            <w:r>
              <w:rPr>
                <w:rFonts w:ascii="Times New Roman"/>
                <w:b w:val="false"/>
                <w:i w:val="false"/>
                <w:color w:val="000000"/>
                <w:sz w:val="20"/>
              </w:rPr>
              <w:t>
01</w:t>
            </w:r>
          </w:p>
          <w:bookmarkEnd w:id="73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7" w:id="733"/>
          <w:p>
            <w:pPr>
              <w:spacing w:after="20"/>
              <w:ind w:left="20"/>
              <w:jc w:val="both"/>
            </w:pPr>
            <w:r>
              <w:rPr>
                <w:rFonts w:ascii="Times New Roman"/>
                <w:b w:val="false"/>
                <w:i w:val="false"/>
                <w:color w:val="000000"/>
                <w:sz w:val="20"/>
              </w:rPr>
              <w:t>
07</w:t>
            </w:r>
          </w:p>
          <w:bookmarkEnd w:id="73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2" w:id="734"/>
          <w:p>
            <w:pPr>
              <w:spacing w:after="20"/>
              <w:ind w:left="20"/>
              <w:jc w:val="both"/>
            </w:pPr>
            <w:r>
              <w:rPr>
                <w:rFonts w:ascii="Times New Roman"/>
                <w:b w:val="false"/>
                <w:i w:val="false"/>
                <w:color w:val="000000"/>
                <w:sz w:val="20"/>
              </w:rPr>
              <w:t>
12</w:t>
            </w:r>
          </w:p>
          <w:bookmarkEnd w:id="73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5" w:id="735"/>
          <w:p>
            <w:pPr>
              <w:spacing w:after="20"/>
              <w:ind w:left="20"/>
              <w:jc w:val="both"/>
            </w:pPr>
            <w:r>
              <w:rPr>
                <w:rFonts w:ascii="Times New Roman"/>
                <w:b w:val="false"/>
                <w:i w:val="false"/>
                <w:color w:val="000000"/>
                <w:sz w:val="20"/>
              </w:rPr>
              <w:t>
13</w:t>
            </w:r>
          </w:p>
          <w:bookmarkEnd w:id="73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0" w:id="736"/>
          <w:p>
            <w:pPr>
              <w:spacing w:after="20"/>
              <w:ind w:left="20"/>
              <w:jc w:val="both"/>
            </w:pPr>
            <w:r>
              <w:rPr>
                <w:rFonts w:ascii="Times New Roman"/>
                <w:b w:val="false"/>
                <w:i w:val="false"/>
                <w:color w:val="000000"/>
                <w:sz w:val="20"/>
              </w:rPr>
              <w:t>
Функционалдық топ</w:t>
            </w:r>
          </w:p>
          <w:bookmarkEnd w:id="736"/>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4" w:id="737"/>
          <w:p>
            <w:pPr>
              <w:spacing w:after="20"/>
              <w:ind w:left="20"/>
              <w:jc w:val="both"/>
            </w:pPr>
            <w:r>
              <w:rPr>
                <w:rFonts w:ascii="Times New Roman"/>
                <w:b w:val="false"/>
                <w:i w:val="false"/>
                <w:color w:val="000000"/>
                <w:sz w:val="20"/>
              </w:rPr>
              <w:t>
Санаты</w:t>
            </w:r>
          </w:p>
          <w:bookmarkEnd w:id="737"/>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7" w:id="738"/>
          <w:p>
            <w:pPr>
              <w:spacing w:after="20"/>
              <w:ind w:left="20"/>
              <w:jc w:val="both"/>
            </w:pPr>
            <w:r>
              <w:rPr>
                <w:rFonts w:ascii="Times New Roman"/>
                <w:b w:val="false"/>
                <w:i w:val="false"/>
                <w:color w:val="000000"/>
                <w:sz w:val="20"/>
              </w:rPr>
              <w:t>
5</w:t>
            </w:r>
          </w:p>
          <w:bookmarkEnd w:id="73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0" w:id="739"/>
          <w:p>
            <w:pPr>
              <w:spacing w:after="20"/>
              <w:ind w:left="20"/>
              <w:jc w:val="both"/>
            </w:pPr>
            <w:r>
              <w:rPr>
                <w:rFonts w:ascii="Times New Roman"/>
                <w:b w:val="false"/>
                <w:i w:val="false"/>
                <w:color w:val="000000"/>
                <w:sz w:val="20"/>
              </w:rPr>
              <w:t>
Функционалдық топ</w:t>
            </w:r>
          </w:p>
          <w:bookmarkEnd w:id="739"/>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5" w:id="740"/>
          <w:p>
            <w:pPr>
              <w:spacing w:after="20"/>
              <w:ind w:left="20"/>
              <w:jc w:val="both"/>
            </w:pPr>
            <w:r>
              <w:rPr>
                <w:rFonts w:ascii="Times New Roman"/>
                <w:b w:val="false"/>
                <w:i w:val="false"/>
                <w:color w:val="000000"/>
                <w:sz w:val="20"/>
              </w:rPr>
              <w:t>
Cанаты</w:t>
            </w:r>
          </w:p>
          <w:bookmarkEnd w:id="740"/>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8" w:id="741"/>
          <w:p>
            <w:pPr>
              <w:spacing w:after="20"/>
              <w:ind w:left="20"/>
              <w:jc w:val="both"/>
            </w:pPr>
            <w:r>
              <w:rPr>
                <w:rFonts w:ascii="Times New Roman"/>
                <w:b w:val="false"/>
                <w:i w:val="false"/>
                <w:color w:val="000000"/>
                <w:sz w:val="20"/>
              </w:rPr>
              <w:t>
6</w:t>
            </w:r>
          </w:p>
          <w:bookmarkEnd w:id="741"/>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1" w:id="742"/>
          <w:p>
            <w:pPr>
              <w:spacing w:after="20"/>
              <w:ind w:left="20"/>
              <w:jc w:val="both"/>
            </w:pPr>
            <w:r>
              <w:rPr>
                <w:rFonts w:ascii="Times New Roman"/>
                <w:b w:val="false"/>
                <w:i w:val="false"/>
                <w:color w:val="000000"/>
                <w:sz w:val="20"/>
              </w:rPr>
              <w:t>
Функционалдық топ</w:t>
            </w:r>
          </w:p>
          <w:bookmarkEnd w:id="742"/>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9" w:id="743"/>
          <w:p>
            <w:pPr>
              <w:spacing w:after="20"/>
              <w:ind w:left="20"/>
              <w:jc w:val="both"/>
            </w:pPr>
            <w:r>
              <w:rPr>
                <w:rFonts w:ascii="Times New Roman"/>
                <w:b w:val="false"/>
                <w:i w:val="false"/>
                <w:color w:val="000000"/>
                <w:sz w:val="20"/>
              </w:rPr>
              <w:t>
7</w:t>
            </w:r>
          </w:p>
          <w:bookmarkEnd w:id="74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2" w:id="744"/>
          <w:p>
            <w:pPr>
              <w:spacing w:after="20"/>
              <w:ind w:left="20"/>
              <w:jc w:val="both"/>
            </w:pPr>
            <w:r>
              <w:rPr>
                <w:rFonts w:ascii="Times New Roman"/>
                <w:b w:val="false"/>
                <w:i w:val="false"/>
                <w:color w:val="000000"/>
                <w:sz w:val="20"/>
              </w:rPr>
              <w:t>
16</w:t>
            </w:r>
          </w:p>
          <w:bookmarkEnd w:id="74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5" w:id="745"/>
          <w:p>
            <w:pPr>
              <w:spacing w:after="20"/>
              <w:ind w:left="20"/>
              <w:jc w:val="both"/>
            </w:pPr>
            <w:r>
              <w:rPr>
                <w:rFonts w:ascii="Times New Roman"/>
                <w:b w:val="false"/>
                <w:i w:val="false"/>
                <w:color w:val="000000"/>
                <w:sz w:val="20"/>
              </w:rPr>
              <w:t>
8</w:t>
            </w:r>
          </w:p>
          <w:bookmarkEnd w:id="74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456" w:id="746"/>
    <w:p>
      <w:pPr>
        <w:spacing w:after="0"/>
        <w:ind w:left="0"/>
        <w:jc w:val="left"/>
      </w:pPr>
      <w:r>
        <w:rPr>
          <w:rFonts w:ascii="Times New Roman"/>
          <w:b/>
          <w:i w:val="false"/>
          <w:color w:val="000000"/>
        </w:rPr>
        <w:t xml:space="preserve"> 2020 жылға арналған Отар ауылдық округінің бюджеті</w:t>
      </w:r>
    </w:p>
    <w:bookmarkEnd w:id="7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7" w:id="747"/>
          <w:p>
            <w:pPr>
              <w:spacing w:after="20"/>
              <w:ind w:left="20"/>
              <w:jc w:val="both"/>
            </w:pPr>
            <w:r>
              <w:rPr>
                <w:rFonts w:ascii="Times New Roman"/>
                <w:b w:val="false"/>
                <w:i w:val="false"/>
                <w:color w:val="000000"/>
                <w:sz w:val="20"/>
              </w:rPr>
              <w:t>
Санаты</w:t>
            </w:r>
          </w:p>
          <w:bookmarkEnd w:id="747"/>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1" w:id="748"/>
          <w:p>
            <w:pPr>
              <w:spacing w:after="20"/>
              <w:ind w:left="20"/>
              <w:jc w:val="both"/>
            </w:pPr>
            <w:r>
              <w:rPr>
                <w:rFonts w:ascii="Times New Roman"/>
                <w:b w:val="false"/>
                <w:i w:val="false"/>
                <w:color w:val="000000"/>
                <w:sz w:val="20"/>
              </w:rPr>
              <w:t>
1</w:t>
            </w:r>
          </w:p>
          <w:bookmarkEnd w:id="748"/>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45 566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3" w:id="749"/>
          <w:p>
            <w:pPr>
              <w:spacing w:after="20"/>
              <w:ind w:left="20"/>
              <w:jc w:val="both"/>
            </w:pPr>
            <w:r>
              <w:rPr>
                <w:rFonts w:ascii="Times New Roman"/>
                <w:b w:val="false"/>
                <w:i w:val="false"/>
                <w:color w:val="000000"/>
                <w:sz w:val="20"/>
              </w:rPr>
              <w:t>
1</w:t>
            </w:r>
          </w:p>
          <w:bookmarkEnd w:id="749"/>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0" w:id="750"/>
          <w:p>
            <w:pPr>
              <w:spacing w:after="20"/>
              <w:ind w:left="20"/>
              <w:jc w:val="both"/>
            </w:pPr>
            <w:r>
              <w:rPr>
                <w:rFonts w:ascii="Times New Roman"/>
                <w:b w:val="false"/>
                <w:i w:val="false"/>
                <w:color w:val="000000"/>
                <w:sz w:val="20"/>
              </w:rPr>
              <w:t>
4</w:t>
            </w:r>
          </w:p>
          <w:bookmarkEnd w:id="750"/>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34 209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34 209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4" w:id="751"/>
          <w:p>
            <w:pPr>
              <w:spacing w:after="20"/>
              <w:ind w:left="20"/>
              <w:jc w:val="both"/>
            </w:pPr>
            <w:r>
              <w:rPr>
                <w:rFonts w:ascii="Times New Roman"/>
                <w:b w:val="false"/>
                <w:i w:val="false"/>
                <w:color w:val="000000"/>
                <w:sz w:val="20"/>
              </w:rPr>
              <w:t>
Функционалдық топ</w:t>
            </w:r>
          </w:p>
          <w:bookmarkEnd w:id="751"/>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5" w:id="752"/>
          <w:p>
            <w:pPr>
              <w:spacing w:after="20"/>
              <w:ind w:left="20"/>
              <w:jc w:val="both"/>
            </w:pPr>
            <w:r>
              <w:rPr>
                <w:rFonts w:ascii="Times New Roman"/>
                <w:b w:val="false"/>
                <w:i w:val="false"/>
                <w:color w:val="000000"/>
                <w:sz w:val="20"/>
              </w:rPr>
              <w:t>
Бюджеттік бағдарламалардың әкімшісі</w:t>
            </w:r>
          </w:p>
          <w:bookmarkEnd w:id="752"/>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6" w:id="753"/>
          <w:p>
            <w:pPr>
              <w:spacing w:after="20"/>
              <w:ind w:left="20"/>
              <w:jc w:val="both"/>
            </w:pPr>
            <w:r>
              <w:rPr>
                <w:rFonts w:ascii="Times New Roman"/>
                <w:b w:val="false"/>
                <w:i w:val="false"/>
                <w:color w:val="000000"/>
                <w:sz w:val="20"/>
              </w:rPr>
              <w:t>
Бағдарлама</w:t>
            </w:r>
          </w:p>
          <w:bookmarkEnd w:id="75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7" w:id="754"/>
          <w:p>
            <w:pPr>
              <w:spacing w:after="20"/>
              <w:ind w:left="20"/>
              <w:jc w:val="both"/>
            </w:pPr>
            <w:r>
              <w:rPr>
                <w:rFonts w:ascii="Times New Roman"/>
                <w:b w:val="false"/>
                <w:i w:val="false"/>
                <w:color w:val="000000"/>
                <w:sz w:val="20"/>
              </w:rPr>
              <w:t>
Атауы</w:t>
            </w:r>
          </w:p>
          <w:bookmarkEnd w:id="754"/>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8" w:id="755"/>
          <w:p>
            <w:pPr>
              <w:spacing w:after="20"/>
              <w:ind w:left="20"/>
              <w:jc w:val="both"/>
            </w:pPr>
            <w:r>
              <w:rPr>
                <w:rFonts w:ascii="Times New Roman"/>
                <w:b w:val="false"/>
                <w:i w:val="false"/>
                <w:color w:val="000000"/>
                <w:sz w:val="20"/>
              </w:rPr>
              <w:t>
1</w:t>
            </w:r>
          </w:p>
          <w:bookmarkEnd w:id="755"/>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0" w:id="756"/>
          <w:p>
            <w:pPr>
              <w:spacing w:after="20"/>
              <w:ind w:left="20"/>
              <w:jc w:val="both"/>
            </w:pPr>
            <w:r>
              <w:rPr>
                <w:rFonts w:ascii="Times New Roman"/>
                <w:b w:val="false"/>
                <w:i w:val="false"/>
                <w:color w:val="000000"/>
                <w:sz w:val="20"/>
              </w:rPr>
              <w:t>
01</w:t>
            </w:r>
          </w:p>
          <w:bookmarkEnd w:id="756"/>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3" w:id="757"/>
          <w:p>
            <w:pPr>
              <w:spacing w:after="20"/>
              <w:ind w:left="20"/>
              <w:jc w:val="both"/>
            </w:pPr>
            <w:r>
              <w:rPr>
                <w:rFonts w:ascii="Times New Roman"/>
                <w:b w:val="false"/>
                <w:i w:val="false"/>
                <w:color w:val="000000"/>
                <w:sz w:val="20"/>
              </w:rPr>
              <w:t>
04</w:t>
            </w:r>
          </w:p>
          <w:bookmarkEnd w:id="75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6" w:id="758"/>
          <w:p>
            <w:pPr>
              <w:spacing w:after="20"/>
              <w:ind w:left="20"/>
              <w:jc w:val="both"/>
            </w:pPr>
            <w:r>
              <w:rPr>
                <w:rFonts w:ascii="Times New Roman"/>
                <w:b w:val="false"/>
                <w:i w:val="false"/>
                <w:color w:val="000000"/>
                <w:sz w:val="20"/>
              </w:rPr>
              <w:t>
07</w:t>
            </w:r>
          </w:p>
          <w:bookmarkEnd w:id="75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1" w:id="759"/>
          <w:p>
            <w:pPr>
              <w:spacing w:after="20"/>
              <w:ind w:left="20"/>
              <w:jc w:val="both"/>
            </w:pPr>
            <w:r>
              <w:rPr>
                <w:rFonts w:ascii="Times New Roman"/>
                <w:b w:val="false"/>
                <w:i w:val="false"/>
                <w:color w:val="000000"/>
                <w:sz w:val="20"/>
              </w:rPr>
              <w:t>
12</w:t>
            </w:r>
          </w:p>
          <w:bookmarkEnd w:id="75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4" w:id="760"/>
          <w:p>
            <w:pPr>
              <w:spacing w:after="20"/>
              <w:ind w:left="20"/>
              <w:jc w:val="both"/>
            </w:pPr>
            <w:r>
              <w:rPr>
                <w:rFonts w:ascii="Times New Roman"/>
                <w:b w:val="false"/>
                <w:i w:val="false"/>
                <w:color w:val="000000"/>
                <w:sz w:val="20"/>
              </w:rPr>
              <w:t>
13</w:t>
            </w:r>
          </w:p>
          <w:bookmarkEnd w:id="76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9" w:id="761"/>
          <w:p>
            <w:pPr>
              <w:spacing w:after="20"/>
              <w:ind w:left="20"/>
              <w:jc w:val="both"/>
            </w:pPr>
            <w:r>
              <w:rPr>
                <w:rFonts w:ascii="Times New Roman"/>
                <w:b w:val="false"/>
                <w:i w:val="false"/>
                <w:color w:val="000000"/>
                <w:sz w:val="20"/>
              </w:rPr>
              <w:t>
Функционалдық топ</w:t>
            </w:r>
          </w:p>
          <w:bookmarkEnd w:id="761"/>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3" w:id="762"/>
          <w:p>
            <w:pPr>
              <w:spacing w:after="20"/>
              <w:ind w:left="20"/>
              <w:jc w:val="both"/>
            </w:pPr>
            <w:r>
              <w:rPr>
                <w:rFonts w:ascii="Times New Roman"/>
                <w:b w:val="false"/>
                <w:i w:val="false"/>
                <w:color w:val="000000"/>
                <w:sz w:val="20"/>
              </w:rPr>
              <w:t>
Санаты</w:t>
            </w:r>
          </w:p>
          <w:bookmarkEnd w:id="762"/>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6" w:id="763"/>
          <w:p>
            <w:pPr>
              <w:spacing w:after="20"/>
              <w:ind w:left="20"/>
              <w:jc w:val="both"/>
            </w:pPr>
            <w:r>
              <w:rPr>
                <w:rFonts w:ascii="Times New Roman"/>
                <w:b w:val="false"/>
                <w:i w:val="false"/>
                <w:color w:val="000000"/>
                <w:sz w:val="20"/>
              </w:rPr>
              <w:t>
5</w:t>
            </w:r>
          </w:p>
          <w:bookmarkEnd w:id="76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9" w:id="764"/>
          <w:p>
            <w:pPr>
              <w:spacing w:after="20"/>
              <w:ind w:left="20"/>
              <w:jc w:val="both"/>
            </w:pPr>
            <w:r>
              <w:rPr>
                <w:rFonts w:ascii="Times New Roman"/>
                <w:b w:val="false"/>
                <w:i w:val="false"/>
                <w:color w:val="000000"/>
                <w:sz w:val="20"/>
              </w:rPr>
              <w:t>
Функционалдық топ</w:t>
            </w:r>
          </w:p>
          <w:bookmarkEnd w:id="764"/>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4" w:id="765"/>
          <w:p>
            <w:pPr>
              <w:spacing w:after="20"/>
              <w:ind w:left="20"/>
              <w:jc w:val="both"/>
            </w:pPr>
            <w:r>
              <w:rPr>
                <w:rFonts w:ascii="Times New Roman"/>
                <w:b w:val="false"/>
                <w:i w:val="false"/>
                <w:color w:val="000000"/>
                <w:sz w:val="20"/>
              </w:rPr>
              <w:t>
Cанаты</w:t>
            </w:r>
          </w:p>
          <w:bookmarkEnd w:id="765"/>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7" w:id="766"/>
          <w:p>
            <w:pPr>
              <w:spacing w:after="20"/>
              <w:ind w:left="20"/>
              <w:jc w:val="both"/>
            </w:pPr>
            <w:r>
              <w:rPr>
                <w:rFonts w:ascii="Times New Roman"/>
                <w:b w:val="false"/>
                <w:i w:val="false"/>
                <w:color w:val="000000"/>
                <w:sz w:val="20"/>
              </w:rPr>
              <w:t>
6</w:t>
            </w:r>
          </w:p>
          <w:bookmarkEnd w:id="766"/>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0" w:id="767"/>
          <w:p>
            <w:pPr>
              <w:spacing w:after="20"/>
              <w:ind w:left="20"/>
              <w:jc w:val="both"/>
            </w:pPr>
            <w:r>
              <w:rPr>
                <w:rFonts w:ascii="Times New Roman"/>
                <w:b w:val="false"/>
                <w:i w:val="false"/>
                <w:color w:val="000000"/>
                <w:sz w:val="20"/>
              </w:rPr>
              <w:t>
Функционалдық топ</w:t>
            </w:r>
          </w:p>
          <w:bookmarkEnd w:id="767"/>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8" w:id="768"/>
          <w:p>
            <w:pPr>
              <w:spacing w:after="20"/>
              <w:ind w:left="20"/>
              <w:jc w:val="both"/>
            </w:pPr>
            <w:r>
              <w:rPr>
                <w:rFonts w:ascii="Times New Roman"/>
                <w:b w:val="false"/>
                <w:i w:val="false"/>
                <w:color w:val="000000"/>
                <w:sz w:val="20"/>
              </w:rPr>
              <w:t>
7</w:t>
            </w:r>
          </w:p>
          <w:bookmarkEnd w:id="76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1" w:id="769"/>
          <w:p>
            <w:pPr>
              <w:spacing w:after="20"/>
              <w:ind w:left="20"/>
              <w:jc w:val="both"/>
            </w:pPr>
            <w:r>
              <w:rPr>
                <w:rFonts w:ascii="Times New Roman"/>
                <w:b w:val="false"/>
                <w:i w:val="false"/>
                <w:color w:val="000000"/>
                <w:sz w:val="20"/>
              </w:rPr>
              <w:t>
16</w:t>
            </w:r>
          </w:p>
          <w:bookmarkEnd w:id="76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4" w:id="770"/>
          <w:p>
            <w:pPr>
              <w:spacing w:after="20"/>
              <w:ind w:left="20"/>
              <w:jc w:val="both"/>
            </w:pPr>
            <w:r>
              <w:rPr>
                <w:rFonts w:ascii="Times New Roman"/>
                <w:b w:val="false"/>
                <w:i w:val="false"/>
                <w:color w:val="000000"/>
                <w:sz w:val="20"/>
              </w:rPr>
              <w:t>
8</w:t>
            </w:r>
          </w:p>
          <w:bookmarkEnd w:id="77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535" w:id="771"/>
    <w:p>
      <w:pPr>
        <w:spacing w:after="0"/>
        <w:ind w:left="0"/>
        <w:jc w:val="left"/>
      </w:pPr>
      <w:r>
        <w:rPr>
          <w:rFonts w:ascii="Times New Roman"/>
          <w:b/>
          <w:i w:val="false"/>
          <w:color w:val="000000"/>
        </w:rPr>
        <w:t xml:space="preserve"> 2020 жылға арналған Сарыбұлақ ауылдық округінің бюджеті</w:t>
      </w:r>
    </w:p>
    <w:bookmarkEnd w:id="7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6" w:id="772"/>
          <w:p>
            <w:pPr>
              <w:spacing w:after="20"/>
              <w:ind w:left="20"/>
              <w:jc w:val="both"/>
            </w:pPr>
            <w:r>
              <w:rPr>
                <w:rFonts w:ascii="Times New Roman"/>
                <w:b w:val="false"/>
                <w:i w:val="false"/>
                <w:color w:val="000000"/>
                <w:sz w:val="20"/>
              </w:rPr>
              <w:t>
Санаты</w:t>
            </w:r>
          </w:p>
          <w:bookmarkEnd w:id="772"/>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0" w:id="773"/>
          <w:p>
            <w:pPr>
              <w:spacing w:after="20"/>
              <w:ind w:left="20"/>
              <w:jc w:val="both"/>
            </w:pPr>
            <w:r>
              <w:rPr>
                <w:rFonts w:ascii="Times New Roman"/>
                <w:b w:val="false"/>
                <w:i w:val="false"/>
                <w:color w:val="000000"/>
                <w:sz w:val="20"/>
              </w:rPr>
              <w:t>
1</w:t>
            </w:r>
          </w:p>
          <w:bookmarkEnd w:id="773"/>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39 200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2" w:id="774"/>
          <w:p>
            <w:pPr>
              <w:spacing w:after="20"/>
              <w:ind w:left="20"/>
              <w:jc w:val="both"/>
            </w:pPr>
            <w:r>
              <w:rPr>
                <w:rFonts w:ascii="Times New Roman"/>
                <w:b w:val="false"/>
                <w:i w:val="false"/>
                <w:color w:val="000000"/>
                <w:sz w:val="20"/>
              </w:rPr>
              <w:t>
1</w:t>
            </w:r>
          </w:p>
          <w:bookmarkEnd w:id="774"/>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9" w:id="775"/>
          <w:p>
            <w:pPr>
              <w:spacing w:after="20"/>
              <w:ind w:left="20"/>
              <w:jc w:val="both"/>
            </w:pPr>
            <w:r>
              <w:rPr>
                <w:rFonts w:ascii="Times New Roman"/>
                <w:b w:val="false"/>
                <w:i w:val="false"/>
                <w:color w:val="000000"/>
                <w:sz w:val="20"/>
              </w:rPr>
              <w:t>
4</w:t>
            </w:r>
          </w:p>
          <w:bookmarkEnd w:id="775"/>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30 359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2" w:id="776"/>
          <w:p>
            <w:pPr>
              <w:spacing w:after="20"/>
              <w:ind w:left="20"/>
              <w:jc w:val="both"/>
            </w:pPr>
            <w:r>
              <w:rPr>
                <w:rFonts w:ascii="Times New Roman"/>
                <w:b w:val="false"/>
                <w:i w:val="false"/>
                <w:color w:val="000000"/>
                <w:sz w:val="20"/>
              </w:rPr>
              <w:t>
Функционалдық топ</w:t>
            </w:r>
          </w:p>
          <w:bookmarkEnd w:id="776"/>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3" w:id="777"/>
          <w:p>
            <w:pPr>
              <w:spacing w:after="20"/>
              <w:ind w:left="20"/>
              <w:jc w:val="both"/>
            </w:pPr>
            <w:r>
              <w:rPr>
                <w:rFonts w:ascii="Times New Roman"/>
                <w:b w:val="false"/>
                <w:i w:val="false"/>
                <w:color w:val="000000"/>
                <w:sz w:val="20"/>
              </w:rPr>
              <w:t>
Бюджеттік бағдарламалардың әкімшісі</w:t>
            </w:r>
          </w:p>
          <w:bookmarkEnd w:id="777"/>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4" w:id="778"/>
          <w:p>
            <w:pPr>
              <w:spacing w:after="20"/>
              <w:ind w:left="20"/>
              <w:jc w:val="both"/>
            </w:pPr>
            <w:r>
              <w:rPr>
                <w:rFonts w:ascii="Times New Roman"/>
                <w:b w:val="false"/>
                <w:i w:val="false"/>
                <w:color w:val="000000"/>
                <w:sz w:val="20"/>
              </w:rPr>
              <w:t>
Бағдарлама</w:t>
            </w:r>
          </w:p>
          <w:bookmarkEnd w:id="778"/>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5" w:id="779"/>
          <w:p>
            <w:pPr>
              <w:spacing w:after="20"/>
              <w:ind w:left="20"/>
              <w:jc w:val="both"/>
            </w:pPr>
            <w:r>
              <w:rPr>
                <w:rFonts w:ascii="Times New Roman"/>
                <w:b w:val="false"/>
                <w:i w:val="false"/>
                <w:color w:val="000000"/>
                <w:sz w:val="20"/>
              </w:rPr>
              <w:t>
Атауы</w:t>
            </w:r>
          </w:p>
          <w:bookmarkEnd w:id="779"/>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6" w:id="780"/>
          <w:p>
            <w:pPr>
              <w:spacing w:after="20"/>
              <w:ind w:left="20"/>
              <w:jc w:val="both"/>
            </w:pPr>
            <w:r>
              <w:rPr>
                <w:rFonts w:ascii="Times New Roman"/>
                <w:b w:val="false"/>
                <w:i w:val="false"/>
                <w:color w:val="000000"/>
                <w:sz w:val="20"/>
              </w:rPr>
              <w:t>
1</w:t>
            </w:r>
          </w:p>
          <w:bookmarkEnd w:id="780"/>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8" w:id="781"/>
          <w:p>
            <w:pPr>
              <w:spacing w:after="20"/>
              <w:ind w:left="20"/>
              <w:jc w:val="both"/>
            </w:pPr>
            <w:r>
              <w:rPr>
                <w:rFonts w:ascii="Times New Roman"/>
                <w:b w:val="false"/>
                <w:i w:val="false"/>
                <w:color w:val="000000"/>
                <w:sz w:val="20"/>
              </w:rPr>
              <w:t>
01</w:t>
            </w:r>
          </w:p>
          <w:bookmarkEnd w:id="781"/>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1" w:id="782"/>
          <w:p>
            <w:pPr>
              <w:spacing w:after="20"/>
              <w:ind w:left="20"/>
              <w:jc w:val="both"/>
            </w:pPr>
            <w:r>
              <w:rPr>
                <w:rFonts w:ascii="Times New Roman"/>
                <w:b w:val="false"/>
                <w:i w:val="false"/>
                <w:color w:val="000000"/>
                <w:sz w:val="20"/>
              </w:rPr>
              <w:t>
07</w:t>
            </w:r>
          </w:p>
          <w:bookmarkEnd w:id="78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6" w:id="783"/>
          <w:p>
            <w:pPr>
              <w:spacing w:after="20"/>
              <w:ind w:left="20"/>
              <w:jc w:val="both"/>
            </w:pPr>
            <w:r>
              <w:rPr>
                <w:rFonts w:ascii="Times New Roman"/>
                <w:b w:val="false"/>
                <w:i w:val="false"/>
                <w:color w:val="000000"/>
                <w:sz w:val="20"/>
              </w:rPr>
              <w:t>
12</w:t>
            </w:r>
          </w:p>
          <w:bookmarkEnd w:id="78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9" w:id="784"/>
          <w:p>
            <w:pPr>
              <w:spacing w:after="20"/>
              <w:ind w:left="20"/>
              <w:jc w:val="both"/>
            </w:pPr>
            <w:r>
              <w:rPr>
                <w:rFonts w:ascii="Times New Roman"/>
                <w:b w:val="false"/>
                <w:i w:val="false"/>
                <w:color w:val="000000"/>
                <w:sz w:val="20"/>
              </w:rPr>
              <w:t>
13</w:t>
            </w:r>
          </w:p>
          <w:bookmarkEnd w:id="78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4" w:id="785"/>
          <w:p>
            <w:pPr>
              <w:spacing w:after="20"/>
              <w:ind w:left="20"/>
              <w:jc w:val="both"/>
            </w:pPr>
            <w:r>
              <w:rPr>
                <w:rFonts w:ascii="Times New Roman"/>
                <w:b w:val="false"/>
                <w:i w:val="false"/>
                <w:color w:val="000000"/>
                <w:sz w:val="20"/>
              </w:rPr>
              <w:t>
Функционалдық топ</w:t>
            </w:r>
          </w:p>
          <w:bookmarkEnd w:id="785"/>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8" w:id="786"/>
          <w:p>
            <w:pPr>
              <w:spacing w:after="20"/>
              <w:ind w:left="20"/>
              <w:jc w:val="both"/>
            </w:pPr>
            <w:r>
              <w:rPr>
                <w:rFonts w:ascii="Times New Roman"/>
                <w:b w:val="false"/>
                <w:i w:val="false"/>
                <w:color w:val="000000"/>
                <w:sz w:val="20"/>
              </w:rPr>
              <w:t>
Санаты</w:t>
            </w:r>
          </w:p>
          <w:bookmarkEnd w:id="786"/>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1" w:id="787"/>
          <w:p>
            <w:pPr>
              <w:spacing w:after="20"/>
              <w:ind w:left="20"/>
              <w:jc w:val="both"/>
            </w:pPr>
            <w:r>
              <w:rPr>
                <w:rFonts w:ascii="Times New Roman"/>
                <w:b w:val="false"/>
                <w:i w:val="false"/>
                <w:color w:val="000000"/>
                <w:sz w:val="20"/>
              </w:rPr>
              <w:t>
5</w:t>
            </w:r>
          </w:p>
          <w:bookmarkEnd w:id="78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4" w:id="788"/>
          <w:p>
            <w:pPr>
              <w:spacing w:after="20"/>
              <w:ind w:left="20"/>
              <w:jc w:val="both"/>
            </w:pPr>
            <w:r>
              <w:rPr>
                <w:rFonts w:ascii="Times New Roman"/>
                <w:b w:val="false"/>
                <w:i w:val="false"/>
                <w:color w:val="000000"/>
                <w:sz w:val="20"/>
              </w:rPr>
              <w:t>
Функционалдық топ</w:t>
            </w:r>
          </w:p>
          <w:bookmarkEnd w:id="788"/>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9" w:id="789"/>
          <w:p>
            <w:pPr>
              <w:spacing w:after="20"/>
              <w:ind w:left="20"/>
              <w:jc w:val="both"/>
            </w:pPr>
            <w:r>
              <w:rPr>
                <w:rFonts w:ascii="Times New Roman"/>
                <w:b w:val="false"/>
                <w:i w:val="false"/>
                <w:color w:val="000000"/>
                <w:sz w:val="20"/>
              </w:rPr>
              <w:t>
Cанаты</w:t>
            </w:r>
          </w:p>
          <w:bookmarkEnd w:id="789"/>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2" w:id="790"/>
          <w:p>
            <w:pPr>
              <w:spacing w:after="20"/>
              <w:ind w:left="20"/>
              <w:jc w:val="both"/>
            </w:pPr>
            <w:r>
              <w:rPr>
                <w:rFonts w:ascii="Times New Roman"/>
                <w:b w:val="false"/>
                <w:i w:val="false"/>
                <w:color w:val="000000"/>
                <w:sz w:val="20"/>
              </w:rPr>
              <w:t>
6</w:t>
            </w:r>
          </w:p>
          <w:bookmarkEnd w:id="79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5" w:id="791"/>
          <w:p>
            <w:pPr>
              <w:spacing w:after="20"/>
              <w:ind w:left="20"/>
              <w:jc w:val="both"/>
            </w:pPr>
            <w:r>
              <w:rPr>
                <w:rFonts w:ascii="Times New Roman"/>
                <w:b w:val="false"/>
                <w:i w:val="false"/>
                <w:color w:val="000000"/>
                <w:sz w:val="20"/>
              </w:rPr>
              <w:t>
Функционалдық топ</w:t>
            </w:r>
          </w:p>
          <w:bookmarkEnd w:id="791"/>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3" w:id="792"/>
          <w:p>
            <w:pPr>
              <w:spacing w:after="20"/>
              <w:ind w:left="20"/>
              <w:jc w:val="both"/>
            </w:pPr>
            <w:r>
              <w:rPr>
                <w:rFonts w:ascii="Times New Roman"/>
                <w:b w:val="false"/>
                <w:i w:val="false"/>
                <w:color w:val="000000"/>
                <w:sz w:val="20"/>
              </w:rPr>
              <w:t>
7</w:t>
            </w:r>
          </w:p>
          <w:bookmarkEnd w:id="79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6" w:id="793"/>
          <w:p>
            <w:pPr>
              <w:spacing w:after="20"/>
              <w:ind w:left="20"/>
              <w:jc w:val="both"/>
            </w:pPr>
            <w:r>
              <w:rPr>
                <w:rFonts w:ascii="Times New Roman"/>
                <w:b w:val="false"/>
                <w:i w:val="false"/>
                <w:color w:val="000000"/>
                <w:sz w:val="20"/>
              </w:rPr>
              <w:t>
16</w:t>
            </w:r>
          </w:p>
          <w:bookmarkEnd w:id="79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9" w:id="794"/>
          <w:p>
            <w:pPr>
              <w:spacing w:after="20"/>
              <w:ind w:left="20"/>
              <w:jc w:val="both"/>
            </w:pPr>
            <w:r>
              <w:rPr>
                <w:rFonts w:ascii="Times New Roman"/>
                <w:b w:val="false"/>
                <w:i w:val="false"/>
                <w:color w:val="000000"/>
                <w:sz w:val="20"/>
              </w:rPr>
              <w:t>
8</w:t>
            </w:r>
          </w:p>
          <w:bookmarkEnd w:id="79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610" w:id="795"/>
    <w:p>
      <w:pPr>
        <w:spacing w:after="0"/>
        <w:ind w:left="0"/>
        <w:jc w:val="left"/>
      </w:pPr>
      <w:r>
        <w:rPr>
          <w:rFonts w:ascii="Times New Roman"/>
          <w:b/>
          <w:i w:val="false"/>
          <w:color w:val="000000"/>
        </w:rPr>
        <w:t xml:space="preserve"> 2020 жылға арналған Сортөбе ауылдық округінің бюджеті</w:t>
      </w:r>
    </w:p>
    <w:bookmarkEnd w:id="7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1" w:id="796"/>
          <w:p>
            <w:pPr>
              <w:spacing w:after="20"/>
              <w:ind w:left="20"/>
              <w:jc w:val="both"/>
            </w:pPr>
            <w:r>
              <w:rPr>
                <w:rFonts w:ascii="Times New Roman"/>
                <w:b w:val="false"/>
                <w:i w:val="false"/>
                <w:color w:val="000000"/>
                <w:sz w:val="20"/>
              </w:rPr>
              <w:t>
Санаты</w:t>
            </w:r>
          </w:p>
          <w:bookmarkEnd w:id="796"/>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5" w:id="797"/>
          <w:p>
            <w:pPr>
              <w:spacing w:after="20"/>
              <w:ind w:left="20"/>
              <w:jc w:val="both"/>
            </w:pPr>
            <w:r>
              <w:rPr>
                <w:rFonts w:ascii="Times New Roman"/>
                <w:b w:val="false"/>
                <w:i w:val="false"/>
                <w:color w:val="000000"/>
                <w:sz w:val="20"/>
              </w:rPr>
              <w:t>
1</w:t>
            </w:r>
          </w:p>
          <w:bookmarkEnd w:id="797"/>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80 538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7" w:id="798"/>
          <w:p>
            <w:pPr>
              <w:spacing w:after="20"/>
              <w:ind w:left="20"/>
              <w:jc w:val="both"/>
            </w:pPr>
            <w:r>
              <w:rPr>
                <w:rFonts w:ascii="Times New Roman"/>
                <w:b w:val="false"/>
                <w:i w:val="false"/>
                <w:color w:val="000000"/>
                <w:sz w:val="20"/>
              </w:rPr>
              <w:t>
1</w:t>
            </w:r>
          </w:p>
          <w:bookmarkEnd w:id="798"/>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39 991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37 304</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35 279</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4" w:id="799"/>
          <w:p>
            <w:pPr>
              <w:spacing w:after="20"/>
              <w:ind w:left="20"/>
              <w:jc w:val="both"/>
            </w:pPr>
            <w:r>
              <w:rPr>
                <w:rFonts w:ascii="Times New Roman"/>
                <w:b w:val="false"/>
                <w:i w:val="false"/>
                <w:color w:val="000000"/>
                <w:sz w:val="20"/>
              </w:rPr>
              <w:t>
4</w:t>
            </w:r>
          </w:p>
          <w:bookmarkEnd w:id="799"/>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40 547</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8" w:id="800"/>
          <w:p>
            <w:pPr>
              <w:spacing w:after="20"/>
              <w:ind w:left="20"/>
              <w:jc w:val="both"/>
            </w:pPr>
            <w:r>
              <w:rPr>
                <w:rFonts w:ascii="Times New Roman"/>
                <w:b w:val="false"/>
                <w:i w:val="false"/>
                <w:color w:val="000000"/>
                <w:sz w:val="20"/>
              </w:rPr>
              <w:t>
Функционалдық топ</w:t>
            </w:r>
          </w:p>
          <w:bookmarkEnd w:id="800"/>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9" w:id="801"/>
          <w:p>
            <w:pPr>
              <w:spacing w:after="20"/>
              <w:ind w:left="20"/>
              <w:jc w:val="both"/>
            </w:pPr>
            <w:r>
              <w:rPr>
                <w:rFonts w:ascii="Times New Roman"/>
                <w:b w:val="false"/>
                <w:i w:val="false"/>
                <w:color w:val="000000"/>
                <w:sz w:val="20"/>
              </w:rPr>
              <w:t>
Бюджеттік бағдарламалардың әкімшісі</w:t>
            </w:r>
          </w:p>
          <w:bookmarkEnd w:id="801"/>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0" w:id="802"/>
          <w:p>
            <w:pPr>
              <w:spacing w:after="20"/>
              <w:ind w:left="20"/>
              <w:jc w:val="both"/>
            </w:pPr>
            <w:r>
              <w:rPr>
                <w:rFonts w:ascii="Times New Roman"/>
                <w:b w:val="false"/>
                <w:i w:val="false"/>
                <w:color w:val="000000"/>
                <w:sz w:val="20"/>
              </w:rPr>
              <w:t>
Бағдарлама</w:t>
            </w:r>
          </w:p>
          <w:bookmarkEnd w:id="802"/>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1" w:id="803"/>
          <w:p>
            <w:pPr>
              <w:spacing w:after="20"/>
              <w:ind w:left="20"/>
              <w:jc w:val="both"/>
            </w:pPr>
            <w:r>
              <w:rPr>
                <w:rFonts w:ascii="Times New Roman"/>
                <w:b w:val="false"/>
                <w:i w:val="false"/>
                <w:color w:val="000000"/>
                <w:sz w:val="20"/>
              </w:rPr>
              <w:t>
Атауы</w:t>
            </w:r>
          </w:p>
          <w:bookmarkEnd w:id="80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2" w:id="804"/>
          <w:p>
            <w:pPr>
              <w:spacing w:after="20"/>
              <w:ind w:left="20"/>
              <w:jc w:val="both"/>
            </w:pPr>
            <w:r>
              <w:rPr>
                <w:rFonts w:ascii="Times New Roman"/>
                <w:b w:val="false"/>
                <w:i w:val="false"/>
                <w:color w:val="000000"/>
                <w:sz w:val="20"/>
              </w:rPr>
              <w:t>
1</w:t>
            </w:r>
          </w:p>
          <w:bookmarkEnd w:id="804"/>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4" w:id="805"/>
          <w:p>
            <w:pPr>
              <w:spacing w:after="20"/>
              <w:ind w:left="20"/>
              <w:jc w:val="both"/>
            </w:pPr>
            <w:r>
              <w:rPr>
                <w:rFonts w:ascii="Times New Roman"/>
                <w:b w:val="false"/>
                <w:i w:val="false"/>
                <w:color w:val="000000"/>
                <w:sz w:val="20"/>
              </w:rPr>
              <w:t>
01</w:t>
            </w:r>
          </w:p>
          <w:bookmarkEnd w:id="80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7" w:id="806"/>
          <w:p>
            <w:pPr>
              <w:spacing w:after="20"/>
              <w:ind w:left="20"/>
              <w:jc w:val="both"/>
            </w:pPr>
            <w:r>
              <w:rPr>
                <w:rFonts w:ascii="Times New Roman"/>
                <w:b w:val="false"/>
                <w:i w:val="false"/>
                <w:color w:val="000000"/>
                <w:sz w:val="20"/>
              </w:rPr>
              <w:t>
07</w:t>
            </w:r>
          </w:p>
          <w:bookmarkEnd w:id="806"/>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2" w:id="807"/>
          <w:p>
            <w:pPr>
              <w:spacing w:after="20"/>
              <w:ind w:left="20"/>
              <w:jc w:val="both"/>
            </w:pPr>
            <w:r>
              <w:rPr>
                <w:rFonts w:ascii="Times New Roman"/>
                <w:b w:val="false"/>
                <w:i w:val="false"/>
                <w:color w:val="000000"/>
                <w:sz w:val="20"/>
              </w:rPr>
              <w:t>
12</w:t>
            </w:r>
          </w:p>
          <w:bookmarkEnd w:id="80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5" w:id="808"/>
          <w:p>
            <w:pPr>
              <w:spacing w:after="20"/>
              <w:ind w:left="20"/>
              <w:jc w:val="both"/>
            </w:pPr>
            <w:r>
              <w:rPr>
                <w:rFonts w:ascii="Times New Roman"/>
                <w:b w:val="false"/>
                <w:i w:val="false"/>
                <w:color w:val="000000"/>
                <w:sz w:val="20"/>
              </w:rPr>
              <w:t>
13</w:t>
            </w:r>
          </w:p>
          <w:bookmarkEnd w:id="80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0" w:id="809"/>
          <w:p>
            <w:pPr>
              <w:spacing w:after="20"/>
              <w:ind w:left="20"/>
              <w:jc w:val="both"/>
            </w:pPr>
            <w:r>
              <w:rPr>
                <w:rFonts w:ascii="Times New Roman"/>
                <w:b w:val="false"/>
                <w:i w:val="false"/>
                <w:color w:val="000000"/>
                <w:sz w:val="20"/>
              </w:rPr>
              <w:t>
Функционалдық топ</w:t>
            </w:r>
          </w:p>
          <w:bookmarkEnd w:id="809"/>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4" w:id="810"/>
          <w:p>
            <w:pPr>
              <w:spacing w:after="20"/>
              <w:ind w:left="20"/>
              <w:jc w:val="both"/>
            </w:pPr>
            <w:r>
              <w:rPr>
                <w:rFonts w:ascii="Times New Roman"/>
                <w:b w:val="false"/>
                <w:i w:val="false"/>
                <w:color w:val="000000"/>
                <w:sz w:val="20"/>
              </w:rPr>
              <w:t>
Санаты</w:t>
            </w:r>
          </w:p>
          <w:bookmarkEnd w:id="810"/>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7" w:id="811"/>
          <w:p>
            <w:pPr>
              <w:spacing w:after="20"/>
              <w:ind w:left="20"/>
              <w:jc w:val="both"/>
            </w:pPr>
            <w:r>
              <w:rPr>
                <w:rFonts w:ascii="Times New Roman"/>
                <w:b w:val="false"/>
                <w:i w:val="false"/>
                <w:color w:val="000000"/>
                <w:sz w:val="20"/>
              </w:rPr>
              <w:t>
5</w:t>
            </w:r>
          </w:p>
          <w:bookmarkEnd w:id="811"/>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0" w:id="812"/>
          <w:p>
            <w:pPr>
              <w:spacing w:after="20"/>
              <w:ind w:left="20"/>
              <w:jc w:val="both"/>
            </w:pPr>
            <w:r>
              <w:rPr>
                <w:rFonts w:ascii="Times New Roman"/>
                <w:b w:val="false"/>
                <w:i w:val="false"/>
                <w:color w:val="000000"/>
                <w:sz w:val="20"/>
              </w:rPr>
              <w:t>
Функционалдық топ</w:t>
            </w:r>
          </w:p>
          <w:bookmarkEnd w:id="812"/>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5" w:id="813"/>
          <w:p>
            <w:pPr>
              <w:spacing w:after="20"/>
              <w:ind w:left="20"/>
              <w:jc w:val="both"/>
            </w:pPr>
            <w:r>
              <w:rPr>
                <w:rFonts w:ascii="Times New Roman"/>
                <w:b w:val="false"/>
                <w:i w:val="false"/>
                <w:color w:val="000000"/>
                <w:sz w:val="20"/>
              </w:rPr>
              <w:t>
Cанаты</w:t>
            </w:r>
          </w:p>
          <w:bookmarkEnd w:id="813"/>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8" w:id="814"/>
          <w:p>
            <w:pPr>
              <w:spacing w:after="20"/>
              <w:ind w:left="20"/>
              <w:jc w:val="both"/>
            </w:pPr>
            <w:r>
              <w:rPr>
                <w:rFonts w:ascii="Times New Roman"/>
                <w:b w:val="false"/>
                <w:i w:val="false"/>
                <w:color w:val="000000"/>
                <w:sz w:val="20"/>
              </w:rPr>
              <w:t>
6</w:t>
            </w:r>
          </w:p>
          <w:bookmarkEnd w:id="81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1" w:id="815"/>
          <w:p>
            <w:pPr>
              <w:spacing w:after="20"/>
              <w:ind w:left="20"/>
              <w:jc w:val="both"/>
            </w:pPr>
            <w:r>
              <w:rPr>
                <w:rFonts w:ascii="Times New Roman"/>
                <w:b w:val="false"/>
                <w:i w:val="false"/>
                <w:color w:val="000000"/>
                <w:sz w:val="20"/>
              </w:rPr>
              <w:t>
Функционалдық топ</w:t>
            </w:r>
          </w:p>
          <w:bookmarkEnd w:id="815"/>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9" w:id="816"/>
          <w:p>
            <w:pPr>
              <w:spacing w:after="20"/>
              <w:ind w:left="20"/>
              <w:jc w:val="both"/>
            </w:pPr>
            <w:r>
              <w:rPr>
                <w:rFonts w:ascii="Times New Roman"/>
                <w:b w:val="false"/>
                <w:i w:val="false"/>
                <w:color w:val="000000"/>
                <w:sz w:val="20"/>
              </w:rPr>
              <w:t>
7</w:t>
            </w:r>
          </w:p>
          <w:bookmarkEnd w:id="816"/>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2" w:id="817"/>
          <w:p>
            <w:pPr>
              <w:spacing w:after="20"/>
              <w:ind w:left="20"/>
              <w:jc w:val="both"/>
            </w:pPr>
            <w:r>
              <w:rPr>
                <w:rFonts w:ascii="Times New Roman"/>
                <w:b w:val="false"/>
                <w:i w:val="false"/>
                <w:color w:val="000000"/>
                <w:sz w:val="20"/>
              </w:rPr>
              <w:t>
16</w:t>
            </w:r>
          </w:p>
          <w:bookmarkEnd w:id="81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5" w:id="818"/>
          <w:p>
            <w:pPr>
              <w:spacing w:after="20"/>
              <w:ind w:left="20"/>
              <w:jc w:val="both"/>
            </w:pPr>
            <w:r>
              <w:rPr>
                <w:rFonts w:ascii="Times New Roman"/>
                <w:b w:val="false"/>
                <w:i w:val="false"/>
                <w:color w:val="000000"/>
                <w:sz w:val="20"/>
              </w:rPr>
              <w:t>
8</w:t>
            </w:r>
          </w:p>
          <w:bookmarkEnd w:id="81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686" w:id="819"/>
    <w:p>
      <w:pPr>
        <w:spacing w:after="0"/>
        <w:ind w:left="0"/>
        <w:jc w:val="left"/>
      </w:pPr>
      <w:r>
        <w:rPr>
          <w:rFonts w:ascii="Times New Roman"/>
          <w:b/>
          <w:i w:val="false"/>
          <w:color w:val="000000"/>
        </w:rPr>
        <w:t xml:space="preserve"> 2020 жылға арналған Степное ауылдық округінің бюджеті</w:t>
      </w:r>
    </w:p>
    <w:bookmarkEnd w:id="8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928"/>
        <w:gridCol w:w="1243"/>
        <w:gridCol w:w="3543"/>
        <w:gridCol w:w="43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7" w:id="820"/>
          <w:p>
            <w:pPr>
              <w:spacing w:after="20"/>
              <w:ind w:left="20"/>
              <w:jc w:val="both"/>
            </w:pPr>
            <w:r>
              <w:rPr>
                <w:rFonts w:ascii="Times New Roman"/>
                <w:b w:val="false"/>
                <w:i w:val="false"/>
                <w:color w:val="000000"/>
                <w:sz w:val="20"/>
              </w:rPr>
              <w:t>
Санаты</w:t>
            </w:r>
          </w:p>
          <w:bookmarkEnd w:id="820"/>
        </w:tc>
        <w:tc>
          <w:tcPr>
            <w:tcW w:w="4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1" w:id="821"/>
          <w:p>
            <w:pPr>
              <w:spacing w:after="20"/>
              <w:ind w:left="20"/>
              <w:jc w:val="both"/>
            </w:pPr>
            <w:r>
              <w:rPr>
                <w:rFonts w:ascii="Times New Roman"/>
                <w:b w:val="false"/>
                <w:i w:val="false"/>
                <w:color w:val="000000"/>
                <w:sz w:val="20"/>
              </w:rPr>
              <w:t>
1</w:t>
            </w:r>
          </w:p>
          <w:bookmarkEnd w:id="821"/>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32 698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3" w:id="822"/>
          <w:p>
            <w:pPr>
              <w:spacing w:after="20"/>
              <w:ind w:left="20"/>
              <w:jc w:val="both"/>
            </w:pPr>
            <w:r>
              <w:rPr>
                <w:rFonts w:ascii="Times New Roman"/>
                <w:b w:val="false"/>
                <w:i w:val="false"/>
                <w:color w:val="000000"/>
                <w:sz w:val="20"/>
              </w:rPr>
              <w:t>
1</w:t>
            </w:r>
          </w:p>
          <w:bookmarkEnd w:id="822"/>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0" w:id="823"/>
          <w:p>
            <w:pPr>
              <w:spacing w:after="20"/>
              <w:ind w:left="20"/>
              <w:jc w:val="both"/>
            </w:pPr>
            <w:r>
              <w:rPr>
                <w:rFonts w:ascii="Times New Roman"/>
                <w:b w:val="false"/>
                <w:i w:val="false"/>
                <w:color w:val="000000"/>
                <w:sz w:val="20"/>
              </w:rPr>
              <w:t>
4</w:t>
            </w:r>
          </w:p>
          <w:bookmarkEnd w:id="823"/>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4" w:id="824"/>
          <w:p>
            <w:pPr>
              <w:spacing w:after="20"/>
              <w:ind w:left="20"/>
              <w:jc w:val="both"/>
            </w:pPr>
            <w:r>
              <w:rPr>
                <w:rFonts w:ascii="Times New Roman"/>
                <w:b w:val="false"/>
                <w:i w:val="false"/>
                <w:color w:val="000000"/>
                <w:sz w:val="20"/>
              </w:rPr>
              <w:t>
Функционалдық топ</w:t>
            </w:r>
          </w:p>
          <w:bookmarkEnd w:id="824"/>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5" w:id="825"/>
          <w:p>
            <w:pPr>
              <w:spacing w:after="20"/>
              <w:ind w:left="20"/>
              <w:jc w:val="both"/>
            </w:pPr>
            <w:r>
              <w:rPr>
                <w:rFonts w:ascii="Times New Roman"/>
                <w:b w:val="false"/>
                <w:i w:val="false"/>
                <w:color w:val="000000"/>
                <w:sz w:val="20"/>
              </w:rPr>
              <w:t>
Бюджеттік бағдарламалардың әкімшісі</w:t>
            </w:r>
          </w:p>
          <w:bookmarkEnd w:id="825"/>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6" w:id="826"/>
          <w:p>
            <w:pPr>
              <w:spacing w:after="20"/>
              <w:ind w:left="20"/>
              <w:jc w:val="both"/>
            </w:pPr>
            <w:r>
              <w:rPr>
                <w:rFonts w:ascii="Times New Roman"/>
                <w:b w:val="false"/>
                <w:i w:val="false"/>
                <w:color w:val="000000"/>
                <w:sz w:val="20"/>
              </w:rPr>
              <w:t>
Бағдарлама</w:t>
            </w:r>
          </w:p>
          <w:bookmarkEnd w:id="826"/>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7" w:id="827"/>
          <w:p>
            <w:pPr>
              <w:spacing w:after="20"/>
              <w:ind w:left="20"/>
              <w:jc w:val="both"/>
            </w:pPr>
            <w:r>
              <w:rPr>
                <w:rFonts w:ascii="Times New Roman"/>
                <w:b w:val="false"/>
                <w:i w:val="false"/>
                <w:color w:val="000000"/>
                <w:sz w:val="20"/>
              </w:rPr>
              <w:t>
Атауы</w:t>
            </w:r>
          </w:p>
          <w:bookmarkEnd w:id="827"/>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8" w:id="828"/>
          <w:p>
            <w:pPr>
              <w:spacing w:after="20"/>
              <w:ind w:left="20"/>
              <w:jc w:val="both"/>
            </w:pPr>
            <w:r>
              <w:rPr>
                <w:rFonts w:ascii="Times New Roman"/>
                <w:b w:val="false"/>
                <w:i w:val="false"/>
                <w:color w:val="000000"/>
                <w:sz w:val="20"/>
              </w:rPr>
              <w:t>
1</w:t>
            </w:r>
          </w:p>
          <w:bookmarkEnd w:id="828"/>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0" w:id="829"/>
          <w:p>
            <w:pPr>
              <w:spacing w:after="20"/>
              <w:ind w:left="20"/>
              <w:jc w:val="both"/>
            </w:pPr>
            <w:r>
              <w:rPr>
                <w:rFonts w:ascii="Times New Roman"/>
                <w:b w:val="false"/>
                <w:i w:val="false"/>
                <w:color w:val="000000"/>
                <w:sz w:val="20"/>
              </w:rPr>
              <w:t>
01</w:t>
            </w:r>
          </w:p>
          <w:bookmarkEnd w:id="82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3" w:id="830"/>
          <w:p>
            <w:pPr>
              <w:spacing w:after="20"/>
              <w:ind w:left="20"/>
              <w:jc w:val="both"/>
            </w:pPr>
            <w:r>
              <w:rPr>
                <w:rFonts w:ascii="Times New Roman"/>
                <w:b w:val="false"/>
                <w:i w:val="false"/>
                <w:color w:val="000000"/>
                <w:sz w:val="20"/>
              </w:rPr>
              <w:t>
07</w:t>
            </w:r>
          </w:p>
          <w:bookmarkEnd w:id="83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8" w:id="831"/>
          <w:p>
            <w:pPr>
              <w:spacing w:after="20"/>
              <w:ind w:left="20"/>
              <w:jc w:val="both"/>
            </w:pPr>
            <w:r>
              <w:rPr>
                <w:rFonts w:ascii="Times New Roman"/>
                <w:b w:val="false"/>
                <w:i w:val="false"/>
                <w:color w:val="000000"/>
                <w:sz w:val="20"/>
              </w:rPr>
              <w:t>
12</w:t>
            </w:r>
          </w:p>
          <w:bookmarkEnd w:id="831"/>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1" w:id="832"/>
          <w:p>
            <w:pPr>
              <w:spacing w:after="20"/>
              <w:ind w:left="20"/>
              <w:jc w:val="both"/>
            </w:pPr>
            <w:r>
              <w:rPr>
                <w:rFonts w:ascii="Times New Roman"/>
                <w:b w:val="false"/>
                <w:i w:val="false"/>
                <w:color w:val="000000"/>
                <w:sz w:val="20"/>
              </w:rPr>
              <w:t>
13</w:t>
            </w:r>
          </w:p>
          <w:bookmarkEnd w:id="83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6" w:id="833"/>
          <w:p>
            <w:pPr>
              <w:spacing w:after="20"/>
              <w:ind w:left="20"/>
              <w:jc w:val="both"/>
            </w:pPr>
            <w:r>
              <w:rPr>
                <w:rFonts w:ascii="Times New Roman"/>
                <w:b w:val="false"/>
                <w:i w:val="false"/>
                <w:color w:val="000000"/>
                <w:sz w:val="20"/>
              </w:rPr>
              <w:t>
Функционалдық топ</w:t>
            </w:r>
          </w:p>
          <w:bookmarkEnd w:id="833"/>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0" w:id="834"/>
          <w:p>
            <w:pPr>
              <w:spacing w:after="20"/>
              <w:ind w:left="20"/>
              <w:jc w:val="both"/>
            </w:pPr>
            <w:r>
              <w:rPr>
                <w:rFonts w:ascii="Times New Roman"/>
                <w:b w:val="false"/>
                <w:i w:val="false"/>
                <w:color w:val="000000"/>
                <w:sz w:val="20"/>
              </w:rPr>
              <w:t>
Санаты</w:t>
            </w:r>
          </w:p>
          <w:bookmarkEnd w:id="834"/>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3" w:id="835"/>
          <w:p>
            <w:pPr>
              <w:spacing w:after="20"/>
              <w:ind w:left="20"/>
              <w:jc w:val="both"/>
            </w:pPr>
            <w:r>
              <w:rPr>
                <w:rFonts w:ascii="Times New Roman"/>
                <w:b w:val="false"/>
                <w:i w:val="false"/>
                <w:color w:val="000000"/>
                <w:sz w:val="20"/>
              </w:rPr>
              <w:t>
5</w:t>
            </w:r>
          </w:p>
          <w:bookmarkEnd w:id="83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6" w:id="836"/>
          <w:p>
            <w:pPr>
              <w:spacing w:after="20"/>
              <w:ind w:left="20"/>
              <w:jc w:val="both"/>
            </w:pPr>
            <w:r>
              <w:rPr>
                <w:rFonts w:ascii="Times New Roman"/>
                <w:b w:val="false"/>
                <w:i w:val="false"/>
                <w:color w:val="000000"/>
                <w:sz w:val="20"/>
              </w:rPr>
              <w:t>
Функционалдық топ</w:t>
            </w:r>
          </w:p>
          <w:bookmarkEnd w:id="836"/>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1" w:id="837"/>
          <w:p>
            <w:pPr>
              <w:spacing w:after="20"/>
              <w:ind w:left="20"/>
              <w:jc w:val="both"/>
            </w:pPr>
            <w:r>
              <w:rPr>
                <w:rFonts w:ascii="Times New Roman"/>
                <w:b w:val="false"/>
                <w:i w:val="false"/>
                <w:color w:val="000000"/>
                <w:sz w:val="20"/>
              </w:rPr>
              <w:t>
Cанаты</w:t>
            </w:r>
          </w:p>
          <w:bookmarkEnd w:id="837"/>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4" w:id="838"/>
          <w:p>
            <w:pPr>
              <w:spacing w:after="20"/>
              <w:ind w:left="20"/>
              <w:jc w:val="both"/>
            </w:pPr>
            <w:r>
              <w:rPr>
                <w:rFonts w:ascii="Times New Roman"/>
                <w:b w:val="false"/>
                <w:i w:val="false"/>
                <w:color w:val="000000"/>
                <w:sz w:val="20"/>
              </w:rPr>
              <w:t>
6</w:t>
            </w:r>
          </w:p>
          <w:bookmarkEnd w:id="83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7" w:id="839"/>
          <w:p>
            <w:pPr>
              <w:spacing w:after="20"/>
              <w:ind w:left="20"/>
              <w:jc w:val="both"/>
            </w:pPr>
            <w:r>
              <w:rPr>
                <w:rFonts w:ascii="Times New Roman"/>
                <w:b w:val="false"/>
                <w:i w:val="false"/>
                <w:color w:val="000000"/>
                <w:sz w:val="20"/>
              </w:rPr>
              <w:t>
Функционалдық топ</w:t>
            </w:r>
          </w:p>
          <w:bookmarkEnd w:id="839"/>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5" w:id="840"/>
          <w:p>
            <w:pPr>
              <w:spacing w:after="20"/>
              <w:ind w:left="20"/>
              <w:jc w:val="both"/>
            </w:pPr>
            <w:r>
              <w:rPr>
                <w:rFonts w:ascii="Times New Roman"/>
                <w:b w:val="false"/>
                <w:i w:val="false"/>
                <w:color w:val="000000"/>
                <w:sz w:val="20"/>
              </w:rPr>
              <w:t>
7</w:t>
            </w:r>
          </w:p>
          <w:bookmarkEnd w:id="84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8" w:id="841"/>
          <w:p>
            <w:pPr>
              <w:spacing w:after="20"/>
              <w:ind w:left="20"/>
              <w:jc w:val="both"/>
            </w:pPr>
            <w:r>
              <w:rPr>
                <w:rFonts w:ascii="Times New Roman"/>
                <w:b w:val="false"/>
                <w:i w:val="false"/>
                <w:color w:val="000000"/>
                <w:sz w:val="20"/>
              </w:rPr>
              <w:t>
16</w:t>
            </w:r>
          </w:p>
          <w:bookmarkEnd w:id="841"/>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1" w:id="842"/>
          <w:p>
            <w:pPr>
              <w:spacing w:after="20"/>
              <w:ind w:left="20"/>
              <w:jc w:val="both"/>
            </w:pPr>
            <w:r>
              <w:rPr>
                <w:rFonts w:ascii="Times New Roman"/>
                <w:b w:val="false"/>
                <w:i w:val="false"/>
                <w:color w:val="000000"/>
                <w:sz w:val="20"/>
              </w:rPr>
              <w:t>
8</w:t>
            </w:r>
          </w:p>
          <w:bookmarkEnd w:id="84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