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e97e" w14:textId="db0e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Қордай ауылдық округінің Қордай ауылындағы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Қордай ауылдық округі әкімінің 2017 жылғы 13 қаңтардағы № 6 шешімі. Жамбыл облысы Әділет департаментінің 2017 жылғы 10 ақпанда № 3303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2016 жылғы 8 желтоқсандағы қорытындысы негізінде және тиісті аумақ халқының пікірін ескере отырып,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</w:t>
      </w:r>
      <w:r>
        <w:rPr>
          <w:rFonts w:ascii="Times New Roman"/>
          <w:b/>
          <w:i w:val="false"/>
          <w:color w:val="000000"/>
          <w:sz w:val="28"/>
        </w:rPr>
        <w:t>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Қордай ауылдық округінің Қордай ауылы көшелерінің атаулары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Алматинская көшесі –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Кордайская көшесі – Қордай;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Береговая көшесі – Көлтоған;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Восточная қосалқысы – Шығыс қосалқысы;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Джужба көшесі – Достық;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Космонавтов көшесі – Ғарышкерлер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Мира көшесі – Бейбітшілік;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Молодежная көшесі –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Озерная көшесі – Көлсай;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Подгорная көшесі – Көктөбе;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Центральная көшесі – Орталық.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шешімнің орындалуын бақылауды өзіме қалдырамын.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органдарына мемлекеттік тіркелгеннен күннен бастап күшіне енеді және оның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Қордай 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Атшабаров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