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f4dc1" w14:textId="01f4d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Жамбыл ауылдық округінің Жамбыл ауылындағы көше атауларын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Қордай ауданы Жамбыл ауылдық округі 2017 жылғы 4 мамырдағы № 26 шешімі. Жамбыл облысы Әділет департаментінде 2017 жылғы 9 маусымда № 3448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>
      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тұпнұсқаның пунктуациясы мен орфографиясы сақталған.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әкімшілік-аумақтық құрылысы туралы" Қазақстан Республикасының 1993 жылғы 8 желтоқсандағы Заңының </w:t>
      </w:r>
      <w:r>
        <w:rPr>
          <w:rFonts w:ascii="Times New Roman"/>
          <w:b w:val="false"/>
          <w:i w:val="false"/>
          <w:color w:val="000000"/>
          <w:sz w:val="28"/>
        </w:rPr>
        <w:t>14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Жамбыл облысы әкімдігі жанындағы ономастика комиссиясының 2017 жылғы 29 наурыздағы қорытындысы негізінде және тиісті аумақ халқының пікірін ескере отырып, ауылдық округ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Жамбыл ауылдық округі Жамбыл ауылы көшелерінің атаулары өзгертілсін: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Калинин көшесін-Желтоқсан көшесі;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Шоссейная көшесін-Қосқұдық көшесі;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Водоемная көшесін-Жартоған көшесі;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Набережная көшесін-Ақкөл көшесі;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Пионерская көшесін-Қызылқайнар көшесі;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Первомайская көшесін-Ақбұлақ көшесі;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Новая көшесін-Аққайнар көшесі.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шешімнің орындалуын бақылау Жамбыл ауылдық округі әкімі аппаратының бас маманы К. Кичкенбаевқа жүктелсін.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Осы шешім әділет органдарына мемлекеттік тіркелген күннен бастап күшіне енеді және оның алғаш ресми жарияланған күнінен кейін күнтізбелік он күн өткен соң қолданысқа енгізіледі. 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Д. Темир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