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ea21" w14:textId="849e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Ноғайбай ауылдық округінің Сарыбастау ауылындағы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Ноғайбай ауылдық округі әкімінің 2017 жылғы 13 қаңтардағы № 1 шешімі. Жамбыл облысы Әділет департаментінде 2017 жылғы 10 ақпанда № 3302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2016 жылғы 8 желтоқсандағы қорытындысы негізінде және тиісті аумақ халқының пікірін ескере отырып,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Ноғайбай ауылдық округі Сарыбастау ауылындағы Подгорная көшесінің атауы Белес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Ноғайбай ауылдық округі әкімі аппаратының жетекші маманы Ғ.Рахимбаеваға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Джапарбеков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