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b861" w14:textId="d3fb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Отар ауылдық округінің Бел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Отар ауылдық округі әкімінің 2017 жылғы 13 қаңтардағы № 2 шешімі. Жамбыл облысы Әділет департаментінде 2017 жылғы 10 ақпанда № 3308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2016 жылғы 8 желтоқсандағы қорытындысы негізінде және тиісті аумақ халқының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</w:t>
      </w:r>
      <w:r>
        <w:rPr>
          <w:rFonts w:ascii="Times New Roman"/>
          <w:b/>
          <w:i w:val="false"/>
          <w:color w:val="000000"/>
          <w:sz w:val="28"/>
        </w:rPr>
        <w:t>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Отар ауылдық округінің Бел ауылы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Зеленая көшесі – Ақжар;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Целинная көшесі – Тәуелсіздік;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Юбилейная көшесі – Көкбастау;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Железнодорожная көшесі – Ақбастау.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Отар ауылдық округі әкімінің орынбасары Е. Тулеуовке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