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eb36" w14:textId="5f3e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 әкімдігінің 2014 жылдың 28 қарашадағы № 796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2017 жылғы 31 қаңтардағы № 13 қаулысы. Жамбыл облысы Әділет департаментінде 2017 жылғы 16 ақпанда № 3313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Меркі ауданы әкімдігінің 2014 жылдың 28 қарашадағы "Коммуналдық мүлікті жалға алуға (жалдауға) беру кезінде жалдау ақысының мөлшерлемесін есептеу тәртібін айқындау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2430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24 желтоқсанда "Меркі тынысы-Меркенский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әкімі аппаратының мемлекеттік- құқықтық және ұйымдастыру инспекторлық бөлімшесі заңнамада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Акек Ербол Базарбаевичке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