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13ba" w14:textId="4521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жерде,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әкімдігінің 2017 жылғы 31 қаңтардағы № 10 қаулысы. Жамбыл облысы Әділет департаментінде 2017 жылғы 2 наурызда № 3328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Марат Жарылқасынұлы Қасымға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Меркі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І. Ахметжанов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"1" ақпан 2017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қаңтарындағы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Денсаулық сақтау саласында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Барлық мамандықтағы дәрігерлер;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Фармацевт-дәрігер;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Акушер;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Зертханашы;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Медициналық 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Диетикалық 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Медициналық бикенің көмекшісі.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Әлеуметтік қамсыздандыру саласында мамандарының лауазымдары: Күтім бойынша әлеуметтік жұмысшы.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Білім беру саласында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ұйымдарының барлық мамандықтар мұғалімдері;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 білім беретін, жоғары техникалық мектептің, гимназияның, колледждің, училищенің, мектеп-балабақша кешенінің, арнайы түзету ұйымдары мен барлық үлгідегі және түрдегі интернаттық ұйымдардың директоры (басшысы, меңгерушісі);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Училище (мектеп, мектеп-интернат) директоры (бастығы);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ұйымның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Шығармашылық шеберхананың жетекшісі (білім беру ұйымдарында);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Дене тәрбиесінің жетекшісі (білім беру ұйымдарында);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Алғашқы әскери даярлық жетекшісі, оқытушы-ұйымдастырушысы (оқу орнындағы әскери жетекші);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 білім беретін мектептердің, мектеп-интернеттардың және басқа да бастауыш, негізгі орта, жалпы орта, техникалық және кәсіптік орта білімнен кейінгі, қосымша білім беру ұйымдарындағы директордың (басшының) ғылыми, оқу, оқу-өндірістік, оқу-тәрбие, оқу әдістемелік жұмысы, ақпараттық технологиялар, тәрбие жұмысы жөніндегі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Оқу өндірістік, оқу-тәрбие қызметімен тікелей айналысатын білім беру ұйымдарының бөлім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Педагог-ұйымдастырушы;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Қосымша білім педагогы;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Тілдері мүкіс балалармен жұмыс истейтін мұғалім (оқу орындарындағы тілдері мүкіс балалармен жұмыс истейтін мұғалім);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Педагог-психолог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Кеміс балалармен жұмыс істейтін мұғалім (дефектолог);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Аға оқытушы, 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Аға тәрбиеші, тәрбиеші (білім беру ұйымдарына);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Оқу қызметімен тікелей айналысатын спорт жөніндегі жаттықтырушы-оқытушы, спорт жөніндегі аға жаттықтырушы-оқытушы;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Балалардың мектепке дейінгі ұйымының музыкалық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Оқу орнының, оқу-тәрбие, оқу-сауықтыру ұйымының аға тәлімгері;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Оқу-тәрбие оқу-өндірістік қызметімен тікелей айналысатын дене тәрбиесінің нұсқаушысы;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Спорт мектебінің нұсқаушысы, нұсқаушы әдіскері;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ұйымдары филиалының (мектептен тыс ұйымдардан басқа) директоры (меңгерушісі);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ұйымдары филиалының ғылыми, оқу, оқу-әдістемелік, оқу-өндірістік жұмыстары жөніндегі директорының (меңгерушісінің) орынбасары.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Психологиялық-медициналық-педагогикалық консультация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алушылардың кәсіптік практикасының жетекшісі (білім беру ұйымдарында);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Оқу-өндірістік (оқу) шеберхана меңгерушісі (білім беру ұйымдарында);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ұйымдарындағы зертхана, кабинет, сектор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Қосымша білім беру ұйымының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Еңбек жөніндегі нұсқаушы (білім беру ұйымдарында);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 ұйымдастырушы (білім беру ұйымдарында);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Оқу-сауықтыру, оқу-тәрбие орталықтарындағы (кешендеріндегі) нұсқаушы, әдіскер, тәрбиеші, өндірістік оқыту шебері;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Аға шебер, өндірістік оқыту шебері;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ұйымдарының әдіскері, аға әдіскер (жоғарғы оқу орындарынан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Оқу тәрбие жұмысымен тікелей айналысатын музыкалық жетекші (балалардың мектепке дейінгі тәрбие мен оқыту ұйымдарынан басқа), сүйемелдеуші,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Оқу тәрбие қызметімен тікелей айналысатын оқу-сауықтыру, оқу-тәрбие орталығы (кешені) директорының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ұйымдарында оқу бөлімінің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Медициналық 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Емдәм 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Суретші-көркемдеуші.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Мәдениет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Қазыналық кәсіпорын басшысы және басшының орынбасары (экономика, қаржы және әкімші-шаруашылық жөніндегі басшының орынбасарларынан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Кинофикация бөлімінің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Киномеханик;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Көркем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Сүйемелдеуші;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Клуб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Режисердің көмекшісі;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Дыбыс режисері;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Актриса;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Оранжировщик;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Концертмейстр;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Суретші-дизайнер;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Суретші-көркемдеуші;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Кітапханашы.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Спорт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Қазыналық кәсіпорын басшысы және басшының орынбасары (экономика, қаржы және әкімші-шаруашылық жөніндегі басшының орынбасарларынан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Жаттықтырушы;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Медициналық бике.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Ветеринария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пунк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дәрігер;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Жануарларды жасанды ұрықтандыру бойынша технигі.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