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7c84" w14:textId="ef57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әлеуметтік қамсыздандыру, білім беру, мәдениет, спорт және ветеринария ұйымдарының мамандарына отын сатып алу үшін көмек беру туралы" Меркі аудандық мәслихатының 2016 жылғы 20 мамырдағы № 3-5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2017 жылғы 1 наурыздағы № 14-11 шешімі. Жамбыл облысы Әділет департаментінде 2017 жылғы 24 наурызда № 3364 болып тіркелді. Күші жойылды - Жамбыл облысы Меркі аудандық мәслихатының 2023 жылғы 2 мамырдағы № 2-4 шешімімен</w:t>
      </w:r>
    </w:p>
    <w:p>
      <w:pPr>
        <w:spacing w:after="0"/>
        <w:ind w:left="0"/>
        <w:jc w:val="left"/>
      </w:pPr>
    </w:p>
    <w:p>
      <w:pPr>
        <w:spacing w:after="0"/>
        <w:ind w:left="0"/>
        <w:jc w:val="both"/>
      </w:pPr>
      <w:bookmarkStart w:name="z18" w:id="0"/>
      <w:r>
        <w:rPr>
          <w:rFonts w:ascii="Times New Roman"/>
          <w:b w:val="false"/>
          <w:i w:val="false"/>
          <w:color w:val="ff0000"/>
          <w:sz w:val="28"/>
        </w:rPr>
        <w:t xml:space="preserve">
      Ескерту. Күші жойылды - Жамбыл облысы Меркі аудандық мәслихатының 02.05.2023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0"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bookmarkStart w:name="z11" w:id="2"/>
    <w:p>
      <w:pPr>
        <w:spacing w:after="0"/>
        <w:ind w:left="0"/>
        <w:jc w:val="both"/>
      </w:pPr>
      <w:r>
        <w:rPr>
          <w:rFonts w:ascii="Times New Roman"/>
          <w:b w:val="false"/>
          <w:i w:val="false"/>
          <w:color w:val="000000"/>
          <w:sz w:val="28"/>
        </w:rPr>
        <w:t xml:space="preserve">
      1. "Ауылдық елді мекендерде тұратын және жұмыс істейтін әлеуметтік қамсыздандыру, білім беру, мәдениет, спорт және ветеринария ұйымдарының мамандарына отын сатып алу үшін көмек беру туралы" Меркі аудандық мәслихатының 2016 жылдың 20 мамырындағы </w:t>
      </w:r>
      <w:r>
        <w:rPr>
          <w:rFonts w:ascii="Times New Roman"/>
          <w:b w:val="false"/>
          <w:i w:val="false"/>
          <w:color w:val="000000"/>
          <w:sz w:val="28"/>
        </w:rPr>
        <w:t>№ 3-5</w:t>
      </w:r>
      <w:r>
        <w:rPr>
          <w:rFonts w:ascii="Times New Roman"/>
          <w:b w:val="false"/>
          <w:i w:val="false"/>
          <w:color w:val="000000"/>
          <w:sz w:val="28"/>
        </w:rPr>
        <w:t xml:space="preserve"> (Нормативтік қықықтық актілерді мемлекеттік тіркеу тізімінде </w:t>
      </w:r>
      <w:r>
        <w:rPr>
          <w:rFonts w:ascii="Times New Roman"/>
          <w:b w:val="false"/>
          <w:i w:val="false"/>
          <w:color w:val="000000"/>
          <w:sz w:val="28"/>
        </w:rPr>
        <w:t>№ 3113</w:t>
      </w:r>
      <w:r>
        <w:rPr>
          <w:rFonts w:ascii="Times New Roman"/>
          <w:b w:val="false"/>
          <w:i w:val="false"/>
          <w:color w:val="000000"/>
          <w:sz w:val="28"/>
        </w:rPr>
        <w:t xml:space="preserve"> болып тіркелген, 2016 жылғы 1 шілдедегі № 84-85 "Меркі тынысы - Меркенский вестник" газетінде жарияланған) шешіміне келесі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тармақтағы</w:t>
      </w:r>
      <w:r>
        <w:rPr>
          <w:rFonts w:ascii="Times New Roman"/>
          <w:b w:val="false"/>
          <w:i w:val="false"/>
          <w:color w:val="000000"/>
          <w:sz w:val="28"/>
        </w:rPr>
        <w:t xml:space="preserve"> "5 000 (бес мың)" теңге деген сан "8 000 (сегіз мың) теңге санымен ауыстырылсын.</w:t>
      </w:r>
    </w:p>
    <w:bookmarkStart w:name="z13"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3"/>
    <w:bookmarkStart w:name="z1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 Бектұрғанов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