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defc6" w14:textId="99def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Меркі ауданы әкімдігінің 2017 жылғы 30 наурыздағы № 69 қаулысы. Жамбыл облысы Әділет департаментінде 2017 жылғы 3 мамырда № 3422 болып тіркелді. Күші жойылды - Жамбыл облысы Меркі аудандық әкімдігінің 2018 жылғы 5 сәуірдегі № 128 қаулысымен.</w:t>
      </w:r>
    </w:p>
    <w:p>
      <w:pPr>
        <w:spacing w:after="0"/>
        <w:ind w:left="0"/>
        <w:jc w:val="both"/>
      </w:pPr>
      <w:bookmarkStart w:name="z4" w:id="0"/>
      <w:r>
        <w:rPr>
          <w:rFonts w:ascii="Times New Roman"/>
          <w:b w:val="false"/>
          <w:i w:val="false"/>
          <w:color w:val="ff0000"/>
          <w:sz w:val="28"/>
        </w:rPr>
        <w:t xml:space="preserve">
      Ескерту. Күші жойылды - Жамбыл облысы Меркі аудандық әкімдігінің 05.04.2018 </w:t>
      </w:r>
      <w:r>
        <w:rPr>
          <w:rFonts w:ascii="Times New Roman"/>
          <w:b w:val="false"/>
          <w:i w:val="false"/>
          <w:color w:val="ff0000"/>
          <w:sz w:val="28"/>
        </w:rPr>
        <w:t>№ 128</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w:t>
      </w:r>
      <w:r>
        <w:rPr>
          <w:rFonts w:ascii="Times New Roman"/>
          <w:b w:val="false"/>
          <w:i w:val="false"/>
          <w:color w:val="000000"/>
          <w:sz w:val="28"/>
        </w:rPr>
        <w:t>Заңына</w:t>
      </w:r>
      <w:r>
        <w:rPr>
          <w:rFonts w:ascii="Times New Roman"/>
          <w:b w:val="false"/>
          <w:i w:val="false"/>
          <w:color w:val="000000"/>
          <w:sz w:val="28"/>
        </w:rPr>
        <w:t xml:space="preserve"> сәйкес Меркі ауданының әкімдігі </w:t>
      </w:r>
      <w:r>
        <w:rPr>
          <w:rFonts w:ascii="Times New Roman"/>
          <w:b/>
          <w:i w:val="false"/>
          <w:color w:val="000000"/>
          <w:sz w:val="28"/>
        </w:rPr>
        <w:t>ҚАУЛЫ ЕТЕДІ:</w:t>
      </w:r>
    </w:p>
    <w:bookmarkEnd w:id="1"/>
    <w:bookmarkStart w:name="z7" w:id="2"/>
    <w:p>
      <w:pPr>
        <w:spacing w:after="0"/>
        <w:ind w:left="0"/>
        <w:jc w:val="both"/>
      </w:pPr>
      <w:r>
        <w:rPr>
          <w:rFonts w:ascii="Times New Roman"/>
          <w:b w:val="false"/>
          <w:i w:val="false"/>
          <w:color w:val="000000"/>
          <w:sz w:val="28"/>
        </w:rPr>
        <w:t xml:space="preserve">
      1. Қоса беріліп отырған аудан,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2"/>
    <w:bookmarkStart w:name="z8" w:id="3"/>
    <w:p>
      <w:pPr>
        <w:spacing w:after="0"/>
        <w:ind w:left="0"/>
        <w:jc w:val="both"/>
      </w:pPr>
      <w:r>
        <w:rPr>
          <w:rFonts w:ascii="Times New Roman"/>
          <w:b w:val="false"/>
          <w:i w:val="false"/>
          <w:color w:val="000000"/>
          <w:sz w:val="28"/>
        </w:rPr>
        <w:t>
      2. Меркі ауданы әкімінің аппараты заңнамада белгіленген тәртіппен:</w:t>
      </w:r>
    </w:p>
    <w:bookmarkEnd w:id="3"/>
    <w:bookmarkStart w:name="z9" w:id="4"/>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4"/>
    <w:bookmarkStart w:name="z10" w:id="5"/>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жіберуді;</w:t>
      </w:r>
    </w:p>
    <w:bookmarkEnd w:id="5"/>
    <w:bookmarkStart w:name="z11" w:id="6"/>
    <w:p>
      <w:pPr>
        <w:spacing w:after="0"/>
        <w:ind w:left="0"/>
        <w:jc w:val="both"/>
      </w:pPr>
      <w:r>
        <w:rPr>
          <w:rFonts w:ascii="Times New Roman"/>
          <w:b w:val="false"/>
          <w:i w:val="false"/>
          <w:color w:val="000000"/>
          <w:sz w:val="28"/>
        </w:rPr>
        <w:t>
      3) осы қаулының Меркі ауданы әкімдігінің интернет-ресурсында орналастырылуын;</w:t>
      </w:r>
    </w:p>
    <w:bookmarkEnd w:id="6"/>
    <w:bookmarkStart w:name="z12" w:id="7"/>
    <w:p>
      <w:pPr>
        <w:spacing w:after="0"/>
        <w:ind w:left="0"/>
        <w:jc w:val="both"/>
      </w:pPr>
      <w:r>
        <w:rPr>
          <w:rFonts w:ascii="Times New Roman"/>
          <w:b w:val="false"/>
          <w:i w:val="false"/>
          <w:color w:val="000000"/>
          <w:sz w:val="28"/>
        </w:rPr>
        <w:t>
      4) осы қаулыдан туындайтын басқа да шаралардың қабылдануын қамтамасыз етсін.</w:t>
      </w:r>
    </w:p>
    <w:bookmarkEnd w:id="7"/>
    <w:bookmarkStart w:name="z13" w:id="8"/>
    <w:p>
      <w:pPr>
        <w:spacing w:after="0"/>
        <w:ind w:left="0"/>
        <w:jc w:val="both"/>
      </w:pPr>
      <w:r>
        <w:rPr>
          <w:rFonts w:ascii="Times New Roman"/>
          <w:b w:val="false"/>
          <w:i w:val="false"/>
          <w:color w:val="000000"/>
          <w:sz w:val="28"/>
        </w:rPr>
        <w:t xml:space="preserve">
      3. "Аудан, ауылдық округ әкімі аппараттары мен жергілікті бюджеттен қаржыландырылатын аудандық атқарушы органдардың "Б" корпусы мемлекеттік әкімшілік қызметшілерінің жұмысын бағалаудың әдістемесін бекіту туралы" Меркі ауданы әкімдігінің 2016 жылғы 17 наурыздағы </w:t>
      </w:r>
      <w:r>
        <w:rPr>
          <w:rFonts w:ascii="Times New Roman"/>
          <w:b w:val="false"/>
          <w:i w:val="false"/>
          <w:color w:val="000000"/>
          <w:sz w:val="28"/>
        </w:rPr>
        <w:t>№ 95</w:t>
      </w:r>
      <w:r>
        <w:rPr>
          <w:rFonts w:ascii="Times New Roman"/>
          <w:b w:val="false"/>
          <w:i w:val="false"/>
          <w:color w:val="000000"/>
          <w:sz w:val="28"/>
        </w:rPr>
        <w:t xml:space="preserve"> қаулысының (2016 жылдың 08 сәуірінде "Меркі тынысы" газетінде жарияланған) күші жойылды деп танылсын. </w:t>
      </w:r>
    </w:p>
    <w:bookmarkEnd w:id="8"/>
    <w:bookmarkStart w:name="z14" w:id="9"/>
    <w:p>
      <w:pPr>
        <w:spacing w:after="0"/>
        <w:ind w:left="0"/>
        <w:jc w:val="both"/>
      </w:pPr>
      <w:r>
        <w:rPr>
          <w:rFonts w:ascii="Times New Roman"/>
          <w:b w:val="false"/>
          <w:i w:val="false"/>
          <w:color w:val="000000"/>
          <w:sz w:val="28"/>
        </w:rPr>
        <w:t>
      4. Осы қаулының орындалуын бақылау аудан әкімі аппаратының басшысы Ербол Базарбайұлы Акекке жүктелсін.</w:t>
      </w:r>
    </w:p>
    <w:bookmarkEnd w:id="9"/>
    <w:bookmarkStart w:name="z15" w:id="10"/>
    <w:p>
      <w:pPr>
        <w:spacing w:after="0"/>
        <w:ind w:left="0"/>
        <w:jc w:val="both"/>
      </w:pPr>
      <w:r>
        <w:rPr>
          <w:rFonts w:ascii="Times New Roman"/>
          <w:b w:val="false"/>
          <w:i w:val="false"/>
          <w:color w:val="000000"/>
          <w:sz w:val="28"/>
        </w:rPr>
        <w:t>
      5.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Өмірбеков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ауданы әкімдігінің</w:t>
            </w:r>
            <w:r>
              <w:br/>
            </w:r>
            <w:r>
              <w:rPr>
                <w:rFonts w:ascii="Times New Roman"/>
                <w:b w:val="false"/>
                <w:i w:val="false"/>
                <w:color w:val="000000"/>
                <w:sz w:val="20"/>
              </w:rPr>
              <w:t>2017 жылғы "30" наурыздағы</w:t>
            </w:r>
            <w:r>
              <w:br/>
            </w:r>
            <w:r>
              <w:rPr>
                <w:rFonts w:ascii="Times New Roman"/>
                <w:b w:val="false"/>
                <w:i w:val="false"/>
                <w:color w:val="000000"/>
                <w:sz w:val="20"/>
              </w:rPr>
              <w:t>№ 69 қаулысымен бекітілген</w:t>
            </w:r>
          </w:p>
        </w:tc>
      </w:tr>
    </w:tbl>
    <w:bookmarkStart w:name="z18" w:id="11"/>
    <w:p>
      <w:pPr>
        <w:spacing w:after="0"/>
        <w:ind w:left="0"/>
        <w:jc w:val="left"/>
      </w:pPr>
      <w:r>
        <w:rPr>
          <w:rFonts w:ascii="Times New Roman"/>
          <w:b/>
          <w:i w:val="false"/>
          <w:color w:val="000000"/>
        </w:rPr>
        <w:t xml:space="preserve"> Аудан,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бағалаудың әдістемесі </w:t>
      </w:r>
    </w:p>
    <w:bookmarkEnd w:id="11"/>
    <w:bookmarkStart w:name="z19" w:id="12"/>
    <w:p>
      <w:pPr>
        <w:spacing w:after="0"/>
        <w:ind w:left="0"/>
        <w:jc w:val="left"/>
      </w:pPr>
      <w:r>
        <w:rPr>
          <w:rFonts w:ascii="Times New Roman"/>
          <w:b/>
          <w:i w:val="false"/>
          <w:color w:val="000000"/>
        </w:rPr>
        <w:t xml:space="preserve"> 1-тарау. Жалпы ережелер</w:t>
      </w:r>
    </w:p>
    <w:bookmarkEnd w:id="12"/>
    <w:bookmarkStart w:name="z20" w:id="13"/>
    <w:p>
      <w:pPr>
        <w:spacing w:after="0"/>
        <w:ind w:left="0"/>
        <w:jc w:val="both"/>
      </w:pPr>
      <w:r>
        <w:rPr>
          <w:rFonts w:ascii="Times New Roman"/>
          <w:b w:val="false"/>
          <w:i w:val="false"/>
          <w:color w:val="000000"/>
          <w:sz w:val="28"/>
        </w:rPr>
        <w:t xml:space="preserve">
      1. Осы аудан,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аудан,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(бұдан әрі – "Б" корпусының қызметшілері) қызметін бағалау алгоритмін айқындайды.</w:t>
      </w:r>
    </w:p>
    <w:bookmarkEnd w:id="13"/>
    <w:bookmarkStart w:name="z21" w:id="14"/>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14"/>
    <w:bookmarkStart w:name="z22" w:id="15"/>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15"/>
    <w:bookmarkStart w:name="z23" w:id="16"/>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16"/>
    <w:bookmarkStart w:name="z24" w:id="17"/>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7"/>
    <w:bookmarkStart w:name="z25" w:id="18"/>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8"/>
    <w:bookmarkStart w:name="z26" w:id="19"/>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9"/>
    <w:bookmarkStart w:name="z27" w:id="20"/>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20"/>
    <w:bookmarkStart w:name="z28" w:id="21"/>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End w:id="21"/>
    <w:bookmarkStart w:name="z29" w:id="22"/>
    <w:p>
      <w:pPr>
        <w:spacing w:after="0"/>
        <w:ind w:left="0"/>
        <w:jc w:val="both"/>
      </w:pPr>
      <w:r>
        <w:rPr>
          <w:rFonts w:ascii="Times New Roman"/>
          <w:b w:val="false"/>
          <w:i w:val="false"/>
          <w:color w:val="000000"/>
          <w:sz w:val="28"/>
        </w:rPr>
        <w:t>
      Жергілікті бюджеттен қаржыландырылатын аудандық атқарушы органдар басшыларының бағалауын аудан әкімімен немесе қалып бойынша оның орынбасарларының бірімен, аудан әкімі аппаратының құрылымдық бөлімшелері басшыларының бағалауын аудан әкімі аппаратының басшысымен жүргізіледі.</w:t>
      </w:r>
    </w:p>
    <w:bookmarkEnd w:id="22"/>
    <w:bookmarkStart w:name="z30" w:id="23"/>
    <w:p>
      <w:pPr>
        <w:spacing w:after="0"/>
        <w:ind w:left="0"/>
        <w:jc w:val="both"/>
      </w:pPr>
      <w:r>
        <w:rPr>
          <w:rFonts w:ascii="Times New Roman"/>
          <w:b w:val="false"/>
          <w:i w:val="false"/>
          <w:color w:val="000000"/>
          <w:sz w:val="28"/>
        </w:rPr>
        <w:t>
      5. Жылдық бағалау:</w:t>
      </w:r>
    </w:p>
    <w:bookmarkEnd w:id="23"/>
    <w:bookmarkStart w:name="z31" w:id="24"/>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24"/>
    <w:bookmarkStart w:name="z32" w:id="25"/>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25"/>
    <w:bookmarkStart w:name="z33" w:id="26"/>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аудан әкімі аппаратының персоналды басқару қызметі бөлімшесі оның жұмыс органы болып табылады.</w:t>
      </w:r>
    </w:p>
    <w:bookmarkEnd w:id="26"/>
    <w:bookmarkStart w:name="z34" w:id="27"/>
    <w:p>
      <w:pPr>
        <w:spacing w:after="0"/>
        <w:ind w:left="0"/>
        <w:jc w:val="both"/>
      </w:pPr>
      <w:r>
        <w:rPr>
          <w:rFonts w:ascii="Times New Roman"/>
          <w:b w:val="false"/>
          <w:i w:val="false"/>
          <w:color w:val="000000"/>
          <w:sz w:val="28"/>
        </w:rPr>
        <w:t xml:space="preserve">
      Комиссия төрағасы аудан әкімі болып табылатын аудан әкімінің орынбасарларын, аудан әкімі аппаратының басшысын, ауылдық округтердің әкімдерін және жергілікті бюджеттен қаржыландырылатын аудандық атқарушы органдар басшыларын қоспағанда, аудан,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 үшін аудан әкімі аппаратының басшысы Комиссия төрағасы болып табылады. </w:t>
      </w:r>
    </w:p>
    <w:bookmarkEnd w:id="27"/>
    <w:bookmarkStart w:name="z35" w:id="28"/>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8"/>
    <w:bookmarkStart w:name="z36" w:id="29"/>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9"/>
    <w:bookmarkStart w:name="z37" w:id="30"/>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30"/>
    <w:bookmarkStart w:name="z38" w:id="31"/>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31"/>
    <w:bookmarkStart w:name="z39" w:id="32"/>
    <w:p>
      <w:pPr>
        <w:spacing w:after="0"/>
        <w:ind w:left="0"/>
        <w:jc w:val="both"/>
      </w:pPr>
      <w:r>
        <w:rPr>
          <w:rFonts w:ascii="Times New Roman"/>
          <w:b w:val="false"/>
          <w:i w:val="false"/>
          <w:color w:val="000000"/>
          <w:sz w:val="28"/>
        </w:rPr>
        <w:t>
      Бағалау жөніндегі комиссияның хатшысы болып аудан әкімі аппаратының персоналды басқару қызметі бөлімшесінің қызметшісі табылады. Бағалау жөніндегі комиссияның хатшысы дауыс беруге қатыспайды.</w:t>
      </w:r>
    </w:p>
    <w:bookmarkEnd w:id="32"/>
    <w:bookmarkStart w:name="z40" w:id="33"/>
    <w:p>
      <w:pPr>
        <w:spacing w:after="0"/>
        <w:ind w:left="0"/>
        <w:jc w:val="left"/>
      </w:pPr>
      <w:r>
        <w:rPr>
          <w:rFonts w:ascii="Times New Roman"/>
          <w:b/>
          <w:i w:val="false"/>
          <w:color w:val="000000"/>
        </w:rPr>
        <w:t xml:space="preserve"> 2-тарау. Жұмыстың жеке жоспарын құрастыру</w:t>
      </w:r>
    </w:p>
    <w:bookmarkEnd w:id="33"/>
    <w:bookmarkStart w:name="z41" w:id="34"/>
    <w:p>
      <w:pPr>
        <w:spacing w:after="0"/>
        <w:ind w:left="0"/>
        <w:jc w:val="both"/>
      </w:pPr>
      <w:r>
        <w:rPr>
          <w:rFonts w:ascii="Times New Roman"/>
          <w:b w:val="false"/>
          <w:i w:val="false"/>
          <w:color w:val="000000"/>
          <w:sz w:val="28"/>
        </w:rPr>
        <w:t xml:space="preserve">
      10. "Б" корпусы қызметшісі жұмысының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34"/>
    <w:bookmarkStart w:name="z42" w:id="35"/>
    <w:p>
      <w:pPr>
        <w:spacing w:after="0"/>
        <w:ind w:left="0"/>
        <w:jc w:val="both"/>
      </w:pPr>
      <w:r>
        <w:rPr>
          <w:rFonts w:ascii="Times New Roman"/>
          <w:b w:val="false"/>
          <w:i w:val="false"/>
          <w:color w:val="000000"/>
          <w:sz w:val="28"/>
        </w:rPr>
        <w:t>
      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35"/>
    <w:bookmarkStart w:name="z43" w:id="36"/>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36"/>
    <w:bookmarkStart w:name="z44" w:id="37"/>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37"/>
    <w:bookmarkStart w:name="z45" w:id="38"/>
    <w:p>
      <w:pPr>
        <w:spacing w:after="0"/>
        <w:ind w:left="0"/>
        <w:jc w:val="left"/>
      </w:pPr>
      <w:r>
        <w:rPr>
          <w:rFonts w:ascii="Times New Roman"/>
          <w:b/>
          <w:i w:val="false"/>
          <w:color w:val="000000"/>
        </w:rPr>
        <w:t xml:space="preserve"> 3-тарау. Бағалауды жүргізуге дайындық</w:t>
      </w:r>
    </w:p>
    <w:bookmarkEnd w:id="38"/>
    <w:bookmarkStart w:name="z46" w:id="39"/>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келісімімен бағалауды өткізу кестесін қалыптастырады.</w:t>
      </w:r>
    </w:p>
    <w:bookmarkEnd w:id="39"/>
    <w:bookmarkStart w:name="z47" w:id="40"/>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40"/>
    <w:bookmarkStart w:name="z48" w:id="41"/>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41"/>
    <w:bookmarkStart w:name="z49" w:id="42"/>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42"/>
    <w:bookmarkStart w:name="z50" w:id="43"/>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43"/>
    <w:bookmarkStart w:name="z51" w:id="44"/>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44"/>
    <w:bookmarkStart w:name="z52" w:id="45"/>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p>
    <w:bookmarkEnd w:id="45"/>
    <w:bookmarkStart w:name="z53" w:id="46"/>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шкалаға сәйкес "+1"-ден "+5" балға дейін иеленеді.</w:t>
      </w:r>
    </w:p>
    <w:bookmarkEnd w:id="46"/>
    <w:bookmarkStart w:name="z54" w:id="47"/>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47"/>
    <w:bookmarkStart w:name="z55" w:id="48"/>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8"/>
    <w:bookmarkStart w:name="z56" w:id="49"/>
    <w:p>
      <w:pPr>
        <w:spacing w:after="0"/>
        <w:ind w:left="0"/>
        <w:jc w:val="both"/>
      </w:pPr>
      <w:r>
        <w:rPr>
          <w:rFonts w:ascii="Times New Roman"/>
          <w:b w:val="false"/>
          <w:i w:val="false"/>
          <w:color w:val="000000"/>
          <w:sz w:val="28"/>
        </w:rPr>
        <w:t>
      Орындау тәртібін бұзу фактілері туралы ақпараттың қайнары ретінде құжат айналымы қызметі және "Б" корпусы қызметшісінің тікелей басшысының құжатпен дәлелденген мәліметі саналады.</w:t>
      </w:r>
    </w:p>
    <w:bookmarkEnd w:id="49"/>
    <w:bookmarkStart w:name="z57" w:id="50"/>
    <w:p>
      <w:pPr>
        <w:spacing w:after="0"/>
        <w:ind w:left="0"/>
        <w:jc w:val="both"/>
      </w:pPr>
      <w:r>
        <w:rPr>
          <w:rFonts w:ascii="Times New Roman"/>
          <w:b w:val="false"/>
          <w:i w:val="false"/>
          <w:color w:val="000000"/>
          <w:sz w:val="28"/>
        </w:rPr>
        <w:t>
      21. Еңбек тәртібін бұзуға:</w:t>
      </w:r>
    </w:p>
    <w:bookmarkEnd w:id="50"/>
    <w:bookmarkStart w:name="z58" w:id="51"/>
    <w:p>
      <w:pPr>
        <w:spacing w:after="0"/>
        <w:ind w:left="0"/>
        <w:jc w:val="both"/>
      </w:pPr>
      <w:r>
        <w:rPr>
          <w:rFonts w:ascii="Times New Roman"/>
          <w:b w:val="false"/>
          <w:i w:val="false"/>
          <w:color w:val="000000"/>
          <w:sz w:val="28"/>
        </w:rPr>
        <w:t>
      1) дәлелді себепсіз жұмысқа кешігу;</w:t>
      </w:r>
    </w:p>
    <w:bookmarkEnd w:id="51"/>
    <w:bookmarkStart w:name="z59" w:id="52"/>
    <w:p>
      <w:pPr>
        <w:spacing w:after="0"/>
        <w:ind w:left="0"/>
        <w:jc w:val="both"/>
      </w:pPr>
      <w:r>
        <w:rPr>
          <w:rFonts w:ascii="Times New Roman"/>
          <w:b w:val="false"/>
          <w:i w:val="false"/>
          <w:color w:val="000000"/>
          <w:sz w:val="28"/>
        </w:rPr>
        <w:t>
      2) қызметшілердің қызметтік әдепті бұзуы жатады.</w:t>
      </w:r>
    </w:p>
    <w:bookmarkEnd w:id="52"/>
    <w:bookmarkStart w:name="z60" w:id="53"/>
    <w:p>
      <w:pPr>
        <w:spacing w:after="0"/>
        <w:ind w:left="0"/>
        <w:jc w:val="both"/>
      </w:pPr>
      <w:r>
        <w:rPr>
          <w:rFonts w:ascii="Times New Roman"/>
          <w:b w:val="false"/>
          <w:i w:val="false"/>
          <w:color w:val="000000"/>
          <w:sz w:val="28"/>
        </w:rPr>
        <w:t>
      Еңбек тәртібін бұзу фактілері туралы ақпараттың қайнары ретінде персоналды басқару қызметі және "Б" корпусы қызметшісінің тікелей басшысының құжатпен дәлелденген мәліметі саналады.</w:t>
      </w:r>
    </w:p>
    <w:bookmarkEnd w:id="53"/>
    <w:bookmarkStart w:name="z61" w:id="54"/>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p>
    <w:bookmarkEnd w:id="54"/>
    <w:bookmarkStart w:name="z62" w:id="55"/>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55"/>
    <w:bookmarkStart w:name="z63" w:id="56"/>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56"/>
    <w:bookmarkStart w:name="z64" w:id="57"/>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57"/>
    <w:bookmarkStart w:name="z65" w:id="58"/>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58"/>
    <w:bookmarkStart w:name="z66" w:id="59"/>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59"/>
    <w:bookmarkStart w:name="z67" w:id="60"/>
    <w:p>
      <w:pPr>
        <w:spacing w:after="0"/>
        <w:ind w:left="0"/>
        <w:jc w:val="both"/>
      </w:pPr>
      <w:r>
        <w:rPr>
          <w:rFonts w:ascii="Times New Roman"/>
          <w:b w:val="false"/>
          <w:i w:val="false"/>
          <w:color w:val="000000"/>
          <w:sz w:val="28"/>
        </w:rPr>
        <w:t xml:space="preserve">
      </w:t>
      </w:r>
    </w:p>
    <w:bookmarkEnd w:id="60"/>
    <w:p>
      <w:pPr>
        <w:spacing w:after="0"/>
        <w:ind w:left="0"/>
        <w:jc w:val="both"/>
      </w:pPr>
      <w:r>
        <w:drawing>
          <wp:inline distT="0" distB="0" distL="0" distR="0">
            <wp:extent cx="32512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2512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228"/>
        <w:gridCol w:w="1509"/>
        <w:gridCol w:w="1563"/>
      </w:tblGrid>
      <w:tr>
        <w:trPr>
          <w:trHeight w:val="30" w:hRule="atLeast"/>
        </w:trPr>
        <w:tc>
          <w:tcPr>
            <w:tcW w:w="9228" w:type="dxa"/>
            <w:tcBorders/>
            <w:tcMar>
              <w:top w:w="15" w:type="dxa"/>
              <w:left w:w="15" w:type="dxa"/>
              <w:bottom w:w="15" w:type="dxa"/>
              <w:right w:w="15" w:type="dxa"/>
            </w:tcMar>
            <w:vAlign w:val="center"/>
          </w:tcPr>
          <w:bookmarkStart w:name="z68" w:id="61"/>
          <w:p>
            <w:pPr>
              <w:spacing w:after="20"/>
              <w:ind w:left="20"/>
              <w:jc w:val="both"/>
            </w:pPr>
            <w:r>
              <w:rPr>
                <w:rFonts w:ascii="Times New Roman"/>
                <w:b w:val="false"/>
                <w:i w:val="false"/>
                <w:color w:val="000000"/>
                <w:sz w:val="20"/>
              </w:rPr>
              <w:t>
 бұл жерде:</w:t>
            </w:r>
          </w:p>
          <w:bookmarkEnd w:id="61"/>
        </w:tc>
        <w:tc>
          <w:tcPr>
            <w:tcW w:w="15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8" w:type="dxa"/>
            <w:tcBorders/>
            <w:tcMar>
              <w:top w:w="15" w:type="dxa"/>
              <w:left w:w="15" w:type="dxa"/>
              <w:bottom w:w="15" w:type="dxa"/>
              <w:right w:w="15" w:type="dxa"/>
            </w:tcMar>
            <w:vAlign w:val="center"/>
          </w:tcPr>
          <w:bookmarkStart w:name="z69" w:id="62"/>
          <w:p>
            <w:pPr>
              <w:spacing w:after="20"/>
              <w:ind w:left="20"/>
              <w:jc w:val="both"/>
            </w:pPr>
          </w:p>
          <w:bookmarkEnd w:id="62"/>
          <w:p>
            <w:pPr>
              <w:spacing w:after="20"/>
              <w:ind w:left="20"/>
              <w:jc w:val="both"/>
            </w:pPr>
            <w:r>
              <w:drawing>
                <wp:inline distT="0" distB="0" distL="0" distR="0">
                  <wp:extent cx="8255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255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баға;</w:t>
            </w:r>
          </w:p>
        </w:tc>
      </w:tr>
      <w:tr>
        <w:trPr>
          <w:trHeight w:val="30" w:hRule="atLeast"/>
        </w:trPr>
        <w:tc>
          <w:tcPr>
            <w:tcW w:w="9228" w:type="dxa"/>
            <w:tcBorders/>
            <w:tcMar>
              <w:top w:w="15" w:type="dxa"/>
              <w:left w:w="15" w:type="dxa"/>
              <w:bottom w:w="15" w:type="dxa"/>
              <w:right w:w="15" w:type="dxa"/>
            </w:tcMar>
            <w:vAlign w:val="center"/>
          </w:tcPr>
          <w:bookmarkStart w:name="z70" w:id="63"/>
          <w:p>
            <w:pPr>
              <w:spacing w:after="20"/>
              <w:ind w:left="20"/>
              <w:jc w:val="both"/>
            </w:pPr>
            <w:r>
              <w:rPr>
                <w:rFonts w:ascii="Times New Roman"/>
                <w:b w:val="false"/>
                <w:i w:val="false"/>
                <w:color w:val="000000"/>
                <w:sz w:val="20"/>
              </w:rPr>
              <w:t>
а</w:t>
            </w:r>
          </w:p>
          <w:bookmarkEnd w:id="63"/>
        </w:tc>
        <w:tc>
          <w:tcPr>
            <w:tcW w:w="15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көтермелеу балдары;</w:t>
            </w:r>
          </w:p>
        </w:tc>
      </w:tr>
      <w:tr>
        <w:trPr>
          <w:trHeight w:val="30" w:hRule="atLeast"/>
        </w:trPr>
        <w:tc>
          <w:tcPr>
            <w:tcW w:w="9228" w:type="dxa"/>
            <w:tcBorders/>
            <w:tcMar>
              <w:top w:w="15" w:type="dxa"/>
              <w:left w:w="15" w:type="dxa"/>
              <w:bottom w:w="15" w:type="dxa"/>
              <w:right w:w="15" w:type="dxa"/>
            </w:tcMar>
            <w:vAlign w:val="center"/>
          </w:tcPr>
          <w:bookmarkStart w:name="z71" w:id="64"/>
          <w:p>
            <w:pPr>
              <w:spacing w:after="20"/>
              <w:ind w:left="20"/>
              <w:jc w:val="both"/>
            </w:pPr>
            <w:r>
              <w:rPr>
                <w:rFonts w:ascii="Times New Roman"/>
                <w:b w:val="false"/>
                <w:i w:val="false"/>
                <w:color w:val="000000"/>
                <w:sz w:val="20"/>
              </w:rPr>
              <w:t>
в</w:t>
            </w:r>
          </w:p>
          <w:bookmarkEnd w:id="64"/>
        </w:tc>
        <w:tc>
          <w:tcPr>
            <w:tcW w:w="15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балдары.</w:t>
            </w:r>
          </w:p>
        </w:tc>
      </w:tr>
    </w:tbl>
    <w:bookmarkStart w:name="z72" w:id="65"/>
    <w:p>
      <w:pPr>
        <w:spacing w:after="0"/>
        <w:ind w:left="0"/>
        <w:jc w:val="both"/>
      </w:pPr>
      <w:r>
        <w:rPr>
          <w:rFonts w:ascii="Times New Roman"/>
          <w:b w:val="false"/>
          <w:i w:val="false"/>
          <w:color w:val="000000"/>
          <w:sz w:val="28"/>
        </w:rPr>
        <w:t xml:space="preserve">
      27. Тоқсандық қорытынды баға мынадай шәкіл бойынша қойылады: </w:t>
      </w:r>
    </w:p>
    <w:bookmarkEnd w:id="65"/>
    <w:tbl>
      <w:tblPr>
        <w:tblW w:w="0" w:type="auto"/>
        <w:tblCellSpacing w:w="0" w:type="auto"/>
        <w:tblBorders>
          <w:top w:val="none"/>
          <w:left w:val="none"/>
          <w:bottom w:val="none"/>
          <w:right w:val="none"/>
          <w:insideH w:val="none"/>
          <w:insideV w:val="none"/>
        </w:tblBorders>
      </w:tblPr>
      <w:tblGrid>
        <w:gridCol w:w="8483"/>
        <w:gridCol w:w="1291"/>
        <w:gridCol w:w="2526"/>
      </w:tblGrid>
      <w:tr>
        <w:trPr>
          <w:trHeight w:val="30" w:hRule="atLeast"/>
        </w:trPr>
        <w:tc>
          <w:tcPr>
            <w:tcW w:w="8483" w:type="dxa"/>
            <w:tcBorders/>
            <w:tcMar>
              <w:top w:w="15" w:type="dxa"/>
              <w:left w:w="15" w:type="dxa"/>
              <w:bottom w:w="15" w:type="dxa"/>
              <w:right w:w="15" w:type="dxa"/>
            </w:tcMar>
            <w:vAlign w:val="center"/>
          </w:tcPr>
          <w:bookmarkStart w:name="z73" w:id="66"/>
          <w:p>
            <w:pPr>
              <w:spacing w:after="20"/>
              <w:ind w:left="20"/>
              <w:jc w:val="both"/>
            </w:pPr>
            <w:r>
              <w:rPr>
                <w:rFonts w:ascii="Times New Roman"/>
                <w:b w:val="false"/>
                <w:i w:val="false"/>
                <w:color w:val="000000"/>
                <w:sz w:val="20"/>
              </w:rPr>
              <w:t>
80 балдан төмен</w:t>
            </w:r>
          </w:p>
          <w:bookmarkEnd w:id="66"/>
        </w:tc>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8483" w:type="dxa"/>
            <w:tcBorders/>
            <w:tcMar>
              <w:top w:w="15" w:type="dxa"/>
              <w:left w:w="15" w:type="dxa"/>
              <w:bottom w:w="15" w:type="dxa"/>
              <w:right w:w="15" w:type="dxa"/>
            </w:tcMar>
            <w:vAlign w:val="center"/>
          </w:tcPr>
          <w:bookmarkStart w:name="z74" w:id="67"/>
          <w:p>
            <w:pPr>
              <w:spacing w:after="20"/>
              <w:ind w:left="20"/>
              <w:jc w:val="both"/>
            </w:pPr>
            <w:r>
              <w:rPr>
                <w:rFonts w:ascii="Times New Roman"/>
                <w:b w:val="false"/>
                <w:i w:val="false"/>
                <w:color w:val="000000"/>
                <w:sz w:val="20"/>
              </w:rPr>
              <w:t>
80-нен 105 (қоса алғанда) балға дейін</w:t>
            </w:r>
          </w:p>
          <w:bookmarkEnd w:id="67"/>
        </w:tc>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8483" w:type="dxa"/>
            <w:tcBorders/>
            <w:tcMar>
              <w:top w:w="15" w:type="dxa"/>
              <w:left w:w="15" w:type="dxa"/>
              <w:bottom w:w="15" w:type="dxa"/>
              <w:right w:w="15" w:type="dxa"/>
            </w:tcMar>
            <w:vAlign w:val="center"/>
          </w:tcPr>
          <w:bookmarkStart w:name="z75" w:id="68"/>
          <w:p>
            <w:pPr>
              <w:spacing w:after="20"/>
              <w:ind w:left="20"/>
              <w:jc w:val="both"/>
            </w:pPr>
            <w:r>
              <w:rPr>
                <w:rFonts w:ascii="Times New Roman"/>
                <w:b w:val="false"/>
                <w:i w:val="false"/>
                <w:color w:val="000000"/>
                <w:sz w:val="20"/>
              </w:rPr>
              <w:t>
106-дан 130 балға дейін (қоса алғанда)</w:t>
            </w:r>
          </w:p>
          <w:bookmarkEnd w:id="68"/>
        </w:tc>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w:t>
            </w:r>
          </w:p>
        </w:tc>
      </w:tr>
      <w:tr>
        <w:trPr>
          <w:trHeight w:val="30" w:hRule="atLeast"/>
        </w:trPr>
        <w:tc>
          <w:tcPr>
            <w:tcW w:w="8483" w:type="dxa"/>
            <w:tcBorders/>
            <w:tcMar>
              <w:top w:w="15" w:type="dxa"/>
              <w:left w:w="15" w:type="dxa"/>
              <w:bottom w:w="15" w:type="dxa"/>
              <w:right w:w="15" w:type="dxa"/>
            </w:tcMar>
            <w:vAlign w:val="center"/>
          </w:tcPr>
          <w:bookmarkStart w:name="z76" w:id="69"/>
          <w:p>
            <w:pPr>
              <w:spacing w:after="20"/>
              <w:ind w:left="20"/>
              <w:jc w:val="both"/>
            </w:pPr>
            <w:r>
              <w:rPr>
                <w:rFonts w:ascii="Times New Roman"/>
                <w:b w:val="false"/>
                <w:i w:val="false"/>
                <w:color w:val="000000"/>
                <w:sz w:val="20"/>
              </w:rPr>
              <w:t>
130 баллдан астам</w:t>
            </w:r>
          </w:p>
          <w:bookmarkEnd w:id="69"/>
        </w:tc>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bl>
    <w:bookmarkStart w:name="z77" w:id="70"/>
    <w:p>
      <w:pPr>
        <w:spacing w:after="0"/>
        <w:ind w:left="0"/>
        <w:jc w:val="left"/>
      </w:pPr>
      <w:r>
        <w:rPr>
          <w:rFonts w:ascii="Times New Roman"/>
          <w:b/>
          <w:i w:val="false"/>
          <w:color w:val="000000"/>
        </w:rPr>
        <w:t xml:space="preserve"> 5-тарау. Жылдық бағалау</w:t>
      </w:r>
    </w:p>
    <w:bookmarkEnd w:id="70"/>
    <w:bookmarkStart w:name="z78" w:id="71"/>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bookmarkEnd w:id="71"/>
    <w:bookmarkStart w:name="z79" w:id="72"/>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72"/>
    <w:bookmarkStart w:name="z80" w:id="73"/>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73"/>
    <w:bookmarkStart w:name="z81" w:id="74"/>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bookmarkEnd w:id="74"/>
    <w:bookmarkStart w:name="z82" w:id="75"/>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75"/>
    <w:bookmarkStart w:name="z83" w:id="76"/>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76"/>
    <w:bookmarkStart w:name="z84" w:id="77"/>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77"/>
    <w:bookmarkStart w:name="z85" w:id="78"/>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78"/>
    <w:bookmarkStart w:name="z86" w:id="7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p>
    <w:bookmarkEnd w:id="79"/>
    <w:bookmarkStart w:name="z87" w:id="80"/>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80"/>
    <w:bookmarkStart w:name="z88" w:id="81"/>
    <w:p>
      <w:pPr>
        <w:spacing w:after="0"/>
        <w:ind w:left="0"/>
        <w:jc w:val="both"/>
      </w:pPr>
      <w:r>
        <w:rPr>
          <w:rFonts w:ascii="Times New Roman"/>
          <w:b w:val="false"/>
          <w:i w:val="false"/>
          <w:color w:val="000000"/>
          <w:sz w:val="28"/>
        </w:rPr>
        <w:t xml:space="preserve">
      </w:t>
      </w:r>
    </w:p>
    <w:bookmarkEnd w:id="81"/>
    <w:p>
      <w:pPr>
        <w:spacing w:after="0"/>
        <w:ind w:left="0"/>
        <w:jc w:val="both"/>
      </w:pPr>
      <w:r>
        <w:drawing>
          <wp:inline distT="0" distB="0" distL="0" distR="0">
            <wp:extent cx="58928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8928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488"/>
        <w:gridCol w:w="273"/>
        <w:gridCol w:w="9539"/>
      </w:tblGrid>
      <w:tr>
        <w:trPr>
          <w:trHeight w:val="30" w:hRule="atLeast"/>
        </w:trPr>
        <w:tc>
          <w:tcPr>
            <w:tcW w:w="2488" w:type="dxa"/>
            <w:tcBorders/>
            <w:tcMar>
              <w:top w:w="15" w:type="dxa"/>
              <w:left w:w="15" w:type="dxa"/>
              <w:bottom w:w="15" w:type="dxa"/>
              <w:right w:w="15" w:type="dxa"/>
            </w:tcMar>
            <w:vAlign w:val="center"/>
          </w:tcPr>
          <w:bookmarkStart w:name="z89" w:id="82"/>
          <w:p>
            <w:pPr>
              <w:spacing w:after="20"/>
              <w:ind w:left="20"/>
              <w:jc w:val="both"/>
            </w:pPr>
            <w:r>
              <w:rPr>
                <w:rFonts w:ascii="Times New Roman"/>
                <w:b w:val="false"/>
                <w:i w:val="false"/>
                <w:color w:val="000000"/>
                <w:sz w:val="20"/>
              </w:rPr>
              <w:t>
бұл жерде:</w:t>
            </w:r>
          </w:p>
          <w:bookmarkEnd w:id="82"/>
        </w:tc>
        <w:tc>
          <w:tcPr>
            <w:tcW w:w="2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cMar>
              <w:top w:w="15" w:type="dxa"/>
              <w:left w:w="15" w:type="dxa"/>
              <w:bottom w:w="15" w:type="dxa"/>
              <w:right w:w="15" w:type="dxa"/>
            </w:tcMar>
            <w:vAlign w:val="center"/>
          </w:tcPr>
          <w:bookmarkStart w:name="z90" w:id="83"/>
          <w:p>
            <w:pPr>
              <w:spacing w:after="20"/>
              <w:ind w:left="20"/>
              <w:jc w:val="both"/>
            </w:pPr>
          </w:p>
          <w:bookmarkEnd w:id="83"/>
          <w:p>
            <w:pPr>
              <w:spacing w:after="20"/>
              <w:ind w:left="2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w:t>
            </w:r>
          </w:p>
        </w:tc>
      </w:tr>
      <w:tr>
        <w:trPr>
          <w:trHeight w:val="30" w:hRule="atLeast"/>
        </w:trPr>
        <w:tc>
          <w:tcPr>
            <w:tcW w:w="24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cMar>
              <w:top w:w="15" w:type="dxa"/>
              <w:left w:w="15" w:type="dxa"/>
              <w:bottom w:w="15" w:type="dxa"/>
              <w:right w:w="15" w:type="dxa"/>
            </w:tcMar>
            <w:vAlign w:val="center"/>
          </w:tcPr>
          <w:bookmarkStart w:name="z92" w:id="84"/>
          <w:p>
            <w:pPr>
              <w:spacing w:after="20"/>
              <w:ind w:left="20"/>
              <w:jc w:val="both"/>
            </w:pPr>
          </w:p>
          <w:bookmarkEnd w:id="84"/>
          <w:p>
            <w:pPr>
              <w:spacing w:after="20"/>
              <w:ind w:left="20"/>
              <w:jc w:val="both"/>
            </w:pPr>
            <w:r>
              <w:drawing>
                <wp:inline distT="0" distB="0" distL="0" distR="0">
                  <wp:extent cx="10287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028700" cy="660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тоқсандардың орта бағасы (орта арифметикалық мән). Бұл ретте тоқсандық бағалардың алынған орта арифметикалық мәні осы Әдістеменің 27-тармағында көрсетілген шәкілді есепке ала отырып, бес баллдық бағалар жүйесіне келтіріледі, атап айтқанда:</w:t>
            </w:r>
          </w:p>
        </w:tc>
      </w:tr>
      <w:tr>
        <w:trPr>
          <w:trHeight w:val="30" w:hRule="atLeast"/>
        </w:trPr>
        <w:tc>
          <w:tcPr>
            <w:tcW w:w="24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 мәнге (80 балдан төмен) – 2 балл; "қанағаттанарлық" мәнге (80-нен 105 балға дейін) – 3 балл; "тиімді" мәнге (106-дан 130 балға (қоса алғанда) дейін) – 4 балл; "өте жақсы" мәнге (130 балдан астам) – 5 балл.</w:t>
            </w:r>
          </w:p>
        </w:tc>
      </w:tr>
      <w:tr>
        <w:trPr>
          <w:trHeight w:val="30" w:hRule="atLeast"/>
        </w:trPr>
        <w:tc>
          <w:tcPr>
            <w:tcW w:w="24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cMar>
              <w:top w:w="15" w:type="dxa"/>
              <w:left w:w="15" w:type="dxa"/>
              <w:bottom w:w="15" w:type="dxa"/>
              <w:right w:w="15" w:type="dxa"/>
            </w:tcMar>
            <w:vAlign w:val="center"/>
          </w:tcPr>
          <w:bookmarkStart w:name="z95" w:id="85"/>
          <w:p>
            <w:pPr>
              <w:spacing w:after="20"/>
              <w:ind w:left="20"/>
              <w:jc w:val="both"/>
            </w:pPr>
          </w:p>
          <w:bookmarkEnd w:id="85"/>
          <w:p>
            <w:pPr>
              <w:spacing w:after="20"/>
              <w:ind w:left="20"/>
              <w:jc w:val="both"/>
            </w:pPr>
            <w:r>
              <w:drawing>
                <wp:inline distT="0" distB="0" distL="0" distR="0">
                  <wp:extent cx="12573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2573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жұмыс жоспарын орындау бағасы (орта арифметикалық мән).</w:t>
            </w:r>
          </w:p>
        </w:tc>
      </w:tr>
    </w:tbl>
    <w:bookmarkStart w:name="z96" w:id="86"/>
    <w:p>
      <w:pPr>
        <w:spacing w:after="0"/>
        <w:ind w:left="0"/>
        <w:jc w:val="both"/>
      </w:pPr>
      <w:r>
        <w:rPr>
          <w:rFonts w:ascii="Times New Roman"/>
          <w:b w:val="false"/>
          <w:i w:val="false"/>
          <w:color w:val="000000"/>
          <w:sz w:val="28"/>
        </w:rPr>
        <w:t xml:space="preserve">
      33. Жылдың қорытынлы бағасы мынадай шәкіл бойынша қойылады: </w:t>
      </w:r>
    </w:p>
    <w:bookmarkEnd w:id="86"/>
    <w:tbl>
      <w:tblPr>
        <w:tblW w:w="0" w:type="auto"/>
        <w:tblCellSpacing w:w="0" w:type="auto"/>
        <w:tblBorders>
          <w:top w:val="none"/>
          <w:left w:val="none"/>
          <w:bottom w:val="none"/>
          <w:right w:val="none"/>
          <w:insideH w:val="none"/>
          <w:insideV w:val="none"/>
        </w:tblBorders>
      </w:tblPr>
      <w:tblGrid>
        <w:gridCol w:w="7022"/>
        <w:gridCol w:w="1785"/>
        <w:gridCol w:w="3493"/>
      </w:tblGrid>
      <w:tr>
        <w:trPr>
          <w:trHeight w:val="30" w:hRule="atLeast"/>
        </w:trPr>
        <w:tc>
          <w:tcPr>
            <w:tcW w:w="7022" w:type="dxa"/>
            <w:tcBorders/>
            <w:tcMar>
              <w:top w:w="15" w:type="dxa"/>
              <w:left w:w="15" w:type="dxa"/>
              <w:bottom w:w="15" w:type="dxa"/>
              <w:right w:w="15" w:type="dxa"/>
            </w:tcMar>
            <w:vAlign w:val="center"/>
          </w:tcPr>
          <w:bookmarkStart w:name="z97" w:id="87"/>
          <w:p>
            <w:pPr>
              <w:spacing w:after="20"/>
              <w:ind w:left="20"/>
              <w:jc w:val="both"/>
            </w:pPr>
            <w:r>
              <w:rPr>
                <w:rFonts w:ascii="Times New Roman"/>
                <w:b w:val="false"/>
                <w:i w:val="false"/>
                <w:color w:val="000000"/>
                <w:sz w:val="20"/>
              </w:rPr>
              <w:t>
3 балдан төмен</w:t>
            </w:r>
          </w:p>
          <w:bookmarkEnd w:id="87"/>
        </w:tc>
        <w:tc>
          <w:tcPr>
            <w:tcW w:w="17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7022" w:type="dxa"/>
            <w:tcBorders/>
            <w:tcMar>
              <w:top w:w="15" w:type="dxa"/>
              <w:left w:w="15" w:type="dxa"/>
              <w:bottom w:w="15" w:type="dxa"/>
              <w:right w:w="15" w:type="dxa"/>
            </w:tcMar>
            <w:vAlign w:val="center"/>
          </w:tcPr>
          <w:bookmarkStart w:name="z98" w:id="88"/>
          <w:p>
            <w:pPr>
              <w:spacing w:after="20"/>
              <w:ind w:left="20"/>
              <w:jc w:val="both"/>
            </w:pPr>
            <w:r>
              <w:rPr>
                <w:rFonts w:ascii="Times New Roman"/>
                <w:b w:val="false"/>
                <w:i w:val="false"/>
                <w:color w:val="000000"/>
                <w:sz w:val="20"/>
              </w:rPr>
              <w:t>
3 балдан бастап 3,9 балға дейін</w:t>
            </w:r>
          </w:p>
          <w:bookmarkEnd w:id="88"/>
        </w:tc>
        <w:tc>
          <w:tcPr>
            <w:tcW w:w="17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7022" w:type="dxa"/>
            <w:tcBorders/>
            <w:tcMar>
              <w:top w:w="15" w:type="dxa"/>
              <w:left w:w="15" w:type="dxa"/>
              <w:bottom w:w="15" w:type="dxa"/>
              <w:right w:w="15" w:type="dxa"/>
            </w:tcMar>
            <w:vAlign w:val="center"/>
          </w:tcPr>
          <w:bookmarkStart w:name="z99" w:id="89"/>
          <w:p>
            <w:pPr>
              <w:spacing w:after="20"/>
              <w:ind w:left="20"/>
              <w:jc w:val="both"/>
            </w:pPr>
            <w:r>
              <w:rPr>
                <w:rFonts w:ascii="Times New Roman"/>
                <w:b w:val="false"/>
                <w:i w:val="false"/>
                <w:color w:val="000000"/>
                <w:sz w:val="20"/>
              </w:rPr>
              <w:t>
4 балдан бастап 4,9 балға дейін</w:t>
            </w:r>
          </w:p>
          <w:bookmarkEnd w:id="89"/>
        </w:tc>
        <w:tc>
          <w:tcPr>
            <w:tcW w:w="17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w:t>
            </w:r>
          </w:p>
        </w:tc>
      </w:tr>
      <w:tr>
        <w:trPr>
          <w:trHeight w:val="30" w:hRule="atLeast"/>
        </w:trPr>
        <w:tc>
          <w:tcPr>
            <w:tcW w:w="7022" w:type="dxa"/>
            <w:tcBorders/>
            <w:tcMar>
              <w:top w:w="15" w:type="dxa"/>
              <w:left w:w="15" w:type="dxa"/>
              <w:bottom w:w="15" w:type="dxa"/>
              <w:right w:w="15" w:type="dxa"/>
            </w:tcMar>
            <w:vAlign w:val="center"/>
          </w:tcPr>
          <w:bookmarkStart w:name="z100" w:id="90"/>
          <w:p>
            <w:pPr>
              <w:spacing w:after="20"/>
              <w:ind w:left="20"/>
              <w:jc w:val="both"/>
            </w:pPr>
            <w:r>
              <w:rPr>
                <w:rFonts w:ascii="Times New Roman"/>
                <w:b w:val="false"/>
                <w:i w:val="false"/>
                <w:color w:val="000000"/>
                <w:sz w:val="20"/>
              </w:rPr>
              <w:t>
5 балл</w:t>
            </w:r>
          </w:p>
          <w:bookmarkEnd w:id="90"/>
        </w:tc>
        <w:tc>
          <w:tcPr>
            <w:tcW w:w="17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bl>
    <w:bookmarkStart w:name="z101" w:id="91"/>
    <w:p>
      <w:pPr>
        <w:spacing w:after="0"/>
        <w:ind w:left="0"/>
        <w:jc w:val="left"/>
      </w:pPr>
      <w:r>
        <w:rPr>
          <w:rFonts w:ascii="Times New Roman"/>
          <w:b/>
          <w:i w:val="false"/>
          <w:color w:val="000000"/>
        </w:rPr>
        <w:t xml:space="preserve"> 6-тарау. Комиссияның бағалау нәтижелерін қарауы</w:t>
      </w:r>
    </w:p>
    <w:bookmarkEnd w:id="91"/>
    <w:bookmarkStart w:name="z102" w:id="92"/>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92"/>
    <w:bookmarkStart w:name="z103" w:id="93"/>
    <w:p>
      <w:pPr>
        <w:spacing w:after="0"/>
        <w:ind w:left="0"/>
        <w:jc w:val="both"/>
      </w:pPr>
      <w:r>
        <w:rPr>
          <w:rFonts w:ascii="Times New Roman"/>
          <w:b w:val="false"/>
          <w:i w:val="false"/>
          <w:color w:val="000000"/>
          <w:sz w:val="28"/>
        </w:rPr>
        <w:t>
      Персоналды басқару қызметі Комиссияның отырысына мынадай құжаттарды:</w:t>
      </w:r>
    </w:p>
    <w:bookmarkEnd w:id="93"/>
    <w:bookmarkStart w:name="z104" w:id="94"/>
    <w:p>
      <w:pPr>
        <w:spacing w:after="0"/>
        <w:ind w:left="0"/>
        <w:jc w:val="both"/>
      </w:pPr>
      <w:r>
        <w:rPr>
          <w:rFonts w:ascii="Times New Roman"/>
          <w:b w:val="false"/>
          <w:i w:val="false"/>
          <w:color w:val="000000"/>
          <w:sz w:val="28"/>
        </w:rPr>
        <w:t>
      1) толтырылған бағалау парақтарын;</w:t>
      </w:r>
    </w:p>
    <w:bookmarkEnd w:id="94"/>
    <w:bookmarkStart w:name="z105" w:id="95"/>
    <w:p>
      <w:pPr>
        <w:spacing w:after="0"/>
        <w:ind w:left="0"/>
        <w:jc w:val="both"/>
      </w:pPr>
      <w:r>
        <w:rPr>
          <w:rFonts w:ascii="Times New Roman"/>
          <w:b w:val="false"/>
          <w:i w:val="false"/>
          <w:color w:val="000000"/>
          <w:sz w:val="28"/>
        </w:rPr>
        <w:t>
      2) "Б" корпусы қызметшісінің лауазымдық нұсқаулығын;</w:t>
      </w:r>
    </w:p>
    <w:bookmarkEnd w:id="95"/>
    <w:bookmarkStart w:name="z106" w:id="96"/>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96"/>
    <w:bookmarkStart w:name="z107" w:id="97"/>
    <w:p>
      <w:pPr>
        <w:spacing w:after="0"/>
        <w:ind w:left="0"/>
        <w:jc w:val="both"/>
      </w:pPr>
      <w:r>
        <w:rPr>
          <w:rFonts w:ascii="Times New Roman"/>
          <w:b w:val="false"/>
          <w:i w:val="false"/>
          <w:color w:val="000000"/>
          <w:sz w:val="28"/>
        </w:rPr>
        <w:t>
      35. Комиссия бағалау нәтижелерін қарастырады және мына шешімдердің бірін шығарады:</w:t>
      </w:r>
    </w:p>
    <w:bookmarkEnd w:id="97"/>
    <w:bookmarkStart w:name="z108" w:id="98"/>
    <w:p>
      <w:pPr>
        <w:spacing w:after="0"/>
        <w:ind w:left="0"/>
        <w:jc w:val="both"/>
      </w:pPr>
      <w:r>
        <w:rPr>
          <w:rFonts w:ascii="Times New Roman"/>
          <w:b w:val="false"/>
          <w:i w:val="false"/>
          <w:color w:val="000000"/>
          <w:sz w:val="28"/>
        </w:rPr>
        <w:t>
      1) бағалау нәтижелерін бекітеді;</w:t>
      </w:r>
    </w:p>
    <w:bookmarkEnd w:id="98"/>
    <w:bookmarkStart w:name="z109" w:id="99"/>
    <w:p>
      <w:pPr>
        <w:spacing w:after="0"/>
        <w:ind w:left="0"/>
        <w:jc w:val="both"/>
      </w:pPr>
      <w:r>
        <w:rPr>
          <w:rFonts w:ascii="Times New Roman"/>
          <w:b w:val="false"/>
          <w:i w:val="false"/>
          <w:color w:val="000000"/>
          <w:sz w:val="28"/>
        </w:rPr>
        <w:t>
      2) бағалау нәтижелерін қайта қарайды.</w:t>
      </w:r>
    </w:p>
    <w:bookmarkEnd w:id="99"/>
    <w:bookmarkStart w:name="z110" w:id="100"/>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bookmarkEnd w:id="100"/>
    <w:bookmarkStart w:name="z111" w:id="101"/>
    <w:p>
      <w:pPr>
        <w:spacing w:after="0"/>
        <w:ind w:left="0"/>
        <w:jc w:val="both"/>
      </w:pP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p>
    <w:bookmarkEnd w:id="101"/>
    <w:bookmarkStart w:name="z112" w:id="102"/>
    <w:p>
      <w:pPr>
        <w:spacing w:after="0"/>
        <w:ind w:left="0"/>
        <w:jc w:val="both"/>
      </w:pPr>
      <w:r>
        <w:rPr>
          <w:rFonts w:ascii="Times New Roman"/>
          <w:b w:val="false"/>
          <w:i w:val="false"/>
          <w:color w:val="000000"/>
          <w:sz w:val="28"/>
        </w:rPr>
        <w:t>
      2) "Б" корпусы қызметшісін бағалау нәтижесін санауда қате жіберілсе.</w:t>
      </w:r>
    </w:p>
    <w:bookmarkEnd w:id="102"/>
    <w:bookmarkStart w:name="z113" w:id="103"/>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103"/>
    <w:bookmarkStart w:name="z114" w:id="104"/>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104"/>
    <w:bookmarkStart w:name="z115" w:id="105"/>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жасайды.</w:t>
      </w:r>
    </w:p>
    <w:bookmarkEnd w:id="105"/>
    <w:bookmarkStart w:name="z116" w:id="106"/>
    <w:p>
      <w:pPr>
        <w:spacing w:after="0"/>
        <w:ind w:left="0"/>
        <w:jc w:val="both"/>
      </w:pPr>
      <w:r>
        <w:rPr>
          <w:rFonts w:ascii="Times New Roman"/>
          <w:b w:val="false"/>
          <w:i w:val="false"/>
          <w:color w:val="000000"/>
          <w:sz w:val="28"/>
        </w:rPr>
        <w:t>
      37. Осы Әдістеменің 34-тармағында көрсетілген құжаттар, сондай-ақ комиссия отырысының қол қойылған хаттамасы персоналды басқару қызметінде сақталады</w:t>
      </w:r>
    </w:p>
    <w:bookmarkEnd w:id="106"/>
    <w:bookmarkStart w:name="z117" w:id="107"/>
    <w:p>
      <w:pPr>
        <w:spacing w:after="0"/>
        <w:ind w:left="0"/>
        <w:jc w:val="left"/>
      </w:pPr>
      <w:r>
        <w:rPr>
          <w:rFonts w:ascii="Times New Roman"/>
          <w:b/>
          <w:i w:val="false"/>
          <w:color w:val="000000"/>
        </w:rPr>
        <w:t xml:space="preserve"> 7-тарау. Бағалау нәтижелеріне шағымдану</w:t>
      </w:r>
    </w:p>
    <w:bookmarkEnd w:id="107"/>
    <w:bookmarkStart w:name="z118" w:id="108"/>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108"/>
    <w:bookmarkStart w:name="z119" w:id="109"/>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109"/>
    <w:bookmarkStart w:name="z120" w:id="110"/>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110"/>
    <w:bookmarkStart w:name="z121" w:id="111"/>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111"/>
    <w:bookmarkStart w:name="z122" w:id="112"/>
    <w:p>
      <w:pPr>
        <w:spacing w:after="0"/>
        <w:ind w:left="0"/>
        <w:jc w:val="left"/>
      </w:pPr>
      <w:r>
        <w:rPr>
          <w:rFonts w:ascii="Times New Roman"/>
          <w:b/>
          <w:i w:val="false"/>
          <w:color w:val="000000"/>
        </w:rPr>
        <w:t xml:space="preserve"> 8-тарау. Бағалау нәтижелері бойынша шешім қабылдау</w:t>
      </w:r>
    </w:p>
    <w:bookmarkEnd w:id="112"/>
    <w:bookmarkStart w:name="z123" w:id="113"/>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113"/>
    <w:bookmarkStart w:name="z124" w:id="114"/>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14"/>
    <w:bookmarkStart w:name="z125" w:id="115"/>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15"/>
    <w:bookmarkStart w:name="z126" w:id="116"/>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16"/>
    <w:bookmarkStart w:name="z127" w:id="117"/>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17"/>
    <w:bookmarkStart w:name="z128" w:id="118"/>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18"/>
    <w:bookmarkStart w:name="z129" w:id="119"/>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ауылдық округтер әкімдері</w:t>
            </w:r>
            <w:r>
              <w:br/>
            </w:r>
            <w:r>
              <w:rPr>
                <w:rFonts w:ascii="Times New Roman"/>
                <w:b w:val="false"/>
                <w:i w:val="false"/>
                <w:color w:val="000000"/>
                <w:sz w:val="20"/>
              </w:rPr>
              <w:t>аппараттары мен жергілікті</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аудандық 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1-қосымша</w:t>
            </w:r>
          </w:p>
        </w:tc>
      </w:tr>
    </w:tbl>
    <w:bookmarkStart w:name="z131" w:id="120"/>
    <w:p>
      <w:pPr>
        <w:spacing w:after="0"/>
        <w:ind w:left="0"/>
        <w:jc w:val="both"/>
      </w:pPr>
      <w:r>
        <w:rPr>
          <w:rFonts w:ascii="Times New Roman"/>
          <w:b w:val="false"/>
          <w:i w:val="false"/>
          <w:color w:val="000000"/>
          <w:sz w:val="28"/>
        </w:rPr>
        <w:t>
      Нысан</w:t>
      </w:r>
    </w:p>
    <w:bookmarkEnd w:id="120"/>
    <w:bookmarkStart w:name="z132" w:id="121"/>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21"/>
    <w:bookmarkStart w:name="z133" w:id="122"/>
    <w:p>
      <w:pPr>
        <w:spacing w:after="0"/>
        <w:ind w:left="0"/>
        <w:jc w:val="both"/>
      </w:pPr>
      <w:r>
        <w:rPr>
          <w:rFonts w:ascii="Times New Roman"/>
          <w:b w:val="false"/>
          <w:i w:val="false"/>
          <w:color w:val="000000"/>
          <w:sz w:val="28"/>
        </w:rPr>
        <w:t xml:space="preserve">
      __________________________________ жыл </w:t>
      </w:r>
    </w:p>
    <w:bookmarkEnd w:id="122"/>
    <w:bookmarkStart w:name="z134" w:id="123"/>
    <w:p>
      <w:pPr>
        <w:spacing w:after="0"/>
        <w:ind w:left="0"/>
        <w:jc w:val="both"/>
      </w:pPr>
      <w:r>
        <w:rPr>
          <w:rFonts w:ascii="Times New Roman"/>
          <w:b w:val="false"/>
          <w:i w:val="false"/>
          <w:color w:val="000000"/>
          <w:sz w:val="28"/>
        </w:rPr>
        <w:t>
      (жеке жоспар құрастырылатын кезең)</w:t>
      </w:r>
    </w:p>
    <w:bookmarkEnd w:id="123"/>
    <w:bookmarkStart w:name="z135" w:id="124"/>
    <w:p>
      <w:pPr>
        <w:spacing w:after="0"/>
        <w:ind w:left="0"/>
        <w:jc w:val="both"/>
      </w:pPr>
      <w:r>
        <w:rPr>
          <w:rFonts w:ascii="Times New Roman"/>
          <w:b w:val="false"/>
          <w:i w:val="false"/>
          <w:color w:val="000000"/>
          <w:sz w:val="28"/>
        </w:rPr>
        <w:t>
      Қызметшінің тегі, аты, әкесінің аты (болған жағдайда):_______________________</w:t>
      </w:r>
    </w:p>
    <w:bookmarkEnd w:id="124"/>
    <w:bookmarkStart w:name="z136" w:id="125"/>
    <w:p>
      <w:pPr>
        <w:spacing w:after="0"/>
        <w:ind w:left="0"/>
        <w:jc w:val="both"/>
      </w:pPr>
      <w:r>
        <w:rPr>
          <w:rFonts w:ascii="Times New Roman"/>
          <w:b w:val="false"/>
          <w:i w:val="false"/>
          <w:color w:val="000000"/>
          <w:sz w:val="28"/>
        </w:rPr>
        <w:t>
      Қызметшінің лауазымы: _____________________________________________</w:t>
      </w:r>
    </w:p>
    <w:bookmarkEnd w:id="125"/>
    <w:bookmarkStart w:name="z137" w:id="126"/>
    <w:p>
      <w:pPr>
        <w:spacing w:after="0"/>
        <w:ind w:left="0"/>
        <w:jc w:val="both"/>
      </w:pPr>
      <w:r>
        <w:rPr>
          <w:rFonts w:ascii="Times New Roman"/>
          <w:b w:val="false"/>
          <w:i w:val="false"/>
          <w:color w:val="000000"/>
          <w:sz w:val="28"/>
        </w:rPr>
        <w:t>
      Қызметшінің құрылымдық бөлімшесінің атауы: _____________________________</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7"/>
          <w:p>
            <w:pPr>
              <w:spacing w:after="20"/>
              <w:ind w:left="20"/>
              <w:jc w:val="both"/>
            </w:pPr>
            <w:r>
              <w:rPr>
                <w:rFonts w:ascii="Times New Roman"/>
                <w:b w:val="false"/>
                <w:i w:val="false"/>
                <w:color w:val="000000"/>
                <w:sz w:val="20"/>
              </w:rPr>
              <w:t>
№ р/с</w:t>
            </w:r>
          </w:p>
          <w:bookmarkEnd w:id="127"/>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8"/>
          <w:p>
            <w:pPr>
              <w:spacing w:after="20"/>
              <w:ind w:left="20"/>
              <w:jc w:val="both"/>
            </w:pPr>
            <w:r>
              <w:rPr>
                <w:rFonts w:ascii="Times New Roman"/>
                <w:b w:val="false"/>
                <w:i w:val="false"/>
                <w:color w:val="000000"/>
                <w:sz w:val="20"/>
              </w:rPr>
              <w:t>
1.</w:t>
            </w:r>
          </w:p>
          <w:bookmarkEnd w:id="128"/>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9"/>
          <w:p>
            <w:pPr>
              <w:spacing w:after="20"/>
              <w:ind w:left="20"/>
              <w:jc w:val="both"/>
            </w:pPr>
            <w:r>
              <w:rPr>
                <w:rFonts w:ascii="Times New Roman"/>
                <w:b w:val="false"/>
                <w:i w:val="false"/>
                <w:color w:val="000000"/>
                <w:sz w:val="20"/>
              </w:rPr>
              <w:t>
2.</w:t>
            </w:r>
          </w:p>
          <w:bookmarkEnd w:id="129"/>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0"/>
          <w:p>
            <w:pPr>
              <w:spacing w:after="20"/>
              <w:ind w:left="20"/>
              <w:jc w:val="both"/>
            </w:pPr>
            <w:r>
              <w:rPr>
                <w:rFonts w:ascii="Times New Roman"/>
                <w:b w:val="false"/>
                <w:i w:val="false"/>
                <w:color w:val="000000"/>
                <w:sz w:val="20"/>
              </w:rPr>
              <w:t>
3.</w:t>
            </w:r>
          </w:p>
          <w:bookmarkEnd w:id="130"/>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1"/>
          <w:p>
            <w:pPr>
              <w:spacing w:after="20"/>
              <w:ind w:left="20"/>
              <w:jc w:val="both"/>
            </w:pPr>
            <w:r>
              <w:rPr>
                <w:rFonts w:ascii="Times New Roman"/>
                <w:b w:val="false"/>
                <w:i w:val="false"/>
                <w:color w:val="000000"/>
                <w:sz w:val="20"/>
              </w:rPr>
              <w:t>
4.</w:t>
            </w:r>
          </w:p>
          <w:bookmarkEnd w:id="131"/>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3" w:id="132"/>
    <w:p>
      <w:pPr>
        <w:spacing w:after="0"/>
        <w:ind w:left="0"/>
        <w:jc w:val="both"/>
      </w:pPr>
      <w:r>
        <w:rPr>
          <w:rFonts w:ascii="Times New Roman"/>
          <w:b w:val="false"/>
          <w:i w:val="false"/>
          <w:color w:val="000000"/>
          <w:sz w:val="28"/>
        </w:rPr>
        <w:t>
      *Ескертпе:</w:t>
      </w:r>
    </w:p>
    <w:bookmarkEnd w:id="132"/>
    <w:bookmarkStart w:name="z144" w:id="133"/>
    <w:p>
      <w:pPr>
        <w:spacing w:after="0"/>
        <w:ind w:left="0"/>
        <w:jc w:val="both"/>
      </w:pPr>
      <w:r>
        <w:rPr>
          <w:rFonts w:ascii="Times New Roman"/>
          <w:b w:val="false"/>
          <w:i w:val="false"/>
          <w:color w:val="000000"/>
          <w:sz w:val="28"/>
        </w:rPr>
        <w:t xml:space="preserve">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 </w:t>
      </w:r>
    </w:p>
    <w:bookmarkEnd w:id="133"/>
    <w:bookmarkStart w:name="z145" w:id="134"/>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3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46" w:id="135"/>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_____________________________________ (тегі, аты-жөні)</w:t>
            </w:r>
            <w:r>
              <w:br/>
            </w:r>
            <w:r>
              <w:rPr>
                <w:rFonts w:ascii="Times New Roman"/>
                <w:b w:val="false"/>
                <w:i w:val="false"/>
                <w:color w:val="000000"/>
                <w:sz w:val="20"/>
              </w:rPr>
              <w:t>
</w:t>
            </w:r>
            <w:r>
              <w:rPr>
                <w:rFonts w:ascii="Times New Roman"/>
                <w:b w:val="false"/>
                <w:i w:val="false"/>
                <w:color w:val="000000"/>
                <w:sz w:val="20"/>
              </w:rPr>
              <w:t>күні ________________________________</w:t>
            </w:r>
            <w:r>
              <w:br/>
            </w:r>
            <w:r>
              <w:rPr>
                <w:rFonts w:ascii="Times New Roman"/>
                <w:b w:val="false"/>
                <w:i w:val="false"/>
                <w:color w:val="000000"/>
                <w:sz w:val="20"/>
              </w:rPr>
              <w:t>
қолы ________________________________</w:t>
            </w:r>
          </w:p>
          <w:bookmarkEnd w:id="135"/>
        </w:tc>
        <w:tc>
          <w:tcPr>
            <w:tcW w:w="6150" w:type="dxa"/>
            <w:tcBorders/>
            <w:tcMar>
              <w:top w:w="15" w:type="dxa"/>
              <w:left w:w="15" w:type="dxa"/>
              <w:bottom w:w="15" w:type="dxa"/>
              <w:right w:w="15" w:type="dxa"/>
            </w:tcMar>
            <w:vAlign w:val="center"/>
          </w:tcPr>
          <w:bookmarkStart w:name="z148" w:id="136"/>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_____________________________________ (тегі, аты-жөні)</w:t>
            </w:r>
            <w:r>
              <w:br/>
            </w:r>
            <w:r>
              <w:rPr>
                <w:rFonts w:ascii="Times New Roman"/>
                <w:b w:val="false"/>
                <w:i w:val="false"/>
                <w:color w:val="000000"/>
                <w:sz w:val="20"/>
              </w:rPr>
              <w:t>
</w:t>
            </w:r>
            <w:r>
              <w:rPr>
                <w:rFonts w:ascii="Times New Roman"/>
                <w:b w:val="false"/>
                <w:i w:val="false"/>
                <w:color w:val="000000"/>
                <w:sz w:val="20"/>
              </w:rPr>
              <w:t>күні ________________________________</w:t>
            </w:r>
            <w:r>
              <w:br/>
            </w:r>
            <w:r>
              <w:rPr>
                <w:rFonts w:ascii="Times New Roman"/>
                <w:b w:val="false"/>
                <w:i w:val="false"/>
                <w:color w:val="000000"/>
                <w:sz w:val="20"/>
              </w:rPr>
              <w:t>
</w:t>
            </w:r>
            <w:r>
              <w:rPr>
                <w:rFonts w:ascii="Times New Roman"/>
                <w:b w:val="false"/>
                <w:i w:val="false"/>
                <w:color w:val="000000"/>
                <w:sz w:val="20"/>
              </w:rPr>
              <w:t>қолы ________________________________</w:t>
            </w:r>
            <w:r>
              <w:br/>
            </w:r>
            <w:r>
              <w:rPr>
                <w:rFonts w:ascii="Times New Roman"/>
                <w:b w:val="false"/>
                <w:i w:val="false"/>
                <w:color w:val="000000"/>
                <w:sz w:val="20"/>
              </w:rPr>
              <w:t>
 </w:t>
            </w:r>
          </w:p>
          <w:bookmarkEnd w:id="136"/>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ауылдық округтер әкімдері</w:t>
            </w:r>
            <w:r>
              <w:br/>
            </w:r>
            <w:r>
              <w:rPr>
                <w:rFonts w:ascii="Times New Roman"/>
                <w:b w:val="false"/>
                <w:i w:val="false"/>
                <w:color w:val="000000"/>
                <w:sz w:val="20"/>
              </w:rPr>
              <w:t>аппараттары мен жергілікті бюджеттен</w:t>
            </w:r>
            <w:r>
              <w:br/>
            </w:r>
            <w:r>
              <w:rPr>
                <w:rFonts w:ascii="Times New Roman"/>
                <w:b w:val="false"/>
                <w:i w:val="false"/>
                <w:color w:val="000000"/>
                <w:sz w:val="20"/>
              </w:rPr>
              <w:t>қаржыландырылатын аудандық</w:t>
            </w:r>
            <w:r>
              <w:br/>
            </w:r>
            <w:r>
              <w:rPr>
                <w:rFonts w:ascii="Times New Roman"/>
                <w:b w:val="false"/>
                <w:i w:val="false"/>
                <w:color w:val="000000"/>
                <w:sz w:val="20"/>
              </w:rPr>
              <w:t>атқарушы органдардың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2-қосымша</w:t>
            </w:r>
          </w:p>
        </w:tc>
      </w:tr>
    </w:tbl>
    <w:bookmarkStart w:name="z152" w:id="137"/>
    <w:p>
      <w:pPr>
        <w:spacing w:after="0"/>
        <w:ind w:left="0"/>
        <w:jc w:val="both"/>
      </w:pPr>
      <w:r>
        <w:rPr>
          <w:rFonts w:ascii="Times New Roman"/>
          <w:b w:val="false"/>
          <w:i w:val="false"/>
          <w:color w:val="000000"/>
          <w:sz w:val="28"/>
        </w:rPr>
        <w:t>
      Нысан</w:t>
      </w:r>
    </w:p>
    <w:bookmarkEnd w:id="137"/>
    <w:bookmarkStart w:name="z153" w:id="138"/>
    <w:p>
      <w:pPr>
        <w:spacing w:after="0"/>
        <w:ind w:left="0"/>
        <w:jc w:val="left"/>
      </w:pPr>
      <w:r>
        <w:rPr>
          <w:rFonts w:ascii="Times New Roman"/>
          <w:b/>
          <w:i w:val="false"/>
          <w:color w:val="000000"/>
        </w:rPr>
        <w:t xml:space="preserve"> Бағалау парағы </w:t>
      </w:r>
    </w:p>
    <w:bookmarkEnd w:id="138"/>
    <w:bookmarkStart w:name="z154" w:id="139"/>
    <w:p>
      <w:pPr>
        <w:spacing w:after="0"/>
        <w:ind w:left="0"/>
        <w:jc w:val="both"/>
      </w:pPr>
      <w:r>
        <w:rPr>
          <w:rFonts w:ascii="Times New Roman"/>
          <w:b w:val="false"/>
          <w:i w:val="false"/>
          <w:color w:val="000000"/>
          <w:sz w:val="28"/>
        </w:rPr>
        <w:t>
      _____________________тоқсан_____жыл</w:t>
      </w:r>
    </w:p>
    <w:bookmarkEnd w:id="139"/>
    <w:bookmarkStart w:name="z155" w:id="140"/>
    <w:p>
      <w:pPr>
        <w:spacing w:after="0"/>
        <w:ind w:left="0"/>
        <w:jc w:val="both"/>
      </w:pPr>
      <w:r>
        <w:rPr>
          <w:rFonts w:ascii="Times New Roman"/>
          <w:b w:val="false"/>
          <w:i w:val="false"/>
          <w:color w:val="000000"/>
          <w:sz w:val="28"/>
        </w:rPr>
        <w:t>
      (бағаланатын кезең)</w:t>
      </w:r>
    </w:p>
    <w:bookmarkEnd w:id="140"/>
    <w:bookmarkStart w:name="z156" w:id="141"/>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w:t>
      </w:r>
    </w:p>
    <w:bookmarkEnd w:id="141"/>
    <w:bookmarkStart w:name="z157" w:id="142"/>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42"/>
    <w:bookmarkStart w:name="z158" w:id="143"/>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w:t>
      </w:r>
    </w:p>
    <w:bookmarkEnd w:id="143"/>
    <w:bookmarkStart w:name="z159" w:id="144"/>
    <w:p>
      <w:pPr>
        <w:spacing w:after="0"/>
        <w:ind w:left="0"/>
        <w:jc w:val="both"/>
      </w:pPr>
      <w:r>
        <w:rPr>
          <w:rFonts w:ascii="Times New Roman"/>
          <w:b w:val="false"/>
          <w:i w:val="false"/>
          <w:color w:val="000000"/>
          <w:sz w:val="28"/>
        </w:rPr>
        <w:t>
      Лауазымдық міндеттерді орындау бағасы:</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5"/>
          <w:p>
            <w:pPr>
              <w:spacing w:after="20"/>
              <w:ind w:left="20"/>
              <w:jc w:val="both"/>
            </w:pPr>
            <w:r>
              <w:rPr>
                <w:rFonts w:ascii="Times New Roman"/>
                <w:b w:val="false"/>
                <w:i w:val="false"/>
                <w:color w:val="000000"/>
                <w:sz w:val="20"/>
              </w:rPr>
              <w:t>
№ р/п</w:t>
            </w:r>
          </w:p>
          <w:bookmarkEnd w:id="14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6"/>
          <w:p>
            <w:pPr>
              <w:spacing w:after="20"/>
              <w:ind w:left="20"/>
              <w:jc w:val="both"/>
            </w:pPr>
            <w:r>
              <w:rPr>
                <w:rFonts w:ascii="Times New Roman"/>
                <w:b w:val="false"/>
                <w:i w:val="false"/>
                <w:color w:val="000000"/>
                <w:sz w:val="20"/>
              </w:rPr>
              <w:t>
1</w:t>
            </w:r>
          </w:p>
          <w:bookmarkEnd w:id="146"/>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7"/>
          <w:p>
            <w:pPr>
              <w:spacing w:after="20"/>
              <w:ind w:left="20"/>
              <w:jc w:val="both"/>
            </w:pPr>
            <w:r>
              <w:rPr>
                <w:rFonts w:ascii="Times New Roman"/>
                <w:b w:val="false"/>
                <w:i w:val="false"/>
                <w:color w:val="000000"/>
                <w:sz w:val="20"/>
              </w:rPr>
              <w:t>
2</w:t>
            </w:r>
          </w:p>
          <w:bookmarkEnd w:id="147"/>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8"/>
          <w:p>
            <w:pPr>
              <w:spacing w:after="20"/>
              <w:ind w:left="20"/>
              <w:jc w:val="both"/>
            </w:pPr>
            <w:r>
              <w:rPr>
                <w:rFonts w:ascii="Times New Roman"/>
                <w:b w:val="false"/>
                <w:i w:val="false"/>
                <w:color w:val="000000"/>
                <w:sz w:val="20"/>
              </w:rPr>
              <w:t>
3</w:t>
            </w:r>
          </w:p>
          <w:bookmarkEnd w:id="148"/>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66" w:id="149"/>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_____________________________________ (тегі, аты-жөні)</w:t>
            </w:r>
            <w:r>
              <w:br/>
            </w:r>
            <w:r>
              <w:rPr>
                <w:rFonts w:ascii="Times New Roman"/>
                <w:b w:val="false"/>
                <w:i w:val="false"/>
                <w:color w:val="000000"/>
                <w:sz w:val="20"/>
              </w:rPr>
              <w:t>
</w:t>
            </w:r>
            <w:r>
              <w:rPr>
                <w:rFonts w:ascii="Times New Roman"/>
                <w:b w:val="false"/>
                <w:i w:val="false"/>
                <w:color w:val="000000"/>
                <w:sz w:val="20"/>
              </w:rPr>
              <w:t>күні ________________________________</w:t>
            </w:r>
            <w:r>
              <w:br/>
            </w:r>
            <w:r>
              <w:rPr>
                <w:rFonts w:ascii="Times New Roman"/>
                <w:b w:val="false"/>
                <w:i w:val="false"/>
                <w:color w:val="000000"/>
                <w:sz w:val="20"/>
              </w:rPr>
              <w:t>
қолы ________________________________</w:t>
            </w:r>
          </w:p>
          <w:bookmarkEnd w:id="149"/>
        </w:tc>
        <w:tc>
          <w:tcPr>
            <w:tcW w:w="6150" w:type="dxa"/>
            <w:tcBorders/>
            <w:tcMar>
              <w:top w:w="15" w:type="dxa"/>
              <w:left w:w="15" w:type="dxa"/>
              <w:bottom w:w="15" w:type="dxa"/>
              <w:right w:w="15" w:type="dxa"/>
            </w:tcMar>
            <w:vAlign w:val="center"/>
          </w:tcPr>
          <w:bookmarkStart w:name="z168" w:id="150"/>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_____________________________________ (тегі, аты-жөні)</w:t>
            </w:r>
            <w:r>
              <w:br/>
            </w:r>
            <w:r>
              <w:rPr>
                <w:rFonts w:ascii="Times New Roman"/>
                <w:b w:val="false"/>
                <w:i w:val="false"/>
                <w:color w:val="000000"/>
                <w:sz w:val="20"/>
              </w:rPr>
              <w:t>
</w:t>
            </w:r>
            <w:r>
              <w:rPr>
                <w:rFonts w:ascii="Times New Roman"/>
                <w:b w:val="false"/>
                <w:i w:val="false"/>
                <w:color w:val="000000"/>
                <w:sz w:val="20"/>
              </w:rPr>
              <w:t>күні ________________________________</w:t>
            </w:r>
            <w:r>
              <w:br/>
            </w:r>
            <w:r>
              <w:rPr>
                <w:rFonts w:ascii="Times New Roman"/>
                <w:b w:val="false"/>
                <w:i w:val="false"/>
                <w:color w:val="000000"/>
                <w:sz w:val="20"/>
              </w:rPr>
              <w:t>
қолы ______________________________</w:t>
            </w:r>
          </w:p>
          <w:bookmarkEnd w:id="15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ауылдық округтер әкімдері</w:t>
            </w:r>
            <w:r>
              <w:br/>
            </w:r>
            <w:r>
              <w:rPr>
                <w:rFonts w:ascii="Times New Roman"/>
                <w:b w:val="false"/>
                <w:i w:val="false"/>
                <w:color w:val="000000"/>
                <w:sz w:val="20"/>
              </w:rPr>
              <w:t>аппараттары мен жергілікті бюджеттен</w:t>
            </w:r>
            <w:r>
              <w:br/>
            </w:r>
            <w:r>
              <w:rPr>
                <w:rFonts w:ascii="Times New Roman"/>
                <w:b w:val="false"/>
                <w:i w:val="false"/>
                <w:color w:val="000000"/>
                <w:sz w:val="20"/>
              </w:rPr>
              <w:t>қаржыландырылатын аудандық</w:t>
            </w:r>
            <w:r>
              <w:br/>
            </w:r>
            <w:r>
              <w:rPr>
                <w:rFonts w:ascii="Times New Roman"/>
                <w:b w:val="false"/>
                <w:i w:val="false"/>
                <w:color w:val="000000"/>
                <w:sz w:val="20"/>
              </w:rPr>
              <w:t>атқарушы органдардың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3-қосымша</w:t>
            </w:r>
          </w:p>
        </w:tc>
      </w:tr>
    </w:tbl>
    <w:bookmarkStart w:name="z171" w:id="151"/>
    <w:p>
      <w:pPr>
        <w:spacing w:after="0"/>
        <w:ind w:left="0"/>
        <w:jc w:val="both"/>
      </w:pPr>
      <w:r>
        <w:rPr>
          <w:rFonts w:ascii="Times New Roman"/>
          <w:b w:val="false"/>
          <w:i w:val="false"/>
          <w:color w:val="000000"/>
          <w:sz w:val="28"/>
        </w:rPr>
        <w:t>
      Нысан</w:t>
      </w:r>
    </w:p>
    <w:bookmarkEnd w:id="151"/>
    <w:bookmarkStart w:name="z172" w:id="152"/>
    <w:p>
      <w:pPr>
        <w:spacing w:after="0"/>
        <w:ind w:left="0"/>
        <w:jc w:val="left"/>
      </w:pPr>
      <w:r>
        <w:rPr>
          <w:rFonts w:ascii="Times New Roman"/>
          <w:b/>
          <w:i w:val="false"/>
          <w:color w:val="000000"/>
        </w:rPr>
        <w:t xml:space="preserve"> Бағалау парағы</w:t>
      </w:r>
    </w:p>
    <w:bookmarkEnd w:id="152"/>
    <w:bookmarkStart w:name="z173" w:id="153"/>
    <w:p>
      <w:pPr>
        <w:spacing w:after="0"/>
        <w:ind w:left="0"/>
        <w:jc w:val="both"/>
      </w:pPr>
      <w:r>
        <w:rPr>
          <w:rFonts w:ascii="Times New Roman"/>
          <w:b w:val="false"/>
          <w:i w:val="false"/>
          <w:color w:val="000000"/>
          <w:sz w:val="28"/>
        </w:rPr>
        <w:t>
      _____________________жыл</w:t>
      </w:r>
    </w:p>
    <w:bookmarkEnd w:id="153"/>
    <w:bookmarkStart w:name="z174" w:id="154"/>
    <w:p>
      <w:pPr>
        <w:spacing w:after="0"/>
        <w:ind w:left="0"/>
        <w:jc w:val="both"/>
      </w:pPr>
      <w:r>
        <w:rPr>
          <w:rFonts w:ascii="Times New Roman"/>
          <w:b w:val="false"/>
          <w:i w:val="false"/>
          <w:color w:val="000000"/>
          <w:sz w:val="28"/>
        </w:rPr>
        <w:t>
       (бағаланатын жыл)</w:t>
      </w:r>
    </w:p>
    <w:bookmarkEnd w:id="154"/>
    <w:bookmarkStart w:name="z175" w:id="155"/>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w:t>
      </w:r>
    </w:p>
    <w:bookmarkEnd w:id="155"/>
    <w:bookmarkStart w:name="z176" w:id="156"/>
    <w:p>
      <w:pPr>
        <w:spacing w:after="0"/>
        <w:ind w:left="0"/>
        <w:jc w:val="both"/>
      </w:pPr>
      <w:r>
        <w:rPr>
          <w:rFonts w:ascii="Times New Roman"/>
          <w:b w:val="false"/>
          <w:i w:val="false"/>
          <w:color w:val="000000"/>
          <w:sz w:val="28"/>
        </w:rPr>
        <w:t>
      Бағаланатын қызметшінің лауазымы: _________________________________</w:t>
      </w:r>
    </w:p>
    <w:bookmarkEnd w:id="156"/>
    <w:bookmarkStart w:name="z177" w:id="157"/>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w:t>
      </w:r>
    </w:p>
    <w:bookmarkEnd w:id="157"/>
    <w:bookmarkStart w:name="z178" w:id="158"/>
    <w:p>
      <w:pPr>
        <w:spacing w:after="0"/>
        <w:ind w:left="0"/>
        <w:jc w:val="both"/>
      </w:pPr>
      <w:r>
        <w:rPr>
          <w:rFonts w:ascii="Times New Roman"/>
          <w:b w:val="false"/>
          <w:i w:val="false"/>
          <w:color w:val="000000"/>
          <w:sz w:val="28"/>
        </w:rPr>
        <w:t>
      Жеке жоспарды орындау бағасы:</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2517"/>
        <w:gridCol w:w="3787"/>
        <w:gridCol w:w="2261"/>
        <w:gridCol w:w="1372"/>
        <w:gridCol w:w="610"/>
      </w:tblGrid>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9"/>
          <w:p>
            <w:pPr>
              <w:spacing w:after="20"/>
              <w:ind w:left="20"/>
              <w:jc w:val="both"/>
            </w:pPr>
            <w:r>
              <w:rPr>
                <w:rFonts w:ascii="Times New Roman"/>
                <w:b w:val="false"/>
                <w:i w:val="false"/>
                <w:color w:val="000000"/>
                <w:sz w:val="20"/>
              </w:rPr>
              <w:t>
№ р/с</w:t>
            </w:r>
          </w:p>
          <w:bookmarkEnd w:id="159"/>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0"/>
          <w:p>
            <w:pPr>
              <w:spacing w:after="20"/>
              <w:ind w:left="20"/>
              <w:jc w:val="both"/>
            </w:pPr>
            <w:r>
              <w:rPr>
                <w:rFonts w:ascii="Times New Roman"/>
                <w:b w:val="false"/>
                <w:i w:val="false"/>
                <w:color w:val="000000"/>
                <w:sz w:val="20"/>
              </w:rPr>
              <w:t>
1.</w:t>
            </w:r>
          </w:p>
          <w:bookmarkEnd w:id="160"/>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1"/>
          <w:p>
            <w:pPr>
              <w:spacing w:after="20"/>
              <w:ind w:left="20"/>
              <w:jc w:val="both"/>
            </w:pPr>
            <w:r>
              <w:rPr>
                <w:rFonts w:ascii="Times New Roman"/>
                <w:b w:val="false"/>
                <w:i w:val="false"/>
                <w:color w:val="000000"/>
                <w:sz w:val="20"/>
              </w:rPr>
              <w:t>
2.</w:t>
            </w:r>
          </w:p>
          <w:bookmarkEnd w:id="161"/>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2"/>
          <w:p>
            <w:pPr>
              <w:spacing w:after="20"/>
              <w:ind w:left="20"/>
              <w:jc w:val="both"/>
            </w:pPr>
            <w:r>
              <w:rPr>
                <w:rFonts w:ascii="Times New Roman"/>
                <w:b w:val="false"/>
                <w:i w:val="false"/>
                <w:color w:val="000000"/>
                <w:sz w:val="20"/>
              </w:rPr>
              <w:t>
3.</w:t>
            </w:r>
          </w:p>
          <w:bookmarkEnd w:id="162"/>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3"/>
          <w:p>
            <w:pPr>
              <w:spacing w:after="20"/>
              <w:ind w:left="20"/>
              <w:jc w:val="both"/>
            </w:pPr>
            <w:r>
              <w:rPr>
                <w:rFonts w:ascii="Times New Roman"/>
                <w:b w:val="false"/>
                <w:i w:val="false"/>
                <w:color w:val="000000"/>
                <w:sz w:val="20"/>
              </w:rPr>
              <w:t>
4.</w:t>
            </w:r>
          </w:p>
          <w:bookmarkEnd w:id="163"/>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84" w:id="164"/>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_____________________________________ (тегі, аты-жөні)</w:t>
            </w:r>
            <w:r>
              <w:br/>
            </w:r>
            <w:r>
              <w:rPr>
                <w:rFonts w:ascii="Times New Roman"/>
                <w:b w:val="false"/>
                <w:i w:val="false"/>
                <w:color w:val="000000"/>
                <w:sz w:val="20"/>
              </w:rPr>
              <w:t>
</w:t>
            </w:r>
            <w:r>
              <w:rPr>
                <w:rFonts w:ascii="Times New Roman"/>
                <w:b w:val="false"/>
                <w:i w:val="false"/>
                <w:color w:val="000000"/>
                <w:sz w:val="20"/>
              </w:rPr>
              <w:t>күні ________________________________</w:t>
            </w:r>
            <w:r>
              <w:br/>
            </w:r>
            <w:r>
              <w:rPr>
                <w:rFonts w:ascii="Times New Roman"/>
                <w:b w:val="false"/>
                <w:i w:val="false"/>
                <w:color w:val="000000"/>
                <w:sz w:val="20"/>
              </w:rPr>
              <w:t>
қолы ________________________________ </w:t>
            </w:r>
          </w:p>
          <w:bookmarkEnd w:id="164"/>
        </w:tc>
        <w:tc>
          <w:tcPr>
            <w:tcW w:w="6150" w:type="dxa"/>
            <w:tcBorders/>
            <w:tcMar>
              <w:top w:w="15" w:type="dxa"/>
              <w:left w:w="15" w:type="dxa"/>
              <w:bottom w:w="15" w:type="dxa"/>
              <w:right w:w="15" w:type="dxa"/>
            </w:tcMar>
            <w:vAlign w:val="center"/>
          </w:tcPr>
          <w:bookmarkStart w:name="z186" w:id="165"/>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_____________________________________ (тегі, аты-жөні)</w:t>
            </w:r>
            <w:r>
              <w:br/>
            </w:r>
            <w:r>
              <w:rPr>
                <w:rFonts w:ascii="Times New Roman"/>
                <w:b w:val="false"/>
                <w:i w:val="false"/>
                <w:color w:val="000000"/>
                <w:sz w:val="20"/>
              </w:rPr>
              <w:t>
</w:t>
            </w:r>
            <w:r>
              <w:rPr>
                <w:rFonts w:ascii="Times New Roman"/>
                <w:b w:val="false"/>
                <w:i w:val="false"/>
                <w:color w:val="000000"/>
                <w:sz w:val="20"/>
              </w:rPr>
              <w:t>күні ________________________________</w:t>
            </w:r>
            <w:r>
              <w:br/>
            </w:r>
            <w:r>
              <w:rPr>
                <w:rFonts w:ascii="Times New Roman"/>
                <w:b w:val="false"/>
                <w:i w:val="false"/>
                <w:color w:val="000000"/>
                <w:sz w:val="20"/>
              </w:rPr>
              <w:t>
қолы __________________________</w:t>
            </w:r>
          </w:p>
          <w:bookmarkEnd w:id="165"/>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ауылдық округтер әкімдері</w:t>
            </w:r>
            <w:r>
              <w:br/>
            </w:r>
            <w:r>
              <w:rPr>
                <w:rFonts w:ascii="Times New Roman"/>
                <w:b w:val="false"/>
                <w:i w:val="false"/>
                <w:color w:val="000000"/>
                <w:sz w:val="20"/>
              </w:rPr>
              <w:t>аппараттары мен жергілікті бюджеттен</w:t>
            </w:r>
            <w:r>
              <w:br/>
            </w:r>
            <w:r>
              <w:rPr>
                <w:rFonts w:ascii="Times New Roman"/>
                <w:b w:val="false"/>
                <w:i w:val="false"/>
                <w:color w:val="000000"/>
                <w:sz w:val="20"/>
              </w:rPr>
              <w:t>қаржыландырылатын аудандық</w:t>
            </w:r>
            <w:r>
              <w:br/>
            </w:r>
            <w:r>
              <w:rPr>
                <w:rFonts w:ascii="Times New Roman"/>
                <w:b w:val="false"/>
                <w:i w:val="false"/>
                <w:color w:val="000000"/>
                <w:sz w:val="20"/>
              </w:rPr>
              <w:t>атқарушы органдардың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4-қосымша</w:t>
            </w:r>
          </w:p>
        </w:tc>
      </w:tr>
    </w:tbl>
    <w:bookmarkStart w:name="z189" w:id="166"/>
    <w:p>
      <w:pPr>
        <w:spacing w:after="0"/>
        <w:ind w:left="0"/>
        <w:jc w:val="both"/>
      </w:pPr>
      <w:r>
        <w:rPr>
          <w:rFonts w:ascii="Times New Roman"/>
          <w:b w:val="false"/>
          <w:i w:val="false"/>
          <w:color w:val="000000"/>
          <w:sz w:val="28"/>
        </w:rPr>
        <w:t>
      Нысан</w:t>
      </w:r>
    </w:p>
    <w:bookmarkEnd w:id="166"/>
    <w:bookmarkStart w:name="z190" w:id="167"/>
    <w:p>
      <w:pPr>
        <w:spacing w:after="0"/>
        <w:ind w:left="0"/>
        <w:jc w:val="left"/>
      </w:pPr>
      <w:r>
        <w:rPr>
          <w:rFonts w:ascii="Times New Roman"/>
          <w:b/>
          <w:i w:val="false"/>
          <w:color w:val="000000"/>
        </w:rPr>
        <w:t xml:space="preserve"> Бағалау жөніндегі комиссия отырысының хаттамасы </w:t>
      </w:r>
    </w:p>
    <w:bookmarkEnd w:id="167"/>
    <w:bookmarkStart w:name="z191" w:id="168"/>
    <w:p>
      <w:pPr>
        <w:spacing w:after="0"/>
        <w:ind w:left="0"/>
        <w:jc w:val="both"/>
      </w:pPr>
      <w:r>
        <w:rPr>
          <w:rFonts w:ascii="Times New Roman"/>
          <w:b w:val="false"/>
          <w:i w:val="false"/>
          <w:color w:val="000000"/>
          <w:sz w:val="28"/>
        </w:rPr>
        <w:t>
      ______________________________________________________</w:t>
      </w:r>
    </w:p>
    <w:bookmarkEnd w:id="168"/>
    <w:bookmarkStart w:name="z192" w:id="169"/>
    <w:p>
      <w:pPr>
        <w:spacing w:after="0"/>
        <w:ind w:left="0"/>
        <w:jc w:val="both"/>
      </w:pPr>
      <w:r>
        <w:rPr>
          <w:rFonts w:ascii="Times New Roman"/>
          <w:b w:val="false"/>
          <w:i w:val="false"/>
          <w:color w:val="000000"/>
          <w:sz w:val="28"/>
        </w:rPr>
        <w:t>
      (мемлекеттік органның атауы)</w:t>
      </w:r>
    </w:p>
    <w:bookmarkEnd w:id="169"/>
    <w:bookmarkStart w:name="z193" w:id="170"/>
    <w:p>
      <w:pPr>
        <w:spacing w:after="0"/>
        <w:ind w:left="0"/>
        <w:jc w:val="both"/>
      </w:pPr>
      <w:r>
        <w:rPr>
          <w:rFonts w:ascii="Times New Roman"/>
          <w:b w:val="false"/>
          <w:i w:val="false"/>
          <w:color w:val="000000"/>
          <w:sz w:val="28"/>
        </w:rPr>
        <w:t>
      _____________________________________________________________</w:t>
      </w:r>
    </w:p>
    <w:bookmarkEnd w:id="170"/>
    <w:bookmarkStart w:name="z194" w:id="171"/>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bookmarkEnd w:id="171"/>
    <w:bookmarkStart w:name="z195" w:id="172"/>
    <w:p>
      <w:pPr>
        <w:spacing w:after="0"/>
        <w:ind w:left="0"/>
        <w:jc w:val="both"/>
      </w:pPr>
      <w:r>
        <w:rPr>
          <w:rFonts w:ascii="Times New Roman"/>
          <w:b w:val="false"/>
          <w:i w:val="false"/>
          <w:color w:val="000000"/>
          <w:sz w:val="28"/>
        </w:rPr>
        <w:t>
      Бағалау нәтижелері</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73"/>
          <w:p>
            <w:pPr>
              <w:spacing w:after="20"/>
              <w:ind w:left="20"/>
              <w:jc w:val="both"/>
            </w:pPr>
            <w:r>
              <w:rPr>
                <w:rFonts w:ascii="Times New Roman"/>
                <w:b w:val="false"/>
                <w:i w:val="false"/>
                <w:color w:val="000000"/>
                <w:sz w:val="20"/>
              </w:rPr>
              <w:t>
№ р/с</w:t>
            </w:r>
          </w:p>
          <w:bookmarkEnd w:id="173"/>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нәтижелерін Комиссияның түзетуі (бар болған жағдайда)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74"/>
          <w:p>
            <w:pPr>
              <w:spacing w:after="20"/>
              <w:ind w:left="20"/>
              <w:jc w:val="both"/>
            </w:pPr>
            <w:r>
              <w:rPr>
                <w:rFonts w:ascii="Times New Roman"/>
                <w:b w:val="false"/>
                <w:i w:val="false"/>
                <w:color w:val="000000"/>
                <w:sz w:val="20"/>
              </w:rPr>
              <w:t>
1.</w:t>
            </w:r>
          </w:p>
          <w:bookmarkEnd w:id="174"/>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75"/>
          <w:p>
            <w:pPr>
              <w:spacing w:after="20"/>
              <w:ind w:left="20"/>
              <w:jc w:val="both"/>
            </w:pPr>
            <w:r>
              <w:rPr>
                <w:rFonts w:ascii="Times New Roman"/>
                <w:b w:val="false"/>
                <w:i w:val="false"/>
                <w:color w:val="000000"/>
                <w:sz w:val="20"/>
              </w:rPr>
              <w:t>
2.</w:t>
            </w:r>
          </w:p>
          <w:bookmarkEnd w:id="175"/>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76"/>
          <w:p>
            <w:pPr>
              <w:spacing w:after="20"/>
              <w:ind w:left="20"/>
              <w:jc w:val="both"/>
            </w:pPr>
            <w:r>
              <w:rPr>
                <w:rFonts w:ascii="Times New Roman"/>
                <w:b w:val="false"/>
                <w:i w:val="false"/>
                <w:color w:val="000000"/>
                <w:sz w:val="20"/>
              </w:rPr>
              <w:t>
...</w:t>
            </w:r>
          </w:p>
          <w:bookmarkEnd w:id="176"/>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0" w:id="177"/>
    <w:p>
      <w:pPr>
        <w:spacing w:after="0"/>
        <w:ind w:left="0"/>
        <w:jc w:val="both"/>
      </w:pPr>
      <w:r>
        <w:rPr>
          <w:rFonts w:ascii="Times New Roman"/>
          <w:b w:val="false"/>
          <w:i w:val="false"/>
          <w:color w:val="000000"/>
          <w:sz w:val="28"/>
        </w:rPr>
        <w:t>
      Комиссия қорытындысы:</w:t>
      </w:r>
    </w:p>
    <w:bookmarkEnd w:id="177"/>
    <w:bookmarkStart w:name="z201" w:id="178"/>
    <w:p>
      <w:pPr>
        <w:spacing w:after="0"/>
        <w:ind w:left="0"/>
        <w:jc w:val="both"/>
      </w:pPr>
      <w:r>
        <w:rPr>
          <w:rFonts w:ascii="Times New Roman"/>
          <w:b w:val="false"/>
          <w:i w:val="false"/>
          <w:color w:val="000000"/>
          <w:sz w:val="28"/>
        </w:rPr>
        <w:t>
      ________________________________________________________________________________</w:t>
      </w:r>
    </w:p>
    <w:bookmarkEnd w:id="178"/>
    <w:bookmarkStart w:name="z202" w:id="179"/>
    <w:p>
      <w:pPr>
        <w:spacing w:after="0"/>
        <w:ind w:left="0"/>
        <w:jc w:val="both"/>
      </w:pPr>
      <w:r>
        <w:rPr>
          <w:rFonts w:ascii="Times New Roman"/>
          <w:b w:val="false"/>
          <w:i w:val="false"/>
          <w:color w:val="000000"/>
          <w:sz w:val="28"/>
        </w:rPr>
        <w:t>
      ________________________________________________________________________________</w:t>
      </w:r>
    </w:p>
    <w:bookmarkEnd w:id="179"/>
    <w:bookmarkStart w:name="z203" w:id="180"/>
    <w:p>
      <w:pPr>
        <w:spacing w:after="0"/>
        <w:ind w:left="0"/>
        <w:jc w:val="both"/>
      </w:pPr>
      <w:r>
        <w:rPr>
          <w:rFonts w:ascii="Times New Roman"/>
          <w:b w:val="false"/>
          <w:i w:val="false"/>
          <w:color w:val="000000"/>
          <w:sz w:val="28"/>
        </w:rPr>
        <w:t>
      Тексерген:</w:t>
      </w:r>
    </w:p>
    <w:bookmarkEnd w:id="180"/>
    <w:bookmarkStart w:name="z204" w:id="181"/>
    <w:p>
      <w:pPr>
        <w:spacing w:after="0"/>
        <w:ind w:left="0"/>
        <w:jc w:val="both"/>
      </w:pPr>
      <w:r>
        <w:rPr>
          <w:rFonts w:ascii="Times New Roman"/>
          <w:b w:val="false"/>
          <w:i w:val="false"/>
          <w:color w:val="000000"/>
          <w:sz w:val="28"/>
        </w:rPr>
        <w:t>
      Комиссия хатшысы: _____________________________Күні: ___________</w:t>
      </w:r>
    </w:p>
    <w:bookmarkEnd w:id="181"/>
    <w:bookmarkStart w:name="z205" w:id="182"/>
    <w:p>
      <w:pPr>
        <w:spacing w:after="0"/>
        <w:ind w:left="0"/>
        <w:jc w:val="both"/>
      </w:pPr>
      <w:r>
        <w:rPr>
          <w:rFonts w:ascii="Times New Roman"/>
          <w:b w:val="false"/>
          <w:i w:val="false"/>
          <w:color w:val="000000"/>
          <w:sz w:val="28"/>
        </w:rPr>
        <w:t>
      (тегі, аты, әкесінің аты (болған жағдайда), қолы)</w:t>
      </w:r>
    </w:p>
    <w:bookmarkEnd w:id="182"/>
    <w:bookmarkStart w:name="z206" w:id="183"/>
    <w:p>
      <w:pPr>
        <w:spacing w:after="0"/>
        <w:ind w:left="0"/>
        <w:jc w:val="both"/>
      </w:pPr>
      <w:r>
        <w:rPr>
          <w:rFonts w:ascii="Times New Roman"/>
          <w:b w:val="false"/>
          <w:i w:val="false"/>
          <w:color w:val="000000"/>
          <w:sz w:val="28"/>
        </w:rPr>
        <w:t>
      Комиссия төрағасы: _____________________________Күні: __________</w:t>
      </w:r>
    </w:p>
    <w:bookmarkEnd w:id="183"/>
    <w:bookmarkStart w:name="z207" w:id="184"/>
    <w:p>
      <w:pPr>
        <w:spacing w:after="0"/>
        <w:ind w:left="0"/>
        <w:jc w:val="both"/>
      </w:pPr>
      <w:r>
        <w:rPr>
          <w:rFonts w:ascii="Times New Roman"/>
          <w:b w:val="false"/>
          <w:i w:val="false"/>
          <w:color w:val="000000"/>
          <w:sz w:val="28"/>
        </w:rPr>
        <w:t>
      (тегі, аты, әкесінің аты (болған жағдайда), қолы)</w:t>
      </w:r>
    </w:p>
    <w:bookmarkEnd w:id="184"/>
    <w:bookmarkStart w:name="z208" w:id="185"/>
    <w:p>
      <w:pPr>
        <w:spacing w:after="0"/>
        <w:ind w:left="0"/>
        <w:jc w:val="both"/>
      </w:pPr>
      <w:r>
        <w:rPr>
          <w:rFonts w:ascii="Times New Roman"/>
          <w:b w:val="false"/>
          <w:i w:val="false"/>
          <w:color w:val="000000"/>
          <w:sz w:val="28"/>
        </w:rPr>
        <w:t>
      Комиссия мүшесі: ______________________________ Күні: ___________</w:t>
      </w:r>
    </w:p>
    <w:bookmarkEnd w:id="185"/>
    <w:bookmarkStart w:name="z209" w:id="186"/>
    <w:p>
      <w:pPr>
        <w:spacing w:after="0"/>
        <w:ind w:left="0"/>
        <w:jc w:val="both"/>
      </w:pPr>
      <w:r>
        <w:rPr>
          <w:rFonts w:ascii="Times New Roman"/>
          <w:b w:val="false"/>
          <w:i w:val="false"/>
          <w:color w:val="000000"/>
          <w:sz w:val="28"/>
        </w:rPr>
        <w:t>
      (тегі, аты, әкесінің аты (болған жағдайда), қолы)</w:t>
      </w:r>
    </w:p>
    <w:bookmarkEnd w:id="1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