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2e3f" w14:textId="cf22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Меркі аудандық мәслихатының 2016 жылғы 23 желтоқсандағы № 13-3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2017 жылғы 11 тамыздағы № 19-2 шешімі. Жамбыл облысы Әділет департаментінде 2017 жылғы 14 тамызда № 3500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"2017-2019 жылдарға арналған облыстық бюджет туралы" Жамбыл облыстық мәслихатының 2016 жылғы 21 желтоқсандағы № 7-3 шешіміне өзгерістер енгізу туралы" Жамбыл облыстық мәслихатының 2017 жылдың 3 тамызындағы </w:t>
      </w:r>
      <w:r>
        <w:rPr>
          <w:rFonts w:ascii="Times New Roman"/>
          <w:b w:val="false"/>
          <w:i w:val="false"/>
          <w:color w:val="000000"/>
          <w:sz w:val="28"/>
        </w:rPr>
        <w:t>№ 13-5</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3499</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p>
    <w:bookmarkEnd w:id="0"/>
    <w:bookmarkStart w:name="z8" w:id="1"/>
    <w:p>
      <w:pPr>
        <w:spacing w:after="0"/>
        <w:ind w:left="0"/>
        <w:jc w:val="both"/>
      </w:pPr>
      <w:r>
        <w:rPr>
          <w:rFonts w:ascii="Times New Roman"/>
          <w:b w:val="false"/>
          <w:i w:val="false"/>
          <w:color w:val="000000"/>
          <w:sz w:val="28"/>
        </w:rPr>
        <w:t xml:space="preserve">
      1. "2017-2019 жылдарға арналған аудандық бюджет туралы" Меркі аудандық мәслихатының 2016 жылғы 23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3263</w:t>
      </w:r>
      <w:r>
        <w:rPr>
          <w:rFonts w:ascii="Times New Roman"/>
          <w:b w:val="false"/>
          <w:i w:val="false"/>
          <w:color w:val="000000"/>
          <w:sz w:val="28"/>
        </w:rPr>
        <w:t xml:space="preserve"> болып тіркелген, 2017 жылғы 11 қаңтардағы, 13 қаңтардағы, 18 қаңтардағы "Меркі тынысы-Меркенский вестник"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"10 463 673" сандары "10 622 058" сандарымен ауыстырылсын;</w:t>
      </w:r>
    </w:p>
    <w:bookmarkEnd w:id="2"/>
    <w:bookmarkStart w:name="z12" w:id="3"/>
    <w:p>
      <w:pPr>
        <w:spacing w:after="0"/>
        <w:ind w:left="0"/>
        <w:jc w:val="both"/>
      </w:pPr>
      <w:r>
        <w:rPr>
          <w:rFonts w:ascii="Times New Roman"/>
          <w:b w:val="false"/>
          <w:i w:val="false"/>
          <w:color w:val="000000"/>
          <w:sz w:val="28"/>
        </w:rPr>
        <w:t>
      "9 148 682" сандары "9 307 067"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"10 648794" сандары "10 807 179" сандарымен ауыстырылсын.</w:t>
      </w:r>
    </w:p>
    <w:bookmarkEnd w:id="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Start w:name="z15" w:id="5"/>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5"/>
    <w:bookmarkStart w:name="z16" w:id="6"/>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Р. Нұралбеков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11 тамызындағы</w:t>
            </w:r>
            <w:r>
              <w:br/>
            </w:r>
            <w:r>
              <w:rPr>
                <w:rFonts w:ascii="Times New Roman"/>
                <w:b w:val="false"/>
                <w:i w:val="false"/>
                <w:color w:val="000000"/>
                <w:sz w:val="20"/>
              </w:rPr>
              <w:t>№19-2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№13-3 шешіміне 1 қосымша</w:t>
            </w:r>
          </w:p>
        </w:tc>
      </w:tr>
    </w:tbl>
    <w:bookmarkStart w:name="z22" w:id="7"/>
    <w:p>
      <w:pPr>
        <w:spacing w:after="0"/>
        <w:ind w:left="0"/>
        <w:jc w:val="left"/>
      </w:pPr>
      <w:r>
        <w:rPr>
          <w:rFonts w:ascii="Times New Roman"/>
          <w:b/>
          <w:i w:val="false"/>
          <w:color w:val="000000"/>
        </w:rPr>
        <w:t xml:space="preserve"> 2017 жылға арналған аудандық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8"/>
          <w:p>
            <w:pPr>
              <w:spacing w:after="20"/>
              <w:ind w:left="20"/>
              <w:jc w:val="both"/>
            </w:pPr>
            <w:r>
              <w:rPr>
                <w:rFonts w:ascii="Times New Roman"/>
                <w:b w:val="false"/>
                <w:i w:val="false"/>
                <w:color w:val="000000"/>
                <w:sz w:val="20"/>
              </w:rPr>
              <w:t>
Санаты</w:t>
            </w:r>
          </w:p>
          <w:bookmarkEnd w:id="8"/>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w:t>
            </w:r>
          </w:p>
          <w:bookmarkEnd w:id="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1</w:t>
            </w:r>
          </w:p>
          <w:bookmarkEnd w:id="10"/>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w:t>
            </w:r>
          </w:p>
          <w:bookmarkEnd w:id="1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10622058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1</w:t>
            </w:r>
          </w:p>
          <w:bookmarkEnd w:id="1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w:t>
            </w:r>
          </w:p>
          <w:bookmarkEnd w:id="1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w:t>
            </w:r>
          </w:p>
          <w:bookmarkEnd w:id="1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w:t>
            </w:r>
          </w:p>
          <w:bookmarkEnd w:id="1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w:t>
            </w:r>
          </w:p>
          <w:bookmarkEnd w:id="1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w:t>
            </w:r>
          </w:p>
          <w:bookmarkEnd w:id="1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w:t>
            </w:r>
          </w:p>
          <w:bookmarkEnd w:id="1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w:t>
            </w:r>
          </w:p>
          <w:bookmarkEnd w:id="1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w:t>
            </w:r>
          </w:p>
          <w:bookmarkEnd w:id="2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w:t>
            </w:r>
          </w:p>
          <w:bookmarkEnd w:id="2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w:t>
            </w:r>
          </w:p>
          <w:bookmarkEnd w:id="2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w:t>
            </w:r>
          </w:p>
          <w:bookmarkEnd w:id="2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w:t>
            </w:r>
          </w:p>
          <w:bookmarkEnd w:id="2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w:t>
            </w:r>
          </w:p>
          <w:bookmarkEnd w:id="2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w:t>
            </w:r>
          </w:p>
          <w:bookmarkEnd w:id="2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w:t>
            </w:r>
          </w:p>
          <w:bookmarkEnd w:id="2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w:t>
            </w:r>
          </w:p>
          <w:bookmarkEnd w:id="2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2</w:t>
            </w:r>
          </w:p>
          <w:bookmarkEnd w:id="2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w:t>
            </w:r>
          </w:p>
          <w:bookmarkEnd w:id="3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w:t>
            </w:r>
          </w:p>
          <w:bookmarkEnd w:id="3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w:t>
            </w:r>
          </w:p>
          <w:bookmarkEnd w:id="3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w:t>
            </w:r>
          </w:p>
          <w:bookmarkEnd w:id="3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3</w:t>
            </w:r>
          </w:p>
          <w:bookmarkEnd w:id="3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w:t>
            </w:r>
          </w:p>
          <w:bookmarkEnd w:id="3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6"/>
          <w:p>
            <w:pPr>
              <w:spacing w:after="20"/>
              <w:ind w:left="20"/>
              <w:jc w:val="both"/>
            </w:pPr>
            <w:r>
              <w:rPr>
                <w:rFonts w:ascii="Times New Roman"/>
                <w:b w:val="false"/>
                <w:i w:val="false"/>
                <w:color w:val="000000"/>
                <w:sz w:val="20"/>
              </w:rPr>
              <w:t>
 </w:t>
            </w:r>
          </w:p>
          <w:bookmarkEnd w:id="3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7"/>
          <w:p>
            <w:pPr>
              <w:spacing w:after="20"/>
              <w:ind w:left="20"/>
              <w:jc w:val="both"/>
            </w:pPr>
            <w:r>
              <w:rPr>
                <w:rFonts w:ascii="Times New Roman"/>
                <w:b w:val="false"/>
                <w:i w:val="false"/>
                <w:color w:val="000000"/>
                <w:sz w:val="20"/>
              </w:rPr>
              <w:t>
 </w:t>
            </w:r>
          </w:p>
          <w:bookmarkEnd w:id="3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4</w:t>
            </w:r>
          </w:p>
          <w:bookmarkEnd w:id="3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w:t>
            </w:r>
          </w:p>
          <w:bookmarkEnd w:id="3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0"/>
          <w:p>
            <w:pPr>
              <w:spacing w:after="20"/>
              <w:ind w:left="20"/>
              <w:jc w:val="both"/>
            </w:pPr>
            <w:r>
              <w:rPr>
                <w:rFonts w:ascii="Times New Roman"/>
                <w:b w:val="false"/>
                <w:i w:val="false"/>
                <w:color w:val="000000"/>
                <w:sz w:val="20"/>
              </w:rPr>
              <w:t>
 </w:t>
            </w:r>
          </w:p>
          <w:bookmarkEnd w:id="4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9307067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1"/>
          <w:p>
            <w:pPr>
              <w:spacing w:after="20"/>
              <w:ind w:left="20"/>
              <w:jc w:val="both"/>
            </w:pPr>
            <w:r>
              <w:rPr>
                <w:rFonts w:ascii="Times New Roman"/>
                <w:b w:val="false"/>
                <w:i w:val="false"/>
                <w:color w:val="000000"/>
                <w:sz w:val="20"/>
              </w:rPr>
              <w:t>
Функционалдық топ</w:t>
            </w:r>
          </w:p>
          <w:bookmarkEnd w:id="41"/>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1</w:t>
            </w:r>
          </w:p>
          <w:bookmarkEnd w:id="43"/>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w:t>
            </w:r>
          </w:p>
          <w:bookmarkEnd w:id="4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10807179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01</w:t>
            </w:r>
          </w:p>
          <w:bookmarkEnd w:id="4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w:t>
            </w:r>
          </w:p>
          <w:bookmarkEnd w:id="4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w:t>
            </w:r>
          </w:p>
          <w:bookmarkEnd w:id="4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w:t>
            </w:r>
          </w:p>
          <w:bookmarkEnd w:id="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w:t>
            </w:r>
          </w:p>
          <w:bookmarkEnd w:id="4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0"/>
          <w:p>
            <w:pPr>
              <w:spacing w:after="20"/>
              <w:ind w:left="20"/>
              <w:jc w:val="both"/>
            </w:pPr>
            <w:r>
              <w:rPr>
                <w:rFonts w:ascii="Times New Roman"/>
                <w:b w:val="false"/>
                <w:i w:val="false"/>
                <w:color w:val="000000"/>
                <w:sz w:val="20"/>
              </w:rPr>
              <w:t>
 </w:t>
            </w:r>
          </w:p>
          <w:bookmarkEnd w:id="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1"/>
          <w:p>
            <w:pPr>
              <w:spacing w:after="20"/>
              <w:ind w:left="20"/>
              <w:jc w:val="both"/>
            </w:pPr>
            <w:r>
              <w:rPr>
                <w:rFonts w:ascii="Times New Roman"/>
                <w:b w:val="false"/>
                <w:i w:val="false"/>
                <w:color w:val="000000"/>
                <w:sz w:val="20"/>
              </w:rPr>
              <w:t>
 </w:t>
            </w:r>
          </w:p>
          <w:bookmarkEnd w:id="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2"/>
          <w:p>
            <w:pPr>
              <w:spacing w:after="20"/>
              <w:ind w:left="20"/>
              <w:jc w:val="both"/>
            </w:pPr>
            <w:r>
              <w:rPr>
                <w:rFonts w:ascii="Times New Roman"/>
                <w:b w:val="false"/>
                <w:i w:val="false"/>
                <w:color w:val="000000"/>
                <w:sz w:val="20"/>
              </w:rPr>
              <w:t>
 </w:t>
            </w:r>
          </w:p>
          <w:bookmarkEnd w:id="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3"/>
          <w:p>
            <w:pPr>
              <w:spacing w:after="20"/>
              <w:ind w:left="20"/>
              <w:jc w:val="both"/>
            </w:pPr>
            <w:r>
              <w:rPr>
                <w:rFonts w:ascii="Times New Roman"/>
                <w:b w:val="false"/>
                <w:i w:val="false"/>
                <w:color w:val="000000"/>
                <w:sz w:val="20"/>
              </w:rPr>
              <w:t>
 </w:t>
            </w:r>
          </w:p>
          <w:bookmarkEnd w:id="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4"/>
          <w:p>
            <w:pPr>
              <w:spacing w:after="20"/>
              <w:ind w:left="20"/>
              <w:jc w:val="both"/>
            </w:pPr>
            <w:r>
              <w:rPr>
                <w:rFonts w:ascii="Times New Roman"/>
                <w:b w:val="false"/>
                <w:i w:val="false"/>
                <w:color w:val="000000"/>
                <w:sz w:val="20"/>
              </w:rPr>
              <w:t>
 </w:t>
            </w:r>
          </w:p>
          <w:bookmarkEnd w:id="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5"/>
          <w:p>
            <w:pPr>
              <w:spacing w:after="20"/>
              <w:ind w:left="20"/>
              <w:jc w:val="both"/>
            </w:pPr>
            <w:r>
              <w:rPr>
                <w:rFonts w:ascii="Times New Roman"/>
                <w:b w:val="false"/>
                <w:i w:val="false"/>
                <w:color w:val="000000"/>
                <w:sz w:val="20"/>
              </w:rPr>
              <w:t>
 </w:t>
            </w:r>
          </w:p>
          <w:bookmarkEnd w:id="5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6"/>
          <w:p>
            <w:pPr>
              <w:spacing w:after="20"/>
              <w:ind w:left="20"/>
              <w:jc w:val="both"/>
            </w:pPr>
            <w:r>
              <w:rPr>
                <w:rFonts w:ascii="Times New Roman"/>
                <w:b w:val="false"/>
                <w:i w:val="false"/>
                <w:color w:val="000000"/>
                <w:sz w:val="20"/>
              </w:rPr>
              <w:t>
 </w:t>
            </w:r>
          </w:p>
          <w:bookmarkEnd w:id="5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7"/>
          <w:p>
            <w:pPr>
              <w:spacing w:after="20"/>
              <w:ind w:left="20"/>
              <w:jc w:val="both"/>
            </w:pPr>
            <w:r>
              <w:rPr>
                <w:rFonts w:ascii="Times New Roman"/>
                <w:b w:val="false"/>
                <w:i w:val="false"/>
                <w:color w:val="000000"/>
                <w:sz w:val="20"/>
              </w:rPr>
              <w:t>
 </w:t>
            </w:r>
          </w:p>
          <w:bookmarkEnd w:id="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8"/>
          <w:p>
            <w:pPr>
              <w:spacing w:after="20"/>
              <w:ind w:left="20"/>
              <w:jc w:val="both"/>
            </w:pPr>
            <w:r>
              <w:rPr>
                <w:rFonts w:ascii="Times New Roman"/>
                <w:b w:val="false"/>
                <w:i w:val="false"/>
                <w:color w:val="000000"/>
                <w:sz w:val="20"/>
              </w:rPr>
              <w:t>
 </w:t>
            </w:r>
          </w:p>
          <w:bookmarkEnd w:id="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9"/>
          <w:p>
            <w:pPr>
              <w:spacing w:after="20"/>
              <w:ind w:left="20"/>
              <w:jc w:val="both"/>
            </w:pPr>
            <w:r>
              <w:rPr>
                <w:rFonts w:ascii="Times New Roman"/>
                <w:b w:val="false"/>
                <w:i w:val="false"/>
                <w:color w:val="000000"/>
                <w:sz w:val="20"/>
              </w:rPr>
              <w:t>
 </w:t>
            </w:r>
          </w:p>
          <w:bookmarkEnd w:id="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w:t>
            </w:r>
          </w:p>
          <w:bookmarkEnd w:id="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1"/>
          <w:p>
            <w:pPr>
              <w:spacing w:after="20"/>
              <w:ind w:left="20"/>
              <w:jc w:val="both"/>
            </w:pPr>
            <w:r>
              <w:rPr>
                <w:rFonts w:ascii="Times New Roman"/>
                <w:b w:val="false"/>
                <w:i w:val="false"/>
                <w:color w:val="000000"/>
                <w:sz w:val="20"/>
              </w:rPr>
              <w:t>
 </w:t>
            </w:r>
          </w:p>
          <w:bookmarkEnd w:id="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2"/>
          <w:p>
            <w:pPr>
              <w:spacing w:after="20"/>
              <w:ind w:left="20"/>
              <w:jc w:val="both"/>
            </w:pPr>
            <w:r>
              <w:rPr>
                <w:rFonts w:ascii="Times New Roman"/>
                <w:b w:val="false"/>
                <w:i w:val="false"/>
                <w:color w:val="000000"/>
                <w:sz w:val="20"/>
              </w:rPr>
              <w:t>
 </w:t>
            </w:r>
          </w:p>
          <w:bookmarkEnd w:id="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3"/>
          <w:p>
            <w:pPr>
              <w:spacing w:after="20"/>
              <w:ind w:left="20"/>
              <w:jc w:val="both"/>
            </w:pPr>
            <w:r>
              <w:rPr>
                <w:rFonts w:ascii="Times New Roman"/>
                <w:b w:val="false"/>
                <w:i w:val="false"/>
                <w:color w:val="000000"/>
                <w:sz w:val="20"/>
              </w:rPr>
              <w:t>
 </w:t>
            </w:r>
          </w:p>
          <w:bookmarkEnd w:id="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4"/>
          <w:p>
            <w:pPr>
              <w:spacing w:after="20"/>
              <w:ind w:left="20"/>
              <w:jc w:val="both"/>
            </w:pPr>
            <w:r>
              <w:rPr>
                <w:rFonts w:ascii="Times New Roman"/>
                <w:b w:val="false"/>
                <w:i w:val="false"/>
                <w:color w:val="000000"/>
                <w:sz w:val="20"/>
              </w:rPr>
              <w:t>
 </w:t>
            </w:r>
          </w:p>
          <w:bookmarkEnd w:id="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5"/>
          <w:p>
            <w:pPr>
              <w:spacing w:after="20"/>
              <w:ind w:left="20"/>
              <w:jc w:val="both"/>
            </w:pPr>
            <w:r>
              <w:rPr>
                <w:rFonts w:ascii="Times New Roman"/>
                <w:b w:val="false"/>
                <w:i w:val="false"/>
                <w:color w:val="000000"/>
                <w:sz w:val="20"/>
              </w:rPr>
              <w:t>
 </w:t>
            </w:r>
          </w:p>
          <w:bookmarkEnd w:id="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6"/>
          <w:p>
            <w:pPr>
              <w:spacing w:after="20"/>
              <w:ind w:left="20"/>
              <w:jc w:val="both"/>
            </w:pPr>
            <w:r>
              <w:rPr>
                <w:rFonts w:ascii="Times New Roman"/>
                <w:b w:val="false"/>
                <w:i w:val="false"/>
                <w:color w:val="000000"/>
                <w:sz w:val="20"/>
              </w:rPr>
              <w:t>
 </w:t>
            </w:r>
          </w:p>
          <w:bookmarkEnd w:id="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7"/>
          <w:p>
            <w:pPr>
              <w:spacing w:after="20"/>
              <w:ind w:left="20"/>
              <w:jc w:val="both"/>
            </w:pPr>
            <w:r>
              <w:rPr>
                <w:rFonts w:ascii="Times New Roman"/>
                <w:b w:val="false"/>
                <w:i w:val="false"/>
                <w:color w:val="000000"/>
                <w:sz w:val="20"/>
              </w:rPr>
              <w:t>
 </w:t>
            </w:r>
          </w:p>
          <w:bookmarkEnd w:id="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8"/>
          <w:p>
            <w:pPr>
              <w:spacing w:after="20"/>
              <w:ind w:left="20"/>
              <w:jc w:val="both"/>
            </w:pPr>
            <w:r>
              <w:rPr>
                <w:rFonts w:ascii="Times New Roman"/>
                <w:b w:val="false"/>
                <w:i w:val="false"/>
                <w:color w:val="000000"/>
                <w:sz w:val="20"/>
              </w:rPr>
              <w:t>
02</w:t>
            </w:r>
          </w:p>
          <w:bookmarkEnd w:id="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w:t>
            </w:r>
          </w:p>
          <w:bookmarkEnd w:id="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0"/>
          <w:p>
            <w:pPr>
              <w:spacing w:after="20"/>
              <w:ind w:left="20"/>
              <w:jc w:val="both"/>
            </w:pPr>
            <w:r>
              <w:rPr>
                <w:rFonts w:ascii="Times New Roman"/>
                <w:b w:val="false"/>
                <w:i w:val="false"/>
                <w:color w:val="000000"/>
                <w:sz w:val="20"/>
              </w:rPr>
              <w:t>
 </w:t>
            </w:r>
          </w:p>
          <w:bookmarkEnd w:id="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1"/>
          <w:p>
            <w:pPr>
              <w:spacing w:after="20"/>
              <w:ind w:left="20"/>
              <w:jc w:val="both"/>
            </w:pPr>
            <w:r>
              <w:rPr>
                <w:rFonts w:ascii="Times New Roman"/>
                <w:b w:val="false"/>
                <w:i w:val="false"/>
                <w:color w:val="000000"/>
                <w:sz w:val="20"/>
              </w:rPr>
              <w:t>
03</w:t>
            </w:r>
          </w:p>
          <w:bookmarkEnd w:id="7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2"/>
          <w:p>
            <w:pPr>
              <w:spacing w:after="20"/>
              <w:ind w:left="20"/>
              <w:jc w:val="both"/>
            </w:pPr>
            <w:r>
              <w:rPr>
                <w:rFonts w:ascii="Times New Roman"/>
                <w:b w:val="false"/>
                <w:i w:val="false"/>
                <w:color w:val="000000"/>
                <w:sz w:val="20"/>
              </w:rPr>
              <w:t>
 </w:t>
            </w:r>
          </w:p>
          <w:bookmarkEnd w:id="7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3"/>
          <w:p>
            <w:pPr>
              <w:spacing w:after="20"/>
              <w:ind w:left="20"/>
              <w:jc w:val="both"/>
            </w:pPr>
            <w:r>
              <w:rPr>
                <w:rFonts w:ascii="Times New Roman"/>
                <w:b w:val="false"/>
                <w:i w:val="false"/>
                <w:color w:val="000000"/>
                <w:sz w:val="20"/>
              </w:rPr>
              <w:t>
 </w:t>
            </w:r>
          </w:p>
          <w:bookmarkEnd w:id="7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4"/>
          <w:p>
            <w:pPr>
              <w:spacing w:after="20"/>
              <w:ind w:left="20"/>
              <w:jc w:val="both"/>
            </w:pPr>
            <w:r>
              <w:rPr>
                <w:rFonts w:ascii="Times New Roman"/>
                <w:b w:val="false"/>
                <w:i w:val="false"/>
                <w:color w:val="000000"/>
                <w:sz w:val="20"/>
              </w:rPr>
              <w:t>
04</w:t>
            </w:r>
          </w:p>
          <w:bookmarkEnd w:id="7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5"/>
          <w:p>
            <w:pPr>
              <w:spacing w:after="20"/>
              <w:ind w:left="20"/>
              <w:jc w:val="both"/>
            </w:pPr>
            <w:r>
              <w:rPr>
                <w:rFonts w:ascii="Times New Roman"/>
                <w:b w:val="false"/>
                <w:i w:val="false"/>
                <w:color w:val="000000"/>
                <w:sz w:val="20"/>
              </w:rPr>
              <w:t>
 </w:t>
            </w:r>
          </w:p>
          <w:bookmarkEnd w:id="7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6"/>
          <w:p>
            <w:pPr>
              <w:spacing w:after="20"/>
              <w:ind w:left="20"/>
              <w:jc w:val="both"/>
            </w:pPr>
            <w:r>
              <w:rPr>
                <w:rFonts w:ascii="Times New Roman"/>
                <w:b w:val="false"/>
                <w:i w:val="false"/>
                <w:color w:val="000000"/>
                <w:sz w:val="20"/>
              </w:rPr>
              <w:t>
 </w:t>
            </w:r>
          </w:p>
          <w:bookmarkEnd w:id="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7"/>
          <w:p>
            <w:pPr>
              <w:spacing w:after="20"/>
              <w:ind w:left="20"/>
              <w:jc w:val="both"/>
            </w:pPr>
            <w:r>
              <w:rPr>
                <w:rFonts w:ascii="Times New Roman"/>
                <w:b w:val="false"/>
                <w:i w:val="false"/>
                <w:color w:val="000000"/>
                <w:sz w:val="20"/>
              </w:rPr>
              <w:t>
 </w:t>
            </w:r>
          </w:p>
          <w:bookmarkEnd w:id="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8"/>
          <w:p>
            <w:pPr>
              <w:spacing w:after="20"/>
              <w:ind w:left="20"/>
              <w:jc w:val="both"/>
            </w:pPr>
            <w:r>
              <w:rPr>
                <w:rFonts w:ascii="Times New Roman"/>
                <w:b w:val="false"/>
                <w:i w:val="false"/>
                <w:color w:val="000000"/>
                <w:sz w:val="20"/>
              </w:rPr>
              <w:t>
 </w:t>
            </w:r>
          </w:p>
          <w:bookmarkEnd w:id="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9"/>
          <w:p>
            <w:pPr>
              <w:spacing w:after="20"/>
              <w:ind w:left="20"/>
              <w:jc w:val="both"/>
            </w:pPr>
            <w:r>
              <w:rPr>
                <w:rFonts w:ascii="Times New Roman"/>
                <w:b w:val="false"/>
                <w:i w:val="false"/>
                <w:color w:val="000000"/>
                <w:sz w:val="20"/>
              </w:rPr>
              <w:t>
 </w:t>
            </w:r>
          </w:p>
          <w:bookmarkEnd w:id="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0"/>
          <w:p>
            <w:pPr>
              <w:spacing w:after="20"/>
              <w:ind w:left="20"/>
              <w:jc w:val="both"/>
            </w:pPr>
          </w:p>
          <w:bookmarkEnd w:id="8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1"/>
          <w:p>
            <w:pPr>
              <w:spacing w:after="20"/>
              <w:ind w:left="20"/>
              <w:jc w:val="both"/>
            </w:pPr>
            <w:r>
              <w:rPr>
                <w:rFonts w:ascii="Times New Roman"/>
                <w:b w:val="false"/>
                <w:i w:val="false"/>
                <w:color w:val="000000"/>
                <w:sz w:val="20"/>
              </w:rPr>
              <w:t>
 </w:t>
            </w:r>
          </w:p>
          <w:bookmarkEnd w:id="8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2"/>
          <w:p>
            <w:pPr>
              <w:spacing w:after="20"/>
              <w:ind w:left="20"/>
              <w:jc w:val="both"/>
            </w:pPr>
            <w:r>
              <w:rPr>
                <w:rFonts w:ascii="Times New Roman"/>
                <w:b w:val="false"/>
                <w:i w:val="false"/>
                <w:color w:val="000000"/>
                <w:sz w:val="20"/>
              </w:rPr>
              <w:t>
 </w:t>
            </w:r>
          </w:p>
          <w:bookmarkEnd w:id="8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3"/>
          <w:p>
            <w:pPr>
              <w:spacing w:after="20"/>
              <w:ind w:left="20"/>
              <w:jc w:val="both"/>
            </w:pPr>
            <w:r>
              <w:rPr>
                <w:rFonts w:ascii="Times New Roman"/>
                <w:b w:val="false"/>
                <w:i w:val="false"/>
                <w:color w:val="000000"/>
                <w:sz w:val="20"/>
              </w:rPr>
              <w:t>
 </w:t>
            </w:r>
          </w:p>
          <w:bookmarkEnd w:id="8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4"/>
          <w:p>
            <w:pPr>
              <w:spacing w:after="20"/>
              <w:ind w:left="20"/>
              <w:jc w:val="both"/>
            </w:pPr>
            <w:r>
              <w:rPr>
                <w:rFonts w:ascii="Times New Roman"/>
                <w:b w:val="false"/>
                <w:i w:val="false"/>
                <w:color w:val="000000"/>
                <w:sz w:val="20"/>
              </w:rPr>
              <w:t>
 </w:t>
            </w:r>
          </w:p>
          <w:bookmarkEnd w:id="8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5"/>
          <w:p>
            <w:pPr>
              <w:spacing w:after="20"/>
              <w:ind w:left="20"/>
              <w:jc w:val="both"/>
            </w:pPr>
            <w:r>
              <w:rPr>
                <w:rFonts w:ascii="Times New Roman"/>
                <w:b w:val="false"/>
                <w:i w:val="false"/>
                <w:color w:val="000000"/>
                <w:sz w:val="20"/>
              </w:rPr>
              <w:t>
 </w:t>
            </w:r>
          </w:p>
          <w:bookmarkEnd w:id="8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6"/>
          <w:p>
            <w:pPr>
              <w:spacing w:after="20"/>
              <w:ind w:left="20"/>
              <w:jc w:val="both"/>
            </w:pPr>
            <w:r>
              <w:rPr>
                <w:rFonts w:ascii="Times New Roman"/>
                <w:b w:val="false"/>
                <w:i w:val="false"/>
                <w:color w:val="000000"/>
                <w:sz w:val="20"/>
              </w:rPr>
              <w:t>
 </w:t>
            </w:r>
          </w:p>
          <w:bookmarkEnd w:id="8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7"/>
          <w:p>
            <w:pPr>
              <w:spacing w:after="20"/>
              <w:ind w:left="20"/>
              <w:jc w:val="both"/>
            </w:pPr>
            <w:r>
              <w:rPr>
                <w:rFonts w:ascii="Times New Roman"/>
                <w:b w:val="false"/>
                <w:i w:val="false"/>
                <w:color w:val="000000"/>
                <w:sz w:val="20"/>
              </w:rPr>
              <w:t>
 </w:t>
            </w:r>
          </w:p>
          <w:bookmarkEnd w:id="8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8"/>
          <w:p>
            <w:pPr>
              <w:spacing w:after="20"/>
              <w:ind w:left="20"/>
              <w:jc w:val="both"/>
            </w:pPr>
            <w:r>
              <w:rPr>
                <w:rFonts w:ascii="Times New Roman"/>
                <w:b w:val="false"/>
                <w:i w:val="false"/>
                <w:color w:val="000000"/>
                <w:sz w:val="20"/>
              </w:rPr>
              <w:t>
 </w:t>
            </w:r>
          </w:p>
          <w:bookmarkEnd w:id="8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9"/>
          <w:p>
            <w:pPr>
              <w:spacing w:after="20"/>
              <w:ind w:left="20"/>
              <w:jc w:val="both"/>
            </w:pPr>
            <w:r>
              <w:rPr>
                <w:rFonts w:ascii="Times New Roman"/>
                <w:b w:val="false"/>
                <w:i w:val="false"/>
                <w:color w:val="000000"/>
                <w:sz w:val="20"/>
              </w:rPr>
              <w:t>
 </w:t>
            </w:r>
          </w:p>
          <w:bookmarkEnd w:id="8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w:t>
            </w:r>
          </w:p>
          <w:bookmarkEnd w:id="9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w:t>
            </w:r>
          </w:p>
          <w:bookmarkEnd w:id="9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w:t>
            </w:r>
          </w:p>
          <w:bookmarkEnd w:id="9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06</w:t>
            </w:r>
          </w:p>
          <w:bookmarkEnd w:id="9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w:t>
            </w:r>
          </w:p>
          <w:bookmarkEnd w:id="9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w:t>
            </w:r>
          </w:p>
          <w:bookmarkEnd w:id="9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6"/>
          <w:p>
            <w:pPr>
              <w:spacing w:after="20"/>
              <w:ind w:left="20"/>
              <w:jc w:val="both"/>
            </w:pPr>
            <w:r>
              <w:rPr>
                <w:rFonts w:ascii="Times New Roman"/>
                <w:b w:val="false"/>
                <w:i w:val="false"/>
                <w:color w:val="000000"/>
                <w:sz w:val="20"/>
              </w:rPr>
              <w:t>
 </w:t>
            </w:r>
          </w:p>
          <w:bookmarkEnd w:id="9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7"/>
          <w:p>
            <w:pPr>
              <w:spacing w:after="20"/>
              <w:ind w:left="20"/>
              <w:jc w:val="both"/>
            </w:pPr>
            <w:r>
              <w:rPr>
                <w:rFonts w:ascii="Times New Roman"/>
                <w:b w:val="false"/>
                <w:i w:val="false"/>
                <w:color w:val="000000"/>
                <w:sz w:val="20"/>
              </w:rPr>
              <w:t>
 </w:t>
            </w:r>
          </w:p>
          <w:bookmarkEnd w:id="9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8"/>
          <w:p>
            <w:pPr>
              <w:spacing w:after="20"/>
              <w:ind w:left="20"/>
              <w:jc w:val="both"/>
            </w:pPr>
            <w:r>
              <w:rPr>
                <w:rFonts w:ascii="Times New Roman"/>
                <w:b w:val="false"/>
                <w:i w:val="false"/>
                <w:color w:val="000000"/>
                <w:sz w:val="20"/>
              </w:rPr>
              <w:t>
 </w:t>
            </w:r>
          </w:p>
          <w:bookmarkEnd w:id="9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9"/>
          <w:p>
            <w:pPr>
              <w:spacing w:after="20"/>
              <w:ind w:left="20"/>
              <w:jc w:val="both"/>
            </w:pPr>
            <w:r>
              <w:rPr>
                <w:rFonts w:ascii="Times New Roman"/>
                <w:b w:val="false"/>
                <w:i w:val="false"/>
                <w:color w:val="000000"/>
                <w:sz w:val="20"/>
              </w:rPr>
              <w:t>
 </w:t>
            </w:r>
          </w:p>
          <w:bookmarkEnd w:id="9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0"/>
          <w:p>
            <w:pPr>
              <w:spacing w:after="20"/>
              <w:ind w:left="20"/>
              <w:jc w:val="both"/>
            </w:pPr>
            <w:r>
              <w:rPr>
                <w:rFonts w:ascii="Times New Roman"/>
                <w:b w:val="false"/>
                <w:i w:val="false"/>
                <w:color w:val="000000"/>
                <w:sz w:val="20"/>
              </w:rPr>
              <w:t>
 </w:t>
            </w:r>
          </w:p>
          <w:bookmarkEnd w:id="10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1"/>
          <w:p>
            <w:pPr>
              <w:spacing w:after="20"/>
              <w:ind w:left="20"/>
              <w:jc w:val="both"/>
            </w:pPr>
            <w:r>
              <w:rPr>
                <w:rFonts w:ascii="Times New Roman"/>
                <w:b w:val="false"/>
                <w:i w:val="false"/>
                <w:color w:val="000000"/>
                <w:sz w:val="20"/>
              </w:rPr>
              <w:t>
 </w:t>
            </w:r>
          </w:p>
          <w:bookmarkEnd w:id="10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2"/>
          <w:p>
            <w:pPr>
              <w:spacing w:after="20"/>
              <w:ind w:left="20"/>
              <w:jc w:val="both"/>
            </w:pPr>
            <w:r>
              <w:rPr>
                <w:rFonts w:ascii="Times New Roman"/>
                <w:b w:val="false"/>
                <w:i w:val="false"/>
                <w:color w:val="000000"/>
                <w:sz w:val="20"/>
              </w:rPr>
              <w:t>
 </w:t>
            </w:r>
          </w:p>
          <w:bookmarkEnd w:id="10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3"/>
          <w:p>
            <w:pPr>
              <w:spacing w:after="20"/>
              <w:ind w:left="20"/>
              <w:jc w:val="both"/>
            </w:pPr>
            <w:r>
              <w:rPr>
                <w:rFonts w:ascii="Times New Roman"/>
                <w:b w:val="false"/>
                <w:i w:val="false"/>
                <w:color w:val="000000"/>
                <w:sz w:val="20"/>
              </w:rPr>
              <w:t>
 </w:t>
            </w:r>
          </w:p>
          <w:bookmarkEnd w:id="10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w:t>
            </w:r>
          </w:p>
          <w:bookmarkEnd w:id="10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5"/>
          <w:p>
            <w:pPr>
              <w:spacing w:after="20"/>
              <w:ind w:left="20"/>
              <w:jc w:val="both"/>
            </w:pPr>
            <w:r>
              <w:rPr>
                <w:rFonts w:ascii="Times New Roman"/>
                <w:b w:val="false"/>
                <w:i w:val="false"/>
                <w:color w:val="000000"/>
                <w:sz w:val="20"/>
              </w:rPr>
              <w:t>
 </w:t>
            </w:r>
          </w:p>
          <w:bookmarkEnd w:id="10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6"/>
          <w:p>
            <w:pPr>
              <w:spacing w:after="20"/>
              <w:ind w:left="20"/>
              <w:jc w:val="both"/>
            </w:pPr>
            <w:r>
              <w:rPr>
                <w:rFonts w:ascii="Times New Roman"/>
                <w:b w:val="false"/>
                <w:i w:val="false"/>
                <w:color w:val="000000"/>
                <w:sz w:val="20"/>
              </w:rPr>
              <w:t>
 </w:t>
            </w:r>
          </w:p>
          <w:bookmarkEnd w:id="10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7"/>
          <w:p>
            <w:pPr>
              <w:spacing w:after="20"/>
              <w:ind w:left="20"/>
              <w:jc w:val="both"/>
            </w:pPr>
            <w:r>
              <w:rPr>
                <w:rFonts w:ascii="Times New Roman"/>
                <w:b w:val="false"/>
                <w:i w:val="false"/>
                <w:color w:val="000000"/>
                <w:sz w:val="20"/>
              </w:rPr>
              <w:t>
 </w:t>
            </w:r>
          </w:p>
          <w:bookmarkEnd w:id="10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8"/>
          <w:p>
            <w:pPr>
              <w:spacing w:after="20"/>
              <w:ind w:left="20"/>
              <w:jc w:val="both"/>
            </w:pPr>
            <w:r>
              <w:rPr>
                <w:rFonts w:ascii="Times New Roman"/>
                <w:b w:val="false"/>
                <w:i w:val="false"/>
                <w:color w:val="000000"/>
                <w:sz w:val="20"/>
              </w:rPr>
              <w:t>
 </w:t>
            </w:r>
          </w:p>
          <w:bookmarkEnd w:id="10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9"/>
          <w:p>
            <w:pPr>
              <w:spacing w:after="20"/>
              <w:ind w:left="20"/>
              <w:jc w:val="both"/>
            </w:pPr>
            <w:r>
              <w:rPr>
                <w:rFonts w:ascii="Times New Roman"/>
                <w:b w:val="false"/>
                <w:i w:val="false"/>
                <w:color w:val="000000"/>
                <w:sz w:val="20"/>
              </w:rPr>
              <w:t>
 </w:t>
            </w:r>
          </w:p>
          <w:bookmarkEnd w:id="10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0"/>
          <w:p>
            <w:pPr>
              <w:spacing w:after="20"/>
              <w:ind w:left="20"/>
              <w:jc w:val="both"/>
            </w:pPr>
            <w:r>
              <w:rPr>
                <w:rFonts w:ascii="Times New Roman"/>
                <w:b w:val="false"/>
                <w:i w:val="false"/>
                <w:color w:val="000000"/>
                <w:sz w:val="20"/>
              </w:rPr>
              <w:t>
 </w:t>
            </w:r>
          </w:p>
          <w:bookmarkEnd w:id="11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1"/>
          <w:p>
            <w:pPr>
              <w:spacing w:after="20"/>
              <w:ind w:left="20"/>
              <w:jc w:val="both"/>
            </w:pPr>
            <w:r>
              <w:rPr>
                <w:rFonts w:ascii="Times New Roman"/>
                <w:b w:val="false"/>
                <w:i w:val="false"/>
                <w:color w:val="000000"/>
                <w:sz w:val="20"/>
              </w:rPr>
              <w:t>
 </w:t>
            </w:r>
          </w:p>
          <w:bookmarkEnd w:id="11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w:t>
            </w:r>
          </w:p>
          <w:bookmarkEnd w:id="11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07</w:t>
            </w:r>
          </w:p>
          <w:bookmarkEnd w:id="11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w:t>
            </w:r>
          </w:p>
          <w:bookmarkEnd w:id="11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w:t>
            </w:r>
          </w:p>
          <w:bookmarkEnd w:id="11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6"/>
          <w:p>
            <w:pPr>
              <w:spacing w:after="20"/>
              <w:ind w:left="20"/>
              <w:jc w:val="both"/>
            </w:pPr>
            <w:r>
              <w:rPr>
                <w:rFonts w:ascii="Times New Roman"/>
                <w:b w:val="false"/>
                <w:i w:val="false"/>
                <w:color w:val="000000"/>
                <w:sz w:val="20"/>
              </w:rPr>
              <w:t>
 </w:t>
            </w:r>
          </w:p>
          <w:bookmarkEnd w:id="11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7"/>
          <w:p>
            <w:pPr>
              <w:spacing w:after="20"/>
              <w:ind w:left="20"/>
              <w:jc w:val="both"/>
            </w:pPr>
            <w:r>
              <w:rPr>
                <w:rFonts w:ascii="Times New Roman"/>
                <w:b w:val="false"/>
                <w:i w:val="false"/>
                <w:color w:val="000000"/>
                <w:sz w:val="20"/>
              </w:rPr>
              <w:t>
 </w:t>
            </w:r>
          </w:p>
          <w:bookmarkEnd w:id="11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8"/>
          <w:p>
            <w:pPr>
              <w:spacing w:after="20"/>
              <w:ind w:left="20"/>
              <w:jc w:val="both"/>
            </w:pPr>
            <w:r>
              <w:rPr>
                <w:rFonts w:ascii="Times New Roman"/>
                <w:b w:val="false"/>
                <w:i w:val="false"/>
                <w:color w:val="000000"/>
                <w:sz w:val="20"/>
              </w:rPr>
              <w:t>
 </w:t>
            </w:r>
          </w:p>
          <w:bookmarkEnd w:id="11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9"/>
          <w:p>
            <w:pPr>
              <w:spacing w:after="20"/>
              <w:ind w:left="20"/>
              <w:jc w:val="both"/>
            </w:pPr>
            <w:r>
              <w:rPr>
                <w:rFonts w:ascii="Times New Roman"/>
                <w:b w:val="false"/>
                <w:i w:val="false"/>
                <w:color w:val="000000"/>
                <w:sz w:val="20"/>
              </w:rPr>
              <w:t>
 </w:t>
            </w:r>
          </w:p>
          <w:bookmarkEnd w:id="11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0"/>
          <w:p>
            <w:pPr>
              <w:spacing w:after="20"/>
              <w:ind w:left="20"/>
              <w:jc w:val="both"/>
            </w:pPr>
            <w:r>
              <w:rPr>
                <w:rFonts w:ascii="Times New Roman"/>
                <w:b w:val="false"/>
                <w:i w:val="false"/>
                <w:color w:val="000000"/>
                <w:sz w:val="20"/>
              </w:rPr>
              <w:t>
 </w:t>
            </w:r>
          </w:p>
          <w:bookmarkEnd w:id="12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1"/>
          <w:p>
            <w:pPr>
              <w:spacing w:after="20"/>
              <w:ind w:left="20"/>
              <w:jc w:val="both"/>
            </w:pPr>
            <w:r>
              <w:rPr>
                <w:rFonts w:ascii="Times New Roman"/>
                <w:b w:val="false"/>
                <w:i w:val="false"/>
                <w:color w:val="000000"/>
                <w:sz w:val="20"/>
              </w:rPr>
              <w:t>
 </w:t>
            </w:r>
          </w:p>
          <w:bookmarkEnd w:id="12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2"/>
          <w:p>
            <w:pPr>
              <w:spacing w:after="20"/>
              <w:ind w:left="20"/>
              <w:jc w:val="both"/>
            </w:pPr>
            <w:r>
              <w:rPr>
                <w:rFonts w:ascii="Times New Roman"/>
                <w:b w:val="false"/>
                <w:i w:val="false"/>
                <w:color w:val="000000"/>
                <w:sz w:val="20"/>
              </w:rPr>
              <w:t>
 </w:t>
            </w:r>
          </w:p>
          <w:bookmarkEnd w:id="12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3"/>
          <w:p>
            <w:pPr>
              <w:spacing w:after="20"/>
              <w:ind w:left="20"/>
              <w:jc w:val="both"/>
            </w:pPr>
            <w:r>
              <w:rPr>
                <w:rFonts w:ascii="Times New Roman"/>
                <w:b w:val="false"/>
                <w:i w:val="false"/>
                <w:color w:val="000000"/>
                <w:sz w:val="20"/>
              </w:rPr>
              <w:t>
 </w:t>
            </w:r>
          </w:p>
          <w:bookmarkEnd w:id="12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4"/>
          <w:p>
            <w:pPr>
              <w:spacing w:after="20"/>
              <w:ind w:left="20"/>
              <w:jc w:val="both"/>
            </w:pPr>
            <w:r>
              <w:rPr>
                <w:rFonts w:ascii="Times New Roman"/>
                <w:b w:val="false"/>
                <w:i w:val="false"/>
                <w:color w:val="000000"/>
                <w:sz w:val="20"/>
              </w:rPr>
              <w:t>
 </w:t>
            </w:r>
          </w:p>
          <w:bookmarkEnd w:id="12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5"/>
          <w:p>
            <w:pPr>
              <w:spacing w:after="20"/>
              <w:ind w:left="20"/>
              <w:jc w:val="both"/>
            </w:pPr>
            <w:r>
              <w:rPr>
                <w:rFonts w:ascii="Times New Roman"/>
                <w:b w:val="false"/>
                <w:i w:val="false"/>
                <w:color w:val="000000"/>
                <w:sz w:val="20"/>
              </w:rPr>
              <w:t>
 </w:t>
            </w:r>
          </w:p>
          <w:bookmarkEnd w:id="12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6"/>
          <w:p>
            <w:pPr>
              <w:spacing w:after="20"/>
              <w:ind w:left="20"/>
              <w:jc w:val="both"/>
            </w:pPr>
            <w:r>
              <w:rPr>
                <w:rFonts w:ascii="Times New Roman"/>
                <w:b w:val="false"/>
                <w:i w:val="false"/>
                <w:color w:val="000000"/>
                <w:sz w:val="20"/>
              </w:rPr>
              <w:t>
 </w:t>
            </w:r>
          </w:p>
          <w:bookmarkEnd w:id="12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7"/>
          <w:p>
            <w:pPr>
              <w:spacing w:after="20"/>
              <w:ind w:left="20"/>
              <w:jc w:val="both"/>
            </w:pPr>
            <w:r>
              <w:rPr>
                <w:rFonts w:ascii="Times New Roman"/>
                <w:b w:val="false"/>
                <w:i w:val="false"/>
                <w:color w:val="000000"/>
                <w:sz w:val="20"/>
              </w:rPr>
              <w:t>
 </w:t>
            </w:r>
          </w:p>
          <w:bookmarkEnd w:id="12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8"/>
          <w:p>
            <w:pPr>
              <w:spacing w:after="20"/>
              <w:ind w:left="20"/>
              <w:jc w:val="both"/>
            </w:pPr>
            <w:r>
              <w:rPr>
                <w:rFonts w:ascii="Times New Roman"/>
                <w:b w:val="false"/>
                <w:i w:val="false"/>
                <w:color w:val="000000"/>
                <w:sz w:val="20"/>
              </w:rPr>
              <w:t>
 </w:t>
            </w:r>
          </w:p>
          <w:bookmarkEnd w:id="12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9"/>
          <w:p>
            <w:pPr>
              <w:spacing w:after="20"/>
              <w:ind w:left="20"/>
              <w:jc w:val="both"/>
            </w:pPr>
            <w:r>
              <w:rPr>
                <w:rFonts w:ascii="Times New Roman"/>
                <w:b w:val="false"/>
                <w:i w:val="false"/>
                <w:color w:val="000000"/>
                <w:sz w:val="20"/>
              </w:rPr>
              <w:t>
 </w:t>
            </w:r>
          </w:p>
          <w:bookmarkEnd w:id="12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0"/>
          <w:p>
            <w:pPr>
              <w:spacing w:after="20"/>
              <w:ind w:left="20"/>
              <w:jc w:val="both"/>
            </w:pPr>
            <w:r>
              <w:rPr>
                <w:rFonts w:ascii="Times New Roman"/>
                <w:b w:val="false"/>
                <w:i w:val="false"/>
                <w:color w:val="000000"/>
                <w:sz w:val="20"/>
              </w:rPr>
              <w:t>
08</w:t>
            </w:r>
          </w:p>
          <w:bookmarkEnd w:id="13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1"/>
          <w:p>
            <w:pPr>
              <w:spacing w:after="20"/>
              <w:ind w:left="20"/>
              <w:jc w:val="both"/>
            </w:pPr>
            <w:r>
              <w:rPr>
                <w:rFonts w:ascii="Times New Roman"/>
                <w:b w:val="false"/>
                <w:i w:val="false"/>
                <w:color w:val="000000"/>
                <w:sz w:val="20"/>
              </w:rPr>
              <w:t>
 </w:t>
            </w:r>
          </w:p>
          <w:bookmarkEnd w:id="13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2"/>
          <w:p>
            <w:pPr>
              <w:spacing w:after="20"/>
              <w:ind w:left="20"/>
              <w:jc w:val="both"/>
            </w:pPr>
            <w:r>
              <w:rPr>
                <w:rFonts w:ascii="Times New Roman"/>
                <w:b w:val="false"/>
                <w:i w:val="false"/>
                <w:color w:val="000000"/>
                <w:sz w:val="20"/>
              </w:rPr>
              <w:t>
 </w:t>
            </w:r>
          </w:p>
          <w:bookmarkEnd w:id="13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3"/>
          <w:p>
            <w:pPr>
              <w:spacing w:after="20"/>
              <w:ind w:left="20"/>
              <w:jc w:val="both"/>
            </w:pPr>
            <w:r>
              <w:rPr>
                <w:rFonts w:ascii="Times New Roman"/>
                <w:b w:val="false"/>
                <w:i w:val="false"/>
                <w:color w:val="000000"/>
                <w:sz w:val="20"/>
              </w:rPr>
              <w:t>
 </w:t>
            </w:r>
          </w:p>
          <w:bookmarkEnd w:id="13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4"/>
          <w:p>
            <w:pPr>
              <w:spacing w:after="20"/>
              <w:ind w:left="20"/>
              <w:jc w:val="both"/>
            </w:pPr>
            <w:r>
              <w:rPr>
                <w:rFonts w:ascii="Times New Roman"/>
                <w:b w:val="false"/>
                <w:i w:val="false"/>
                <w:color w:val="000000"/>
                <w:sz w:val="20"/>
              </w:rPr>
              <w:t>
 </w:t>
            </w:r>
          </w:p>
          <w:bookmarkEnd w:id="13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5"/>
          <w:p>
            <w:pPr>
              <w:spacing w:after="20"/>
              <w:ind w:left="20"/>
              <w:jc w:val="both"/>
            </w:pPr>
            <w:r>
              <w:rPr>
                <w:rFonts w:ascii="Times New Roman"/>
                <w:b w:val="false"/>
                <w:i w:val="false"/>
                <w:color w:val="000000"/>
                <w:sz w:val="20"/>
              </w:rPr>
              <w:t>
 </w:t>
            </w:r>
          </w:p>
          <w:bookmarkEnd w:id="13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6"/>
          <w:p>
            <w:pPr>
              <w:spacing w:after="20"/>
              <w:ind w:left="20"/>
              <w:jc w:val="both"/>
            </w:pPr>
            <w:r>
              <w:rPr>
                <w:rFonts w:ascii="Times New Roman"/>
                <w:b w:val="false"/>
                <w:i w:val="false"/>
                <w:color w:val="000000"/>
                <w:sz w:val="20"/>
              </w:rPr>
              <w:t>
 </w:t>
            </w:r>
          </w:p>
          <w:bookmarkEnd w:id="13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7"/>
          <w:p>
            <w:pPr>
              <w:spacing w:after="20"/>
              <w:ind w:left="20"/>
              <w:jc w:val="both"/>
            </w:pPr>
            <w:r>
              <w:rPr>
                <w:rFonts w:ascii="Times New Roman"/>
                <w:b w:val="false"/>
                <w:i w:val="false"/>
                <w:color w:val="000000"/>
                <w:sz w:val="20"/>
              </w:rPr>
              <w:t>
 </w:t>
            </w:r>
          </w:p>
          <w:bookmarkEnd w:id="13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8"/>
          <w:p>
            <w:pPr>
              <w:spacing w:after="20"/>
              <w:ind w:left="20"/>
              <w:jc w:val="both"/>
            </w:pPr>
            <w:r>
              <w:rPr>
                <w:rFonts w:ascii="Times New Roman"/>
                <w:b w:val="false"/>
                <w:i w:val="false"/>
                <w:color w:val="000000"/>
                <w:sz w:val="20"/>
              </w:rPr>
              <w:t>
 </w:t>
            </w:r>
          </w:p>
          <w:bookmarkEnd w:id="13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9"/>
          <w:p>
            <w:pPr>
              <w:spacing w:after="20"/>
              <w:ind w:left="20"/>
              <w:jc w:val="both"/>
            </w:pPr>
            <w:r>
              <w:rPr>
                <w:rFonts w:ascii="Times New Roman"/>
                <w:b w:val="false"/>
                <w:i w:val="false"/>
                <w:color w:val="000000"/>
                <w:sz w:val="20"/>
              </w:rPr>
              <w:t>
 </w:t>
            </w:r>
          </w:p>
          <w:bookmarkEnd w:id="13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0"/>
          <w:p>
            <w:pPr>
              <w:spacing w:after="20"/>
              <w:ind w:left="20"/>
              <w:jc w:val="both"/>
            </w:pPr>
            <w:r>
              <w:rPr>
                <w:rFonts w:ascii="Times New Roman"/>
                <w:b w:val="false"/>
                <w:i w:val="false"/>
                <w:color w:val="000000"/>
                <w:sz w:val="20"/>
              </w:rPr>
              <w:t>
 </w:t>
            </w:r>
          </w:p>
          <w:bookmarkEnd w:id="14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1"/>
          <w:p>
            <w:pPr>
              <w:spacing w:after="20"/>
              <w:ind w:left="20"/>
              <w:jc w:val="both"/>
            </w:pPr>
            <w:r>
              <w:rPr>
                <w:rFonts w:ascii="Times New Roman"/>
                <w:b w:val="false"/>
                <w:i w:val="false"/>
                <w:color w:val="000000"/>
                <w:sz w:val="20"/>
              </w:rPr>
              <w:t>
 </w:t>
            </w:r>
          </w:p>
          <w:bookmarkEnd w:id="14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2"/>
          <w:p>
            <w:pPr>
              <w:spacing w:after="20"/>
              <w:ind w:left="20"/>
              <w:jc w:val="both"/>
            </w:pPr>
            <w:r>
              <w:rPr>
                <w:rFonts w:ascii="Times New Roman"/>
                <w:b w:val="false"/>
                <w:i w:val="false"/>
                <w:color w:val="000000"/>
                <w:sz w:val="20"/>
              </w:rPr>
              <w:t>
 </w:t>
            </w:r>
          </w:p>
          <w:bookmarkEnd w:id="14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3"/>
          <w:p>
            <w:pPr>
              <w:spacing w:after="20"/>
              <w:ind w:left="20"/>
              <w:jc w:val="both"/>
            </w:pPr>
            <w:r>
              <w:rPr>
                <w:rFonts w:ascii="Times New Roman"/>
                <w:b w:val="false"/>
                <w:i w:val="false"/>
                <w:color w:val="000000"/>
                <w:sz w:val="20"/>
              </w:rPr>
              <w:t>
 </w:t>
            </w:r>
          </w:p>
          <w:bookmarkEnd w:id="14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4"/>
          <w:p>
            <w:pPr>
              <w:spacing w:after="20"/>
              <w:ind w:left="20"/>
              <w:jc w:val="both"/>
            </w:pPr>
            <w:r>
              <w:rPr>
                <w:rFonts w:ascii="Times New Roman"/>
                <w:b w:val="false"/>
                <w:i w:val="false"/>
                <w:color w:val="000000"/>
                <w:sz w:val="20"/>
              </w:rPr>
              <w:t>
 </w:t>
            </w:r>
          </w:p>
          <w:bookmarkEnd w:id="14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5"/>
          <w:p>
            <w:pPr>
              <w:spacing w:after="20"/>
              <w:ind w:left="20"/>
              <w:jc w:val="both"/>
            </w:pPr>
            <w:r>
              <w:rPr>
                <w:rFonts w:ascii="Times New Roman"/>
                <w:b w:val="false"/>
                <w:i w:val="false"/>
                <w:color w:val="000000"/>
                <w:sz w:val="20"/>
              </w:rPr>
              <w:t>
 </w:t>
            </w:r>
          </w:p>
          <w:bookmarkEnd w:id="14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6"/>
          <w:p>
            <w:pPr>
              <w:spacing w:after="20"/>
              <w:ind w:left="20"/>
              <w:jc w:val="both"/>
            </w:pPr>
            <w:r>
              <w:rPr>
                <w:rFonts w:ascii="Times New Roman"/>
                <w:b w:val="false"/>
                <w:i w:val="false"/>
                <w:color w:val="000000"/>
                <w:sz w:val="20"/>
              </w:rPr>
              <w:t>
 </w:t>
            </w:r>
          </w:p>
          <w:bookmarkEnd w:id="14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7"/>
          <w:p>
            <w:pPr>
              <w:spacing w:after="20"/>
              <w:ind w:left="20"/>
              <w:jc w:val="both"/>
            </w:pPr>
            <w:r>
              <w:rPr>
                <w:rFonts w:ascii="Times New Roman"/>
                <w:b w:val="false"/>
                <w:i w:val="false"/>
                <w:color w:val="000000"/>
                <w:sz w:val="20"/>
              </w:rPr>
              <w:t>
 </w:t>
            </w:r>
          </w:p>
          <w:bookmarkEnd w:id="14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8"/>
          <w:p>
            <w:pPr>
              <w:spacing w:after="20"/>
              <w:ind w:left="20"/>
              <w:jc w:val="both"/>
            </w:pPr>
            <w:r>
              <w:rPr>
                <w:rFonts w:ascii="Times New Roman"/>
                <w:b w:val="false"/>
                <w:i w:val="false"/>
                <w:color w:val="000000"/>
                <w:sz w:val="20"/>
              </w:rPr>
              <w:t>
 </w:t>
            </w:r>
          </w:p>
          <w:bookmarkEnd w:id="1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9"/>
          <w:p>
            <w:pPr>
              <w:spacing w:after="20"/>
              <w:ind w:left="20"/>
              <w:jc w:val="both"/>
            </w:pPr>
            <w:r>
              <w:rPr>
                <w:rFonts w:ascii="Times New Roman"/>
                <w:b w:val="false"/>
                <w:i w:val="false"/>
                <w:color w:val="000000"/>
                <w:sz w:val="20"/>
              </w:rPr>
              <w:t>
 </w:t>
            </w:r>
          </w:p>
          <w:bookmarkEnd w:id="14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0"/>
          <w:p>
            <w:pPr>
              <w:spacing w:after="20"/>
              <w:ind w:left="20"/>
              <w:jc w:val="both"/>
            </w:pPr>
            <w:r>
              <w:rPr>
                <w:rFonts w:ascii="Times New Roman"/>
                <w:b w:val="false"/>
                <w:i w:val="false"/>
                <w:color w:val="000000"/>
                <w:sz w:val="20"/>
              </w:rPr>
              <w:t>
 </w:t>
            </w:r>
          </w:p>
          <w:bookmarkEnd w:id="1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1"/>
          <w:p>
            <w:pPr>
              <w:spacing w:after="20"/>
              <w:ind w:left="20"/>
              <w:jc w:val="both"/>
            </w:pPr>
            <w:r>
              <w:rPr>
                <w:rFonts w:ascii="Times New Roman"/>
                <w:b w:val="false"/>
                <w:i w:val="false"/>
                <w:color w:val="000000"/>
                <w:sz w:val="20"/>
              </w:rPr>
              <w:t>
 </w:t>
            </w:r>
          </w:p>
          <w:bookmarkEnd w:id="1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2"/>
          <w:p>
            <w:pPr>
              <w:spacing w:after="20"/>
              <w:ind w:left="20"/>
              <w:jc w:val="both"/>
            </w:pPr>
            <w:r>
              <w:rPr>
                <w:rFonts w:ascii="Times New Roman"/>
                <w:b w:val="false"/>
                <w:i w:val="false"/>
                <w:color w:val="000000"/>
                <w:sz w:val="20"/>
              </w:rPr>
              <w:t>
 </w:t>
            </w:r>
          </w:p>
          <w:bookmarkEnd w:id="1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3"/>
          <w:p>
            <w:pPr>
              <w:spacing w:after="20"/>
              <w:ind w:left="20"/>
              <w:jc w:val="both"/>
            </w:pPr>
            <w:r>
              <w:rPr>
                <w:rFonts w:ascii="Times New Roman"/>
                <w:b w:val="false"/>
                <w:i w:val="false"/>
                <w:color w:val="000000"/>
                <w:sz w:val="20"/>
              </w:rPr>
              <w:t>
 </w:t>
            </w:r>
          </w:p>
          <w:bookmarkEnd w:id="1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4"/>
          <w:p>
            <w:pPr>
              <w:spacing w:after="20"/>
              <w:ind w:left="20"/>
              <w:jc w:val="both"/>
            </w:pPr>
            <w:r>
              <w:rPr>
                <w:rFonts w:ascii="Times New Roman"/>
                <w:b w:val="false"/>
                <w:i w:val="false"/>
                <w:color w:val="000000"/>
                <w:sz w:val="20"/>
              </w:rPr>
              <w:t>
 </w:t>
            </w:r>
          </w:p>
          <w:bookmarkEnd w:id="1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5"/>
          <w:p>
            <w:pPr>
              <w:spacing w:after="20"/>
              <w:ind w:left="20"/>
              <w:jc w:val="both"/>
            </w:pPr>
            <w:r>
              <w:rPr>
                <w:rFonts w:ascii="Times New Roman"/>
                <w:b w:val="false"/>
                <w:i w:val="false"/>
                <w:color w:val="000000"/>
                <w:sz w:val="20"/>
              </w:rPr>
              <w:t>
 </w:t>
            </w:r>
          </w:p>
          <w:bookmarkEnd w:id="15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6"/>
          <w:p>
            <w:pPr>
              <w:spacing w:after="20"/>
              <w:ind w:left="20"/>
              <w:jc w:val="both"/>
            </w:pPr>
            <w:r>
              <w:rPr>
                <w:rFonts w:ascii="Times New Roman"/>
                <w:b w:val="false"/>
                <w:i w:val="false"/>
                <w:color w:val="000000"/>
                <w:sz w:val="20"/>
              </w:rPr>
              <w:t>
 </w:t>
            </w:r>
          </w:p>
          <w:bookmarkEnd w:id="15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7"/>
          <w:p>
            <w:pPr>
              <w:spacing w:after="20"/>
              <w:ind w:left="20"/>
              <w:jc w:val="both"/>
            </w:pPr>
            <w:r>
              <w:rPr>
                <w:rFonts w:ascii="Times New Roman"/>
                <w:b w:val="false"/>
                <w:i w:val="false"/>
                <w:color w:val="000000"/>
                <w:sz w:val="20"/>
              </w:rPr>
              <w:t>
 </w:t>
            </w:r>
          </w:p>
          <w:bookmarkEnd w:id="1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8"/>
          <w:p>
            <w:pPr>
              <w:spacing w:after="20"/>
              <w:ind w:left="20"/>
              <w:jc w:val="both"/>
            </w:pPr>
            <w:r>
              <w:rPr>
                <w:rFonts w:ascii="Times New Roman"/>
                <w:b w:val="false"/>
                <w:i w:val="false"/>
                <w:color w:val="000000"/>
                <w:sz w:val="20"/>
              </w:rPr>
              <w:t>
10</w:t>
            </w:r>
          </w:p>
          <w:bookmarkEnd w:id="1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9"/>
          <w:p>
            <w:pPr>
              <w:spacing w:after="20"/>
              <w:ind w:left="20"/>
              <w:jc w:val="both"/>
            </w:pPr>
            <w:r>
              <w:rPr>
                <w:rFonts w:ascii="Times New Roman"/>
                <w:b w:val="false"/>
                <w:i w:val="false"/>
                <w:color w:val="000000"/>
                <w:sz w:val="20"/>
              </w:rPr>
              <w:t>
 </w:t>
            </w:r>
          </w:p>
          <w:bookmarkEnd w:id="1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0"/>
          <w:p>
            <w:pPr>
              <w:spacing w:after="20"/>
              <w:ind w:left="20"/>
              <w:jc w:val="both"/>
            </w:pPr>
            <w:r>
              <w:rPr>
                <w:rFonts w:ascii="Times New Roman"/>
                <w:b w:val="false"/>
                <w:i w:val="false"/>
                <w:color w:val="000000"/>
                <w:sz w:val="20"/>
              </w:rPr>
              <w:t>
 </w:t>
            </w:r>
          </w:p>
          <w:bookmarkEnd w:id="1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1"/>
          <w:p>
            <w:pPr>
              <w:spacing w:after="20"/>
              <w:ind w:left="20"/>
              <w:jc w:val="both"/>
            </w:pPr>
            <w:r>
              <w:rPr>
                <w:rFonts w:ascii="Times New Roman"/>
                <w:b w:val="false"/>
                <w:i w:val="false"/>
                <w:color w:val="000000"/>
                <w:sz w:val="20"/>
              </w:rPr>
              <w:t>
 </w:t>
            </w:r>
          </w:p>
          <w:bookmarkEnd w:id="1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2"/>
          <w:p>
            <w:pPr>
              <w:spacing w:after="20"/>
              <w:ind w:left="20"/>
              <w:jc w:val="both"/>
            </w:pPr>
            <w:r>
              <w:rPr>
                <w:rFonts w:ascii="Times New Roman"/>
                <w:b w:val="false"/>
                <w:i w:val="false"/>
                <w:color w:val="000000"/>
                <w:sz w:val="20"/>
              </w:rPr>
              <w:t>
 </w:t>
            </w:r>
          </w:p>
          <w:bookmarkEnd w:id="1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3"/>
          <w:p>
            <w:pPr>
              <w:spacing w:after="20"/>
              <w:ind w:left="20"/>
              <w:jc w:val="both"/>
            </w:pPr>
            <w:r>
              <w:rPr>
                <w:rFonts w:ascii="Times New Roman"/>
                <w:b w:val="false"/>
                <w:i w:val="false"/>
                <w:color w:val="000000"/>
                <w:sz w:val="20"/>
              </w:rPr>
              <w:t>
 </w:t>
            </w:r>
          </w:p>
          <w:bookmarkEnd w:id="1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4"/>
          <w:p>
            <w:pPr>
              <w:spacing w:after="20"/>
              <w:ind w:left="20"/>
              <w:jc w:val="both"/>
            </w:pPr>
            <w:r>
              <w:rPr>
                <w:rFonts w:ascii="Times New Roman"/>
                <w:b w:val="false"/>
                <w:i w:val="false"/>
                <w:color w:val="000000"/>
                <w:sz w:val="20"/>
              </w:rPr>
              <w:t>
 </w:t>
            </w:r>
          </w:p>
          <w:bookmarkEnd w:id="1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5"/>
          <w:p>
            <w:pPr>
              <w:spacing w:after="20"/>
              <w:ind w:left="20"/>
              <w:jc w:val="both"/>
            </w:pPr>
            <w:r>
              <w:rPr>
                <w:rFonts w:ascii="Times New Roman"/>
                <w:b w:val="false"/>
                <w:i w:val="false"/>
                <w:color w:val="000000"/>
                <w:sz w:val="20"/>
              </w:rPr>
              <w:t>
 </w:t>
            </w:r>
          </w:p>
          <w:bookmarkEnd w:id="1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6"/>
          <w:p>
            <w:pPr>
              <w:spacing w:after="20"/>
              <w:ind w:left="20"/>
              <w:jc w:val="both"/>
            </w:pPr>
            <w:r>
              <w:rPr>
                <w:rFonts w:ascii="Times New Roman"/>
                <w:b w:val="false"/>
                <w:i w:val="false"/>
                <w:color w:val="000000"/>
                <w:sz w:val="20"/>
              </w:rPr>
              <w:t>
 </w:t>
            </w:r>
          </w:p>
          <w:bookmarkEnd w:id="1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7"/>
          <w:p>
            <w:pPr>
              <w:spacing w:after="20"/>
              <w:ind w:left="20"/>
              <w:jc w:val="both"/>
            </w:pPr>
            <w:r>
              <w:rPr>
                <w:rFonts w:ascii="Times New Roman"/>
                <w:b w:val="false"/>
                <w:i w:val="false"/>
                <w:color w:val="000000"/>
                <w:sz w:val="20"/>
              </w:rPr>
              <w:t>
 </w:t>
            </w:r>
          </w:p>
          <w:bookmarkEnd w:id="1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8"/>
          <w:p>
            <w:pPr>
              <w:spacing w:after="20"/>
              <w:ind w:left="20"/>
              <w:jc w:val="both"/>
            </w:pPr>
            <w:r>
              <w:rPr>
                <w:rFonts w:ascii="Times New Roman"/>
                <w:b w:val="false"/>
                <w:i w:val="false"/>
                <w:color w:val="000000"/>
                <w:sz w:val="20"/>
              </w:rPr>
              <w:t>
 </w:t>
            </w:r>
          </w:p>
          <w:bookmarkEnd w:id="1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9"/>
          <w:p>
            <w:pPr>
              <w:spacing w:after="20"/>
              <w:ind w:left="20"/>
              <w:jc w:val="both"/>
            </w:pPr>
            <w:r>
              <w:rPr>
                <w:rFonts w:ascii="Times New Roman"/>
                <w:b w:val="false"/>
                <w:i w:val="false"/>
                <w:color w:val="000000"/>
                <w:sz w:val="20"/>
              </w:rPr>
              <w:t>
 </w:t>
            </w:r>
          </w:p>
          <w:bookmarkEnd w:id="1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0"/>
          <w:p>
            <w:pPr>
              <w:spacing w:after="20"/>
              <w:ind w:left="20"/>
              <w:jc w:val="both"/>
            </w:pPr>
            <w:r>
              <w:rPr>
                <w:rFonts w:ascii="Times New Roman"/>
                <w:b w:val="false"/>
                <w:i w:val="false"/>
                <w:color w:val="000000"/>
                <w:sz w:val="20"/>
              </w:rPr>
              <w:t>
 </w:t>
            </w:r>
          </w:p>
          <w:bookmarkEnd w:id="1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1"/>
          <w:p>
            <w:pPr>
              <w:spacing w:after="20"/>
              <w:ind w:left="20"/>
              <w:jc w:val="both"/>
            </w:pPr>
            <w:r>
              <w:rPr>
                <w:rFonts w:ascii="Times New Roman"/>
                <w:b w:val="false"/>
                <w:i w:val="false"/>
                <w:color w:val="000000"/>
                <w:sz w:val="20"/>
              </w:rPr>
              <w:t>
 </w:t>
            </w:r>
          </w:p>
          <w:bookmarkEnd w:id="17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2"/>
          <w:p>
            <w:pPr>
              <w:spacing w:after="20"/>
              <w:ind w:left="20"/>
              <w:jc w:val="both"/>
            </w:pPr>
            <w:r>
              <w:rPr>
                <w:rFonts w:ascii="Times New Roman"/>
                <w:b w:val="false"/>
                <w:i w:val="false"/>
                <w:color w:val="000000"/>
                <w:sz w:val="20"/>
              </w:rPr>
              <w:t>
 </w:t>
            </w:r>
          </w:p>
          <w:bookmarkEnd w:id="17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3"/>
          <w:p>
            <w:pPr>
              <w:spacing w:after="20"/>
              <w:ind w:left="20"/>
              <w:jc w:val="both"/>
            </w:pPr>
            <w:r>
              <w:rPr>
                <w:rFonts w:ascii="Times New Roman"/>
                <w:b w:val="false"/>
                <w:i w:val="false"/>
                <w:color w:val="000000"/>
                <w:sz w:val="20"/>
              </w:rPr>
              <w:t>
 </w:t>
            </w:r>
          </w:p>
          <w:bookmarkEnd w:id="17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4"/>
          <w:p>
            <w:pPr>
              <w:spacing w:after="20"/>
              <w:ind w:left="20"/>
              <w:jc w:val="both"/>
            </w:pPr>
            <w:r>
              <w:rPr>
                <w:rFonts w:ascii="Times New Roman"/>
                <w:b w:val="false"/>
                <w:i w:val="false"/>
                <w:color w:val="000000"/>
                <w:sz w:val="20"/>
              </w:rPr>
              <w:t>
 </w:t>
            </w:r>
          </w:p>
          <w:bookmarkEnd w:id="17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5"/>
          <w:p>
            <w:pPr>
              <w:spacing w:after="20"/>
              <w:ind w:left="20"/>
              <w:jc w:val="both"/>
            </w:pPr>
            <w:r>
              <w:rPr>
                <w:rFonts w:ascii="Times New Roman"/>
                <w:b w:val="false"/>
                <w:i w:val="false"/>
                <w:color w:val="000000"/>
                <w:sz w:val="20"/>
              </w:rPr>
              <w:t>
 </w:t>
            </w:r>
          </w:p>
          <w:bookmarkEnd w:id="17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6"/>
          <w:p>
            <w:pPr>
              <w:spacing w:after="20"/>
              <w:ind w:left="20"/>
              <w:jc w:val="both"/>
            </w:pPr>
            <w:r>
              <w:rPr>
                <w:rFonts w:ascii="Times New Roman"/>
                <w:b w:val="false"/>
                <w:i w:val="false"/>
                <w:color w:val="000000"/>
                <w:sz w:val="20"/>
              </w:rPr>
              <w:t>
 </w:t>
            </w:r>
          </w:p>
          <w:bookmarkEnd w:id="1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7"/>
          <w:p>
            <w:pPr>
              <w:spacing w:after="20"/>
              <w:ind w:left="20"/>
              <w:jc w:val="both"/>
            </w:pPr>
            <w:r>
              <w:rPr>
                <w:rFonts w:ascii="Times New Roman"/>
                <w:b w:val="false"/>
                <w:i w:val="false"/>
                <w:color w:val="000000"/>
                <w:sz w:val="20"/>
              </w:rPr>
              <w:t>
 </w:t>
            </w:r>
          </w:p>
          <w:bookmarkEnd w:id="1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8"/>
          <w:p>
            <w:pPr>
              <w:spacing w:after="20"/>
              <w:ind w:left="20"/>
              <w:jc w:val="both"/>
            </w:pPr>
            <w:r>
              <w:rPr>
                <w:rFonts w:ascii="Times New Roman"/>
                <w:b w:val="false"/>
                <w:i w:val="false"/>
                <w:color w:val="000000"/>
                <w:sz w:val="20"/>
              </w:rPr>
              <w:t>
 </w:t>
            </w:r>
          </w:p>
          <w:bookmarkEnd w:id="1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9"/>
          <w:p>
            <w:pPr>
              <w:spacing w:after="20"/>
              <w:ind w:left="20"/>
              <w:jc w:val="both"/>
            </w:pPr>
            <w:r>
              <w:rPr>
                <w:rFonts w:ascii="Times New Roman"/>
                <w:b w:val="false"/>
                <w:i w:val="false"/>
                <w:color w:val="000000"/>
                <w:sz w:val="20"/>
              </w:rPr>
              <w:t>
11</w:t>
            </w:r>
          </w:p>
          <w:bookmarkEnd w:id="1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0"/>
          <w:p>
            <w:pPr>
              <w:spacing w:after="20"/>
              <w:ind w:left="20"/>
              <w:jc w:val="both"/>
            </w:pPr>
            <w:r>
              <w:rPr>
                <w:rFonts w:ascii="Times New Roman"/>
                <w:b w:val="false"/>
                <w:i w:val="false"/>
                <w:color w:val="000000"/>
                <w:sz w:val="20"/>
              </w:rPr>
              <w:t>
 </w:t>
            </w:r>
          </w:p>
          <w:bookmarkEnd w:id="18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1"/>
          <w:p>
            <w:pPr>
              <w:spacing w:after="20"/>
              <w:ind w:left="20"/>
              <w:jc w:val="both"/>
            </w:pPr>
            <w:r>
              <w:rPr>
                <w:rFonts w:ascii="Times New Roman"/>
                <w:b w:val="false"/>
                <w:i w:val="false"/>
                <w:color w:val="000000"/>
                <w:sz w:val="20"/>
              </w:rPr>
              <w:t>
 </w:t>
            </w:r>
          </w:p>
          <w:bookmarkEnd w:id="18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2"/>
          <w:p>
            <w:pPr>
              <w:spacing w:after="20"/>
              <w:ind w:left="20"/>
              <w:jc w:val="both"/>
            </w:pPr>
            <w:r>
              <w:rPr>
                <w:rFonts w:ascii="Times New Roman"/>
                <w:b w:val="false"/>
                <w:i w:val="false"/>
                <w:color w:val="000000"/>
                <w:sz w:val="20"/>
              </w:rPr>
              <w:t>
 </w:t>
            </w:r>
          </w:p>
          <w:bookmarkEnd w:id="18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3"/>
          <w:p>
            <w:pPr>
              <w:spacing w:after="20"/>
              <w:ind w:left="20"/>
              <w:jc w:val="both"/>
            </w:pPr>
            <w:r>
              <w:rPr>
                <w:rFonts w:ascii="Times New Roman"/>
                <w:b w:val="false"/>
                <w:i w:val="false"/>
                <w:color w:val="000000"/>
                <w:sz w:val="20"/>
              </w:rPr>
              <w:t>
12</w:t>
            </w:r>
          </w:p>
          <w:bookmarkEnd w:id="18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4"/>
          <w:p>
            <w:pPr>
              <w:spacing w:after="20"/>
              <w:ind w:left="20"/>
              <w:jc w:val="both"/>
            </w:pPr>
            <w:r>
              <w:rPr>
                <w:rFonts w:ascii="Times New Roman"/>
                <w:b w:val="false"/>
                <w:i w:val="false"/>
                <w:color w:val="000000"/>
                <w:sz w:val="20"/>
              </w:rPr>
              <w:t>
 </w:t>
            </w:r>
          </w:p>
          <w:bookmarkEnd w:id="18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5"/>
          <w:p>
            <w:pPr>
              <w:spacing w:after="20"/>
              <w:ind w:left="20"/>
              <w:jc w:val="both"/>
            </w:pPr>
            <w:r>
              <w:rPr>
                <w:rFonts w:ascii="Times New Roman"/>
                <w:b w:val="false"/>
                <w:i w:val="false"/>
                <w:color w:val="000000"/>
                <w:sz w:val="20"/>
              </w:rPr>
              <w:t>
 </w:t>
            </w:r>
          </w:p>
          <w:bookmarkEnd w:id="18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6"/>
          <w:p>
            <w:pPr>
              <w:spacing w:after="20"/>
              <w:ind w:left="20"/>
              <w:jc w:val="both"/>
            </w:pPr>
            <w:r>
              <w:rPr>
                <w:rFonts w:ascii="Times New Roman"/>
                <w:b w:val="false"/>
                <w:i w:val="false"/>
                <w:color w:val="000000"/>
                <w:sz w:val="20"/>
              </w:rPr>
              <w:t>
 </w:t>
            </w:r>
          </w:p>
          <w:bookmarkEnd w:id="18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7"/>
          <w:p>
            <w:pPr>
              <w:spacing w:after="20"/>
              <w:ind w:left="20"/>
              <w:jc w:val="both"/>
            </w:pPr>
            <w:r>
              <w:rPr>
                <w:rFonts w:ascii="Times New Roman"/>
                <w:b w:val="false"/>
                <w:i w:val="false"/>
                <w:color w:val="000000"/>
                <w:sz w:val="20"/>
              </w:rPr>
              <w:t>
 </w:t>
            </w:r>
          </w:p>
          <w:bookmarkEnd w:id="18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8"/>
          <w:p>
            <w:pPr>
              <w:spacing w:after="20"/>
              <w:ind w:left="20"/>
              <w:jc w:val="both"/>
            </w:pPr>
            <w:r>
              <w:rPr>
                <w:rFonts w:ascii="Times New Roman"/>
                <w:b w:val="false"/>
                <w:i w:val="false"/>
                <w:color w:val="000000"/>
                <w:sz w:val="20"/>
              </w:rPr>
              <w:t>
13</w:t>
            </w:r>
          </w:p>
          <w:bookmarkEnd w:id="18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9"/>
          <w:p>
            <w:pPr>
              <w:spacing w:after="20"/>
              <w:ind w:left="20"/>
              <w:jc w:val="both"/>
            </w:pPr>
            <w:r>
              <w:rPr>
                <w:rFonts w:ascii="Times New Roman"/>
                <w:b w:val="false"/>
                <w:i w:val="false"/>
                <w:color w:val="000000"/>
                <w:sz w:val="20"/>
              </w:rPr>
              <w:t>
 </w:t>
            </w:r>
          </w:p>
          <w:bookmarkEnd w:id="18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0"/>
          <w:p>
            <w:pPr>
              <w:spacing w:after="20"/>
              <w:ind w:left="20"/>
              <w:jc w:val="both"/>
            </w:pPr>
            <w:r>
              <w:rPr>
                <w:rFonts w:ascii="Times New Roman"/>
                <w:b w:val="false"/>
                <w:i w:val="false"/>
                <w:color w:val="000000"/>
                <w:sz w:val="20"/>
              </w:rPr>
              <w:t>
 </w:t>
            </w:r>
          </w:p>
          <w:bookmarkEnd w:id="19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1"/>
          <w:p>
            <w:pPr>
              <w:spacing w:after="20"/>
              <w:ind w:left="20"/>
              <w:jc w:val="both"/>
            </w:pPr>
            <w:r>
              <w:rPr>
                <w:rFonts w:ascii="Times New Roman"/>
                <w:b w:val="false"/>
                <w:i w:val="false"/>
                <w:color w:val="000000"/>
                <w:sz w:val="20"/>
              </w:rPr>
              <w:t>
 </w:t>
            </w:r>
          </w:p>
          <w:bookmarkEnd w:id="19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2"/>
          <w:p>
            <w:pPr>
              <w:spacing w:after="20"/>
              <w:ind w:left="20"/>
              <w:jc w:val="both"/>
            </w:pPr>
            <w:r>
              <w:rPr>
                <w:rFonts w:ascii="Times New Roman"/>
                <w:b w:val="false"/>
                <w:i w:val="false"/>
                <w:color w:val="000000"/>
                <w:sz w:val="20"/>
              </w:rPr>
              <w:t>
 </w:t>
            </w:r>
          </w:p>
          <w:bookmarkEnd w:id="19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3"/>
          <w:p>
            <w:pPr>
              <w:spacing w:after="20"/>
              <w:ind w:left="20"/>
              <w:jc w:val="both"/>
            </w:pPr>
            <w:r>
              <w:rPr>
                <w:rFonts w:ascii="Times New Roman"/>
                <w:b w:val="false"/>
                <w:i w:val="false"/>
                <w:color w:val="000000"/>
                <w:sz w:val="20"/>
              </w:rPr>
              <w:t>
15</w:t>
            </w:r>
          </w:p>
          <w:bookmarkEnd w:id="19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4"/>
          <w:p>
            <w:pPr>
              <w:spacing w:after="20"/>
              <w:ind w:left="20"/>
              <w:jc w:val="both"/>
            </w:pPr>
            <w:r>
              <w:rPr>
                <w:rFonts w:ascii="Times New Roman"/>
                <w:b w:val="false"/>
                <w:i w:val="false"/>
                <w:color w:val="000000"/>
                <w:sz w:val="20"/>
              </w:rPr>
              <w:t>
 </w:t>
            </w:r>
          </w:p>
          <w:bookmarkEnd w:id="19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5"/>
          <w:p>
            <w:pPr>
              <w:spacing w:after="20"/>
              <w:ind w:left="20"/>
              <w:jc w:val="both"/>
            </w:pPr>
            <w:r>
              <w:rPr>
                <w:rFonts w:ascii="Times New Roman"/>
                <w:b w:val="false"/>
                <w:i w:val="false"/>
                <w:color w:val="000000"/>
                <w:sz w:val="20"/>
              </w:rPr>
              <w:t>
 </w:t>
            </w:r>
          </w:p>
          <w:bookmarkEnd w:id="19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6"/>
          <w:p>
            <w:pPr>
              <w:spacing w:after="20"/>
              <w:ind w:left="20"/>
              <w:jc w:val="both"/>
            </w:pPr>
            <w:r>
              <w:rPr>
                <w:rFonts w:ascii="Times New Roman"/>
                <w:b w:val="false"/>
                <w:i w:val="false"/>
                <w:color w:val="000000"/>
                <w:sz w:val="20"/>
              </w:rPr>
              <w:t>
 </w:t>
            </w:r>
          </w:p>
          <w:bookmarkEnd w:id="19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7"/>
          <w:p>
            <w:pPr>
              <w:spacing w:after="20"/>
              <w:ind w:left="20"/>
              <w:jc w:val="both"/>
            </w:pPr>
            <w:r>
              <w:rPr>
                <w:rFonts w:ascii="Times New Roman"/>
                <w:b w:val="false"/>
                <w:i w:val="false"/>
                <w:color w:val="000000"/>
                <w:sz w:val="20"/>
              </w:rPr>
              <w:t>
 </w:t>
            </w:r>
          </w:p>
          <w:bookmarkEnd w:id="19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8"/>
          <w:p>
            <w:pPr>
              <w:spacing w:after="20"/>
              <w:ind w:left="20"/>
              <w:jc w:val="both"/>
            </w:pPr>
            <w:r>
              <w:rPr>
                <w:rFonts w:ascii="Times New Roman"/>
                <w:b w:val="false"/>
                <w:i w:val="false"/>
                <w:color w:val="000000"/>
                <w:sz w:val="20"/>
              </w:rPr>
              <w:t>
 </w:t>
            </w:r>
          </w:p>
          <w:bookmarkEnd w:id="19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9"/>
          <w:p>
            <w:pPr>
              <w:spacing w:after="20"/>
              <w:ind w:left="20"/>
              <w:jc w:val="both"/>
            </w:pPr>
            <w:r>
              <w:rPr>
                <w:rFonts w:ascii="Times New Roman"/>
                <w:b w:val="false"/>
                <w:i w:val="false"/>
                <w:color w:val="000000"/>
                <w:sz w:val="20"/>
              </w:rPr>
              <w:t>
 </w:t>
            </w:r>
          </w:p>
          <w:bookmarkEnd w:id="19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0"/>
          <w:p>
            <w:pPr>
              <w:spacing w:after="20"/>
              <w:ind w:left="20"/>
              <w:jc w:val="both"/>
            </w:pPr>
            <w:r>
              <w:rPr>
                <w:rFonts w:ascii="Times New Roman"/>
                <w:b w:val="false"/>
                <w:i w:val="false"/>
                <w:color w:val="000000"/>
                <w:sz w:val="20"/>
              </w:rPr>
              <w:t>
10</w:t>
            </w:r>
          </w:p>
          <w:bookmarkEnd w:id="20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1"/>
          <w:p>
            <w:pPr>
              <w:spacing w:after="20"/>
              <w:ind w:left="20"/>
              <w:jc w:val="both"/>
            </w:pPr>
            <w:r>
              <w:rPr>
                <w:rFonts w:ascii="Times New Roman"/>
                <w:b w:val="false"/>
                <w:i w:val="false"/>
                <w:color w:val="000000"/>
                <w:sz w:val="20"/>
              </w:rPr>
              <w:t>
 </w:t>
            </w:r>
          </w:p>
          <w:bookmarkEnd w:id="20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2"/>
          <w:p>
            <w:pPr>
              <w:spacing w:after="20"/>
              <w:ind w:left="20"/>
              <w:jc w:val="both"/>
            </w:pPr>
            <w:r>
              <w:rPr>
                <w:rFonts w:ascii="Times New Roman"/>
                <w:b w:val="false"/>
                <w:i w:val="false"/>
                <w:color w:val="000000"/>
                <w:sz w:val="20"/>
              </w:rPr>
              <w:t>
 </w:t>
            </w:r>
          </w:p>
          <w:bookmarkEnd w:id="20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3"/>
          <w:p>
            <w:pPr>
              <w:spacing w:after="20"/>
              <w:ind w:left="20"/>
              <w:jc w:val="both"/>
            </w:pPr>
            <w:r>
              <w:rPr>
                <w:rFonts w:ascii="Times New Roman"/>
                <w:b w:val="false"/>
                <w:i w:val="false"/>
                <w:color w:val="000000"/>
                <w:sz w:val="20"/>
              </w:rPr>
              <w:t>
 </w:t>
            </w:r>
          </w:p>
          <w:bookmarkEnd w:id="20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503"/>
        <w:gridCol w:w="503"/>
        <w:gridCol w:w="2287"/>
        <w:gridCol w:w="73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4"/>
          <w:p>
            <w:pPr>
              <w:spacing w:after="20"/>
              <w:ind w:left="20"/>
              <w:jc w:val="both"/>
            </w:pPr>
            <w:r>
              <w:rPr>
                <w:rFonts w:ascii="Times New Roman"/>
                <w:b w:val="false"/>
                <w:i w:val="false"/>
                <w:color w:val="000000"/>
                <w:sz w:val="20"/>
              </w:rPr>
              <w:t>
Функционалдық топ</w:t>
            </w:r>
          </w:p>
          <w:bookmarkEnd w:id="204"/>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5"/>
          <w:p>
            <w:pPr>
              <w:spacing w:after="20"/>
              <w:ind w:left="20"/>
              <w:jc w:val="both"/>
            </w:pPr>
            <w:r>
              <w:rPr>
                <w:rFonts w:ascii="Times New Roman"/>
                <w:b w:val="false"/>
                <w:i w:val="false"/>
                <w:color w:val="000000"/>
                <w:sz w:val="20"/>
              </w:rPr>
              <w:t>
 </w:t>
            </w:r>
          </w:p>
          <w:bookmarkEnd w:id="2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6"/>
          <w:p>
            <w:pPr>
              <w:spacing w:after="20"/>
              <w:ind w:left="20"/>
              <w:jc w:val="both"/>
            </w:pPr>
            <w:r>
              <w:rPr>
                <w:rFonts w:ascii="Times New Roman"/>
                <w:b w:val="false"/>
                <w:i w:val="false"/>
                <w:color w:val="000000"/>
                <w:sz w:val="20"/>
              </w:rPr>
              <w:t>
 </w:t>
            </w:r>
          </w:p>
          <w:bookmarkEnd w:id="20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7"/>
          <w:p>
            <w:pPr>
              <w:spacing w:after="20"/>
              <w:ind w:left="20"/>
              <w:jc w:val="both"/>
            </w:pPr>
            <w:r>
              <w:rPr>
                <w:rFonts w:ascii="Times New Roman"/>
                <w:b w:val="false"/>
                <w:i w:val="false"/>
                <w:color w:val="000000"/>
                <w:sz w:val="20"/>
              </w:rPr>
              <w:t>
 </w:t>
            </w:r>
          </w:p>
          <w:bookmarkEnd w:id="20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8"/>
        <w:gridCol w:w="3148"/>
        <w:gridCol w:w="38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8"/>
          <w:p>
            <w:pPr>
              <w:spacing w:after="20"/>
              <w:ind w:left="20"/>
              <w:jc w:val="both"/>
            </w:pPr>
            <w:r>
              <w:rPr>
                <w:rFonts w:ascii="Times New Roman"/>
                <w:b w:val="false"/>
                <w:i w:val="false"/>
                <w:color w:val="000000"/>
                <w:sz w:val="20"/>
              </w:rPr>
              <w:t>
Санаты</w:t>
            </w:r>
          </w:p>
          <w:bookmarkEnd w:id="208"/>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9"/>
          <w:p>
            <w:pPr>
              <w:spacing w:after="20"/>
              <w:ind w:left="20"/>
              <w:jc w:val="both"/>
            </w:pPr>
            <w:r>
              <w:rPr>
                <w:rFonts w:ascii="Times New Roman"/>
                <w:b w:val="false"/>
                <w:i w:val="false"/>
                <w:color w:val="000000"/>
                <w:sz w:val="20"/>
              </w:rPr>
              <w:t>
 </w:t>
            </w:r>
          </w:p>
          <w:bookmarkEnd w:id="2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0"/>
          <w:p>
            <w:pPr>
              <w:spacing w:after="20"/>
              <w:ind w:left="20"/>
              <w:jc w:val="both"/>
            </w:pPr>
            <w:r>
              <w:rPr>
                <w:rFonts w:ascii="Times New Roman"/>
                <w:b w:val="false"/>
                <w:i w:val="false"/>
                <w:color w:val="000000"/>
                <w:sz w:val="20"/>
              </w:rPr>
              <w:t>
 </w:t>
            </w:r>
          </w:p>
          <w:bookmarkEnd w:id="210"/>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1"/>
          <w:p>
            <w:pPr>
              <w:spacing w:after="20"/>
              <w:ind w:left="20"/>
              <w:jc w:val="both"/>
            </w:pPr>
            <w:r>
              <w:rPr>
                <w:rFonts w:ascii="Times New Roman"/>
                <w:b w:val="false"/>
                <w:i w:val="false"/>
                <w:color w:val="000000"/>
                <w:sz w:val="20"/>
              </w:rPr>
              <w:t>
5</w:t>
            </w:r>
          </w:p>
          <w:bookmarkEnd w:id="211"/>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2"/>
          <w:p>
            <w:pPr>
              <w:spacing w:after="20"/>
              <w:ind w:left="20"/>
              <w:jc w:val="both"/>
            </w:pPr>
            <w:r>
              <w:rPr>
                <w:rFonts w:ascii="Times New Roman"/>
                <w:b w:val="false"/>
                <w:i w:val="false"/>
                <w:color w:val="000000"/>
                <w:sz w:val="20"/>
              </w:rPr>
              <w:t>
 </w:t>
            </w:r>
          </w:p>
          <w:bookmarkEnd w:id="212"/>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3"/>
          <w:p>
            <w:pPr>
              <w:spacing w:after="20"/>
              <w:ind w:left="20"/>
              <w:jc w:val="both"/>
            </w:pPr>
            <w:r>
              <w:rPr>
                <w:rFonts w:ascii="Times New Roman"/>
                <w:b w:val="false"/>
                <w:i w:val="false"/>
                <w:color w:val="000000"/>
                <w:sz w:val="20"/>
              </w:rPr>
              <w:t>
 </w:t>
            </w:r>
          </w:p>
          <w:bookmarkEnd w:id="213"/>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4"/>
          <w:p>
            <w:pPr>
              <w:spacing w:after="20"/>
              <w:ind w:left="20"/>
              <w:jc w:val="both"/>
            </w:pPr>
            <w:r>
              <w:rPr>
                <w:rFonts w:ascii="Times New Roman"/>
                <w:b w:val="false"/>
                <w:i w:val="false"/>
                <w:color w:val="000000"/>
                <w:sz w:val="20"/>
              </w:rPr>
              <w:t>
 </w:t>
            </w:r>
          </w:p>
          <w:bookmarkEnd w:id="214"/>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5"/>
          <w:p>
            <w:pPr>
              <w:spacing w:after="20"/>
              <w:ind w:left="20"/>
              <w:jc w:val="both"/>
            </w:pPr>
            <w:r>
              <w:rPr>
                <w:rFonts w:ascii="Times New Roman"/>
                <w:b w:val="false"/>
                <w:i w:val="false"/>
                <w:color w:val="000000"/>
                <w:sz w:val="20"/>
              </w:rPr>
              <w:t>
 </w:t>
            </w:r>
          </w:p>
          <w:bookmarkEnd w:id="215"/>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6"/>
          <w:p>
            <w:pPr>
              <w:spacing w:after="20"/>
              <w:ind w:left="20"/>
              <w:jc w:val="both"/>
            </w:pPr>
            <w:r>
              <w:rPr>
                <w:rFonts w:ascii="Times New Roman"/>
                <w:b w:val="false"/>
                <w:i w:val="false"/>
                <w:color w:val="000000"/>
                <w:sz w:val="20"/>
              </w:rPr>
              <w:t>
 </w:t>
            </w:r>
          </w:p>
          <w:bookmarkEnd w:id="216"/>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7"/>
          <w:p>
            <w:pPr>
              <w:spacing w:after="20"/>
              <w:ind w:left="20"/>
              <w:jc w:val="both"/>
            </w:pPr>
            <w:r>
              <w:rPr>
                <w:rFonts w:ascii="Times New Roman"/>
                <w:b w:val="false"/>
                <w:i w:val="false"/>
                <w:color w:val="000000"/>
                <w:sz w:val="20"/>
              </w:rPr>
              <w:t>
 </w:t>
            </w:r>
          </w:p>
          <w:bookmarkEnd w:id="21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8"/>
          <w:p>
            <w:pPr>
              <w:spacing w:after="20"/>
              <w:ind w:left="20"/>
              <w:jc w:val="both"/>
            </w:pPr>
            <w:r>
              <w:rPr>
                <w:rFonts w:ascii="Times New Roman"/>
                <w:b w:val="false"/>
                <w:i w:val="false"/>
                <w:color w:val="000000"/>
                <w:sz w:val="20"/>
              </w:rPr>
              <w:t>
 </w:t>
            </w:r>
          </w:p>
          <w:bookmarkEnd w:id="218"/>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9"/>
          <w:p>
            <w:pPr>
              <w:spacing w:after="20"/>
              <w:ind w:left="20"/>
              <w:jc w:val="both"/>
            </w:pPr>
            <w:r>
              <w:rPr>
                <w:rFonts w:ascii="Times New Roman"/>
                <w:b w:val="false"/>
                <w:i w:val="false"/>
                <w:color w:val="000000"/>
                <w:sz w:val="20"/>
              </w:rPr>
              <w:t>
7</w:t>
            </w:r>
          </w:p>
          <w:bookmarkEnd w:id="219"/>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0"/>
          <w:p>
            <w:pPr>
              <w:spacing w:after="20"/>
              <w:ind w:left="20"/>
              <w:jc w:val="both"/>
            </w:pPr>
            <w:r>
              <w:rPr>
                <w:rFonts w:ascii="Times New Roman"/>
                <w:b w:val="false"/>
                <w:i w:val="false"/>
                <w:color w:val="000000"/>
                <w:sz w:val="20"/>
              </w:rPr>
              <w:t>
 </w:t>
            </w:r>
          </w:p>
          <w:bookmarkEnd w:id="220"/>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1"/>
          <w:p>
            <w:pPr>
              <w:spacing w:after="20"/>
              <w:ind w:left="20"/>
              <w:jc w:val="both"/>
            </w:pPr>
            <w:r>
              <w:rPr>
                <w:rFonts w:ascii="Times New Roman"/>
                <w:b w:val="false"/>
                <w:i w:val="false"/>
                <w:color w:val="000000"/>
                <w:sz w:val="20"/>
              </w:rPr>
              <w:t>
 </w:t>
            </w:r>
          </w:p>
          <w:bookmarkEnd w:id="221"/>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2"/>
          <w:p>
            <w:pPr>
              <w:spacing w:after="20"/>
              <w:ind w:left="20"/>
              <w:jc w:val="both"/>
            </w:pPr>
            <w:r>
              <w:rPr>
                <w:rFonts w:ascii="Times New Roman"/>
                <w:b w:val="false"/>
                <w:i w:val="false"/>
                <w:color w:val="000000"/>
                <w:sz w:val="20"/>
              </w:rPr>
              <w:t>
16</w:t>
            </w:r>
          </w:p>
          <w:bookmarkEnd w:id="222"/>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3"/>
          <w:p>
            <w:pPr>
              <w:spacing w:after="20"/>
              <w:ind w:left="20"/>
              <w:jc w:val="both"/>
            </w:pPr>
            <w:r>
              <w:rPr>
                <w:rFonts w:ascii="Times New Roman"/>
                <w:b w:val="false"/>
                <w:i w:val="false"/>
                <w:color w:val="000000"/>
                <w:sz w:val="20"/>
              </w:rPr>
              <w:t>
 </w:t>
            </w:r>
          </w:p>
          <w:bookmarkEnd w:id="223"/>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w:t>
            </w:r>
          </w:p>
          <w:bookmarkEnd w:id="224"/>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5"/>
          <w:p>
            <w:pPr>
              <w:spacing w:after="20"/>
              <w:ind w:left="20"/>
              <w:jc w:val="both"/>
            </w:pPr>
            <w:r>
              <w:rPr>
                <w:rFonts w:ascii="Times New Roman"/>
                <w:b w:val="false"/>
                <w:i w:val="false"/>
                <w:color w:val="000000"/>
                <w:sz w:val="20"/>
              </w:rPr>
              <w:t>
 </w:t>
            </w:r>
          </w:p>
          <w:bookmarkEnd w:id="225"/>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11 тамызындағы</w:t>
            </w:r>
            <w:r>
              <w:br/>
            </w:r>
            <w:r>
              <w:rPr>
                <w:rFonts w:ascii="Times New Roman"/>
                <w:b w:val="false"/>
                <w:i w:val="false"/>
                <w:color w:val="000000"/>
                <w:sz w:val="20"/>
              </w:rPr>
              <w:t>№19-2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№13-3 шешіміне 5 қосымша</w:t>
            </w:r>
          </w:p>
        </w:tc>
      </w:tr>
    </w:tbl>
    <w:p>
      <w:pPr>
        <w:spacing w:after="0"/>
        <w:ind w:left="0"/>
        <w:jc w:val="left"/>
      </w:pPr>
      <w:r>
        <w:rPr>
          <w:rFonts w:ascii="Times New Roman"/>
          <w:b/>
          <w:i w:val="false"/>
          <w:color w:val="000000"/>
        </w:rPr>
        <w:t xml:space="preserve"> 2017 жылға арналған ауылдық округтерінің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867"/>
        <w:gridCol w:w="1409"/>
        <w:gridCol w:w="775"/>
        <w:gridCol w:w="821"/>
        <w:gridCol w:w="1667"/>
        <w:gridCol w:w="821"/>
        <w:gridCol w:w="1298"/>
        <w:gridCol w:w="1555"/>
        <w:gridCol w:w="908"/>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6"/>
          <w:p>
            <w:pPr>
              <w:spacing w:after="20"/>
              <w:ind w:left="20"/>
              <w:jc w:val="both"/>
            </w:pPr>
            <w:r>
              <w:rPr>
                <w:rFonts w:ascii="Times New Roman"/>
                <w:b w:val="false"/>
                <w:i w:val="false"/>
                <w:color w:val="000000"/>
                <w:sz w:val="20"/>
              </w:rPr>
              <w:t>
Ауылдық округтер</w:t>
            </w:r>
          </w:p>
          <w:bookmarkEnd w:id="22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тізімі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008.Елді мекендердегі көшелерді жарықтандыру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011.Елді мекендерді абаттандыру мен көгалдандыру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028.Жергілікті деңгейде дене шынықтыру–сауықтыру және спорттық іс-шараларды іске асыру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7"/>
          <w:p>
            <w:pPr>
              <w:spacing w:after="20"/>
              <w:ind w:left="20"/>
              <w:jc w:val="both"/>
            </w:pPr>
            <w:r>
              <w:rPr>
                <w:rFonts w:ascii="Times New Roman"/>
                <w:b w:val="false"/>
                <w:i w:val="false"/>
                <w:color w:val="000000"/>
                <w:sz w:val="20"/>
              </w:rPr>
              <w:t>
"Меркі ауданы Ақтоған ауылдық округі әкімінің аппараты" коммуналдық мемлекеттік мекемесі</w:t>
            </w:r>
          </w:p>
          <w:bookmarkEnd w:id="227"/>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40331</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8"/>
          <w:p>
            <w:pPr>
              <w:spacing w:after="20"/>
              <w:ind w:left="20"/>
              <w:jc w:val="both"/>
            </w:pPr>
            <w:r>
              <w:rPr>
                <w:rFonts w:ascii="Times New Roman"/>
                <w:b w:val="false"/>
                <w:i w:val="false"/>
                <w:color w:val="000000"/>
                <w:sz w:val="20"/>
              </w:rPr>
              <w:t>
"Меркі ауданы Жамбыл ауылдық округі әкімінің аппараты" коммуналдық мемлекеттік мекемесі</w:t>
            </w:r>
          </w:p>
          <w:bookmarkEnd w:id="228"/>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9"/>
          <w:p>
            <w:pPr>
              <w:spacing w:after="20"/>
              <w:ind w:left="20"/>
              <w:jc w:val="both"/>
            </w:pPr>
            <w:r>
              <w:rPr>
                <w:rFonts w:ascii="Times New Roman"/>
                <w:b w:val="false"/>
                <w:i w:val="false"/>
                <w:color w:val="000000"/>
                <w:sz w:val="20"/>
              </w:rPr>
              <w:t>
"Меркі ауданы Меркі ауылдық округі әкімінің аппараты" коммуналдық мемлекеттік мекемесі</w:t>
            </w:r>
          </w:p>
          <w:bookmarkEnd w:id="229"/>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0"/>
          <w:p>
            <w:pPr>
              <w:spacing w:after="20"/>
              <w:ind w:left="20"/>
              <w:jc w:val="both"/>
            </w:pPr>
            <w:r>
              <w:rPr>
                <w:rFonts w:ascii="Times New Roman"/>
                <w:b w:val="false"/>
                <w:i w:val="false"/>
                <w:color w:val="000000"/>
                <w:sz w:val="20"/>
              </w:rPr>
              <w:t>
"Меркі ауданы Сарымолдаев ауылдық округі әкімінің аппараты" коммуналдық мемлекеттік мекемесі</w:t>
            </w:r>
          </w:p>
          <w:bookmarkEnd w:id="230"/>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1"/>
          <w:p>
            <w:pPr>
              <w:spacing w:after="20"/>
              <w:ind w:left="20"/>
              <w:jc w:val="both"/>
            </w:pPr>
            <w:r>
              <w:rPr>
                <w:rFonts w:ascii="Times New Roman"/>
                <w:b w:val="false"/>
                <w:i w:val="false"/>
                <w:color w:val="000000"/>
                <w:sz w:val="20"/>
              </w:rPr>
              <w:t>
"Меркі ауданы Ойтал ауылдық округі әкімінің аппараты" коммуналдық мемлекеттік мекемесі</w:t>
            </w:r>
          </w:p>
          <w:bookmarkEnd w:id="231"/>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2"/>
          <w:p>
            <w:pPr>
              <w:spacing w:after="20"/>
              <w:ind w:left="20"/>
              <w:jc w:val="both"/>
            </w:pPr>
            <w:r>
              <w:rPr>
                <w:rFonts w:ascii="Times New Roman"/>
                <w:b w:val="false"/>
                <w:i w:val="false"/>
                <w:color w:val="000000"/>
                <w:sz w:val="20"/>
              </w:rPr>
              <w:t>
"Меркі ауданы Т. Рысқұлов ауылдық округі әкімінің аппараты" коммуналдық мемлекеттік мекемесі</w:t>
            </w:r>
          </w:p>
          <w:bookmarkEnd w:id="232"/>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3"/>
          <w:p>
            <w:pPr>
              <w:spacing w:after="20"/>
              <w:ind w:left="20"/>
              <w:jc w:val="both"/>
            </w:pPr>
            <w:r>
              <w:rPr>
                <w:rFonts w:ascii="Times New Roman"/>
                <w:b w:val="false"/>
                <w:i w:val="false"/>
                <w:color w:val="000000"/>
                <w:sz w:val="20"/>
              </w:rPr>
              <w:t>
"Меркі ауданы Тәтті ауылдық округі әкімінің аппараты" коммуналдық мемлекеттік мекемесі</w:t>
            </w:r>
          </w:p>
          <w:bookmarkEnd w:id="233"/>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4"/>
          <w:p>
            <w:pPr>
              <w:spacing w:after="20"/>
              <w:ind w:left="20"/>
              <w:jc w:val="both"/>
            </w:pPr>
            <w:r>
              <w:rPr>
                <w:rFonts w:ascii="Times New Roman"/>
                <w:b w:val="false"/>
                <w:i w:val="false"/>
                <w:color w:val="000000"/>
                <w:sz w:val="20"/>
              </w:rPr>
              <w:t>
"Меркі ауданы Ақарал ауылдық округі әкімінің аппараты" коммуналдық мемлекеттік мекемесі</w:t>
            </w:r>
          </w:p>
          <w:bookmarkEnd w:id="234"/>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5"/>
          <w:p>
            <w:pPr>
              <w:spacing w:after="20"/>
              <w:ind w:left="20"/>
              <w:jc w:val="both"/>
            </w:pPr>
            <w:r>
              <w:rPr>
                <w:rFonts w:ascii="Times New Roman"/>
                <w:b w:val="false"/>
                <w:i w:val="false"/>
                <w:color w:val="000000"/>
                <w:sz w:val="20"/>
              </w:rPr>
              <w:t>
"Меркі ауданы Сурат ауылдық округі әкімінің аппараты" коммуналдық мемлекеттік мекемесі</w:t>
            </w:r>
          </w:p>
          <w:bookmarkEnd w:id="235"/>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6"/>
          <w:p>
            <w:pPr>
              <w:spacing w:after="20"/>
              <w:ind w:left="20"/>
              <w:jc w:val="both"/>
            </w:pPr>
            <w:r>
              <w:rPr>
                <w:rFonts w:ascii="Times New Roman"/>
                <w:b w:val="false"/>
                <w:i w:val="false"/>
                <w:color w:val="000000"/>
                <w:sz w:val="20"/>
              </w:rPr>
              <w:t>
"Меркі ауданы Жанатоған ауылдық округі әкімінің аппараты" коммуналдық мемлекеттік мекемесі</w:t>
            </w:r>
          </w:p>
          <w:bookmarkEnd w:id="236"/>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7"/>
          <w:p>
            <w:pPr>
              <w:spacing w:after="20"/>
              <w:ind w:left="20"/>
              <w:jc w:val="both"/>
            </w:pPr>
            <w:r>
              <w:rPr>
                <w:rFonts w:ascii="Times New Roman"/>
                <w:b w:val="false"/>
                <w:i w:val="false"/>
                <w:color w:val="000000"/>
                <w:sz w:val="20"/>
              </w:rPr>
              <w:t>
"Меркі ауданы "Андас батыр" ауылдық округі әкімінің аппараты" коммуналдық мемлекеттік мекемесі</w:t>
            </w:r>
          </w:p>
          <w:bookmarkEnd w:id="237"/>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35791</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8"/>
          <w:p>
            <w:pPr>
              <w:spacing w:after="20"/>
              <w:ind w:left="20"/>
              <w:jc w:val="both"/>
            </w:pPr>
            <w:r>
              <w:rPr>
                <w:rFonts w:ascii="Times New Roman"/>
                <w:b w:val="false"/>
                <w:i w:val="false"/>
                <w:color w:val="000000"/>
                <w:sz w:val="20"/>
              </w:rPr>
              <w:t>
"Меркі ауданы Кенес ауылдық округі әкімінің аппараты" коммуналдық мемлекеттік мекемесі</w:t>
            </w:r>
          </w:p>
          <w:bookmarkEnd w:id="238"/>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9"/>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p>
          <w:bookmarkEnd w:id="239"/>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0"/>
          <w:p>
            <w:pPr>
              <w:spacing w:after="20"/>
              <w:ind w:left="20"/>
              <w:jc w:val="both"/>
            </w:pPr>
            <w:r>
              <w:rPr>
                <w:rFonts w:ascii="Times New Roman"/>
                <w:b w:val="false"/>
                <w:i w:val="false"/>
                <w:color w:val="000000"/>
                <w:sz w:val="20"/>
              </w:rPr>
              <w:t>
"Меркі ауданы Ақермен ауылдық округі әкімінің аппараты" коммуналдық мемлекеттік мекемесі</w:t>
            </w:r>
          </w:p>
          <w:bookmarkEnd w:id="240"/>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1"/>
          <w:p>
            <w:pPr>
              <w:spacing w:after="20"/>
              <w:ind w:left="20"/>
              <w:jc w:val="both"/>
            </w:pPr>
            <w:r>
              <w:rPr>
                <w:rFonts w:ascii="Times New Roman"/>
                <w:b w:val="false"/>
                <w:i w:val="false"/>
                <w:color w:val="000000"/>
                <w:sz w:val="20"/>
              </w:rPr>
              <w:t>
Барлығы</w:t>
            </w:r>
          </w:p>
          <w:bookmarkEnd w:id="241"/>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