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2848" w14:textId="08f2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ауылдық округінің Меркі станциясындағы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ауылдық округі әкімінің 2017 жылғы 30 маусымдағы № 51 шешімі. Жамбыл облысы Әділет департаментінде 2017 жылғы 27 шілдеде № 3490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Ойтал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Ойтал ауылдық округі Меркі станциясындағы Железнодорожная көшесінің атауы Мұстафа Шоқай көшесі болып өзгертілсін.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Осы шешімнің орындалуын бақылау Ойтал ауылдық округі әкімінің орынбасары Г.Оспанбековаға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