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a7f9" w14:textId="6b0a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Ойтал ауылдық округінің Ойтал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Ойтал ауылдық округі әкімінің 2017 жылғы 30 маусымдағы № 50 шешімі. Жамбыл облысы Әділет департаментінде 2017 жылғы 27 шілдеде № 3491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29 наурыздағы қорытындысы негізінде және тиісті аумақ халқының пікірін ескере отырып, Ойтал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Ойтал ауылдық округі Ойтал ауылындағы Юбилейная көшесінің атауы Мағжан Жұмабаев көшесі болып өзгертілсін.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Ойтал ауылдық округі әкімінің орынбасары Г.Оспанбековаға жүктелсін.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Ойтал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