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211b" w14:textId="5a82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2017 жылғы 27 ақпандағы № 32 қаулысы. Жамбыл облысы Әділет департаментінде 2017 жылғы 17 наурызда № 3357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Мойынқұм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Б.Есеевке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"27"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838"/>
        <w:gridCol w:w="1500"/>
        <w:gridCol w:w="1669"/>
        <w:gridCol w:w="3301"/>
        <w:gridCol w:w="1415"/>
        <w:gridCol w:w="999"/>
      </w:tblGrid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 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ұйымдарында мемлекеттік білім беру тапсырысын іске асыру" бағдарламасы арқылы қаржыландырылатын 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тәрбие ұйымдарының қызметін қамтамасыз ету" бағдарламасы арқылы қаржыландырылатын 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тәрбие мен ұйымдарында мемлекеттік білім тапсырысын іске асыру" бағдарламасы арқылы қаржыландыру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ұйымдарында мемлекеттік білім беру тапсырысын іске асыру" бағдарламасы арқылы қаржыландырылатын балабақшалар мен шағын орталықтарды қосымша "Мектепке дейінгі тәрбие ұйымдарының қызметін қамтамасыз ету" бағдарламасы арқылы қаржыландыру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тәрбие ұйымдарының қызметін қамтамасыз ету" бағдарламасы арқылы қаржыландыру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 (шағын орталықтар)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елді мекендегі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елді мекендегі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 (балабақшалар)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"Балбөбек"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"Ақбөпе"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"Сказка"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"Бөбек"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"Балдәурен"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"Балауса"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"Ақбота"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"Самал"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"Айгөлек"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"Балдырған"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"Балапан"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"Көгершін"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"Құлыншақ"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"НҰР-АЙ"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білім бөлімінің "Қуаныш"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