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86f1" w14:textId="2068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мәслихатының 2017 жылғы 13 қазандағы № 16-5 шешімі. Жамбыл облысы Әділет департаментінде 2017 жылғы 31 қазанда № 3565 болып тіркелді. Күші жойылды - Жамбыл облысы Мойынқұм аудандық мәслихатының 2022 жылғы 14 ақпандағы № 15-3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Мойынқұм аудандық мәслихатының 14.02.2022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тұпнұсқаның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Мойынқұм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Қоса беріліп отырған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Мойынқұм аудандық мәслихаты аппаратының басшысы У.Алипбеков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Абасов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қазандағы №16-5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шешiмiмен бекiтiлген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Мойынқұм ауданы әкімдігі (бұдан әрі – жергiлiктi атқарушы орган) жүзеге асырады.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 мақсатында Мойынқұм аудан әкімдігі комиссия (бұдан әрі – комиссия) құрады.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Мойынқұм ауданы әкімдігінің тұрғын үй-коммуналдық шаруашылығы, жолаушылар көлігі және автомобиль жолдары бөлімі болып (бұдан әрі – бөлім) табылады.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Иесіз қалдықтарды басқару – бұл қалдықтарды бағалау, есепке алу, одан әрі пайдалану, сату, кәдеге жарату және жою бойынша қызмет. 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"Жекелеген негiздер бойынша мемлекет меншiгiне айналдырылған (түскен) мүлiктi есепке алудың, сақтаудың, бағалаудың және одан әрi пайдаланудың кейбір мәселелері"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атқарылады.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Қадықтармен жұмыс iстеу барысында Қазақстан Республикасының экологиялық заңнамасында көзделген талаптар сақталады.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