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fb45" w14:textId="881f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елді мекендердің шекарасын (шегін) өзгерту туралы</w:t>
      </w:r>
    </w:p>
    <w:p>
      <w:pPr>
        <w:spacing w:after="0"/>
        <w:ind w:left="0"/>
        <w:jc w:val="both"/>
      </w:pPr>
      <w:r>
        <w:rPr>
          <w:rFonts w:ascii="Times New Roman"/>
          <w:b w:val="false"/>
          <w:i w:val="false"/>
          <w:color w:val="000000"/>
          <w:sz w:val="28"/>
        </w:rPr>
        <w:t>Жамбыл облысы Мойынқұм аудандық әкімдігінің 2017 жылғы 29 тамыздағы № 178 қаулысы және Жамбыл облысы Мойынқұм аудандық мәслихатының 2017 жылғы 13 қазандағы № 16-4 шешімі. Жамбыл облысы Әділет департаментінде 2017 жылғы 1 қарашада № 3569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Мойынқұм ауданы әкімдігі </w:t>
      </w:r>
      <w:r>
        <w:rPr>
          <w:rFonts w:ascii="Times New Roman"/>
          <w:b/>
          <w:i w:val="false"/>
          <w:color w:val="000000"/>
          <w:sz w:val="28"/>
        </w:rPr>
        <w:t>ҚАУЛЫ ЕТЕДІ</w:t>
      </w:r>
      <w:r>
        <w:rPr>
          <w:rFonts w:ascii="Times New Roman"/>
          <w:b w:val="false"/>
          <w:i w:val="false"/>
          <w:color w:val="000000"/>
          <w:sz w:val="28"/>
        </w:rPr>
        <w:t xml:space="preserve"> және Мойынқұм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Осы нормативтік құқықтық актінің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экспликация бойынша Жамбыл облысы Мойынқұм ауданы Күшаман, Қылышбай, Көкжелек, Жамбыл, Қарабөгет, Сарыөзек, Шығанақ, Байтал және Ақсүйек елді мекендеріне ауылдық округтерінің жер есебінен:</w:t>
      </w:r>
    </w:p>
    <w:bookmarkEnd w:id="1"/>
    <w:bookmarkStart w:name="z5" w:id="2"/>
    <w:p>
      <w:pPr>
        <w:spacing w:after="0"/>
        <w:ind w:left="0"/>
        <w:jc w:val="both"/>
      </w:pPr>
      <w:r>
        <w:rPr>
          <w:rFonts w:ascii="Times New Roman"/>
          <w:b w:val="false"/>
          <w:i w:val="false"/>
          <w:color w:val="000000"/>
          <w:sz w:val="28"/>
        </w:rPr>
        <w:t>
      1) 5,2 гектар қосылуымен Жамбыл облысы Мойынқұм ауданының Күшаман елді мекенінің;</w:t>
      </w:r>
    </w:p>
    <w:bookmarkEnd w:id="2"/>
    <w:bookmarkStart w:name="z6" w:id="3"/>
    <w:p>
      <w:pPr>
        <w:spacing w:after="0"/>
        <w:ind w:left="0"/>
        <w:jc w:val="both"/>
      </w:pPr>
      <w:r>
        <w:rPr>
          <w:rFonts w:ascii="Times New Roman"/>
          <w:b w:val="false"/>
          <w:i w:val="false"/>
          <w:color w:val="000000"/>
          <w:sz w:val="28"/>
        </w:rPr>
        <w:t>
      2) 26,4 гектар қосылуымен Жамбыл облысы Мойынқұм ауданының Қылышбай елді мекенінің;</w:t>
      </w:r>
    </w:p>
    <w:bookmarkEnd w:id="3"/>
    <w:bookmarkStart w:name="z7" w:id="4"/>
    <w:p>
      <w:pPr>
        <w:spacing w:after="0"/>
        <w:ind w:left="0"/>
        <w:jc w:val="both"/>
      </w:pPr>
      <w:r>
        <w:rPr>
          <w:rFonts w:ascii="Times New Roman"/>
          <w:b w:val="false"/>
          <w:i w:val="false"/>
          <w:color w:val="000000"/>
          <w:sz w:val="28"/>
        </w:rPr>
        <w:t>
      3) 128 гектар қосылуымен Жамбыл облысы Мойынқұм ауданының Көкжелек елді мекенінің;</w:t>
      </w:r>
    </w:p>
    <w:bookmarkEnd w:id="4"/>
    <w:bookmarkStart w:name="z8" w:id="5"/>
    <w:p>
      <w:pPr>
        <w:spacing w:after="0"/>
        <w:ind w:left="0"/>
        <w:jc w:val="both"/>
      </w:pPr>
      <w:r>
        <w:rPr>
          <w:rFonts w:ascii="Times New Roman"/>
          <w:b w:val="false"/>
          <w:i w:val="false"/>
          <w:color w:val="000000"/>
          <w:sz w:val="28"/>
        </w:rPr>
        <w:t>
      4) 103,3 гектар қосылуымен Жамбыл облысы Мойынқұм ауданының Жамбыл елді мекенінің;</w:t>
      </w:r>
    </w:p>
    <w:bookmarkEnd w:id="5"/>
    <w:bookmarkStart w:name="z9" w:id="6"/>
    <w:p>
      <w:pPr>
        <w:spacing w:after="0"/>
        <w:ind w:left="0"/>
        <w:jc w:val="both"/>
      </w:pPr>
      <w:r>
        <w:rPr>
          <w:rFonts w:ascii="Times New Roman"/>
          <w:b w:val="false"/>
          <w:i w:val="false"/>
          <w:color w:val="000000"/>
          <w:sz w:val="28"/>
        </w:rPr>
        <w:t>
      5) 108 гектар қосылуымен Жамбыл облысы Мойынқұм ауданының Қарабөгет елді мекенінің;</w:t>
      </w:r>
    </w:p>
    <w:bookmarkEnd w:id="6"/>
    <w:bookmarkStart w:name="z10" w:id="7"/>
    <w:p>
      <w:pPr>
        <w:spacing w:after="0"/>
        <w:ind w:left="0"/>
        <w:jc w:val="both"/>
      </w:pPr>
      <w:r>
        <w:rPr>
          <w:rFonts w:ascii="Times New Roman"/>
          <w:b w:val="false"/>
          <w:i w:val="false"/>
          <w:color w:val="000000"/>
          <w:sz w:val="28"/>
        </w:rPr>
        <w:t>
      6) 197,7 гектар қосылуымен Жамбыл облысы Мойынқұм ауданының Сарыөзек елді мекенінің;</w:t>
      </w:r>
    </w:p>
    <w:bookmarkEnd w:id="7"/>
    <w:bookmarkStart w:name="z11" w:id="8"/>
    <w:p>
      <w:pPr>
        <w:spacing w:after="0"/>
        <w:ind w:left="0"/>
        <w:jc w:val="both"/>
      </w:pPr>
      <w:r>
        <w:rPr>
          <w:rFonts w:ascii="Times New Roman"/>
          <w:b w:val="false"/>
          <w:i w:val="false"/>
          <w:color w:val="000000"/>
          <w:sz w:val="28"/>
        </w:rPr>
        <w:t>
      7) 674,3 гектар қосылуымен Жамбыл облысы Мойынқұм ауданының Шығанақ елді мекенінің;</w:t>
      </w:r>
    </w:p>
    <w:bookmarkEnd w:id="8"/>
    <w:bookmarkStart w:name="z12" w:id="9"/>
    <w:p>
      <w:pPr>
        <w:spacing w:after="0"/>
        <w:ind w:left="0"/>
        <w:jc w:val="both"/>
      </w:pPr>
      <w:r>
        <w:rPr>
          <w:rFonts w:ascii="Times New Roman"/>
          <w:b w:val="false"/>
          <w:i w:val="false"/>
          <w:color w:val="000000"/>
          <w:sz w:val="28"/>
        </w:rPr>
        <w:t>
      8) 12,54 гектар қосылуымен Жамбыл облысы Мойынқұм ауданының Байтал елді мекенінің;</w:t>
      </w:r>
    </w:p>
    <w:bookmarkEnd w:id="9"/>
    <w:bookmarkStart w:name="z13" w:id="10"/>
    <w:p>
      <w:pPr>
        <w:spacing w:after="0"/>
        <w:ind w:left="0"/>
        <w:jc w:val="both"/>
      </w:pPr>
      <w:r>
        <w:rPr>
          <w:rFonts w:ascii="Times New Roman"/>
          <w:b w:val="false"/>
          <w:i w:val="false"/>
          <w:color w:val="000000"/>
          <w:sz w:val="28"/>
        </w:rPr>
        <w:t>
      9) 142,659 гектар қосылуымен Жамбыл облысы Мойынқұм ауданының Ақсүйек елді мекенінің шекаралары (шегі) өзгертілсін.</w:t>
      </w:r>
    </w:p>
    <w:bookmarkEnd w:id="10"/>
    <w:bookmarkStart w:name="z14" w:id="11"/>
    <w:p>
      <w:pPr>
        <w:spacing w:after="0"/>
        <w:ind w:left="0"/>
        <w:jc w:val="both"/>
      </w:pPr>
      <w:r>
        <w:rPr>
          <w:rFonts w:ascii="Times New Roman"/>
          <w:b w:val="false"/>
          <w:i w:val="false"/>
          <w:color w:val="000000"/>
          <w:sz w:val="28"/>
        </w:rPr>
        <w:t>
      2. Аудандық мәслихаттың шешімі мен аудан әкімдігі қаулысының орындалуын бақылау және интернет-ресурстарда жариялануы аудан әкімінің орынбасары Бақытжан Алдасүгірұлы Қалымбетовке және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шарттар жобаларын қарау, қоршаған ортаны қорғау мәселелері жөніндегі тұрақты комиссиясына жүктелсін.</w:t>
      </w:r>
    </w:p>
    <w:bookmarkEnd w:id="11"/>
    <w:bookmarkStart w:name="z15"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оның алғашқы ресми жарияланған күнінен кейін күнтізбелік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ауданының </w:t>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Нүркенов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1 қосымша</w:t>
            </w:r>
          </w:p>
        </w:tc>
      </w:tr>
    </w:tbl>
    <w:bookmarkStart w:name="z27" w:id="13"/>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Күшаман елді мекенінің шегін кеңейту жөніндегі </w:t>
      </w:r>
      <w:r>
        <w:rPr>
          <w:rFonts w:ascii="Times New Roman"/>
          <w:b/>
          <w:i w:val="false"/>
          <w:color w:val="000000"/>
        </w:rPr>
        <w:t>ЭКСПЛИКАЦИЯ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251"/>
        <w:gridCol w:w="1247"/>
        <w:gridCol w:w="553"/>
        <w:gridCol w:w="554"/>
        <w:gridCol w:w="357"/>
        <w:gridCol w:w="357"/>
        <w:gridCol w:w="1247"/>
        <w:gridCol w:w="357"/>
        <w:gridCol w:w="1247"/>
        <w:gridCol w:w="1247"/>
        <w:gridCol w:w="554"/>
        <w:gridCol w:w="554"/>
        <w:gridCol w:w="852"/>
        <w:gridCol w:w="555"/>
      </w:tblGrid>
      <w:tr>
        <w:trPr>
          <w:trHeight w:val="30" w:hRule="atLeast"/>
        </w:trPr>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 р/н</w:t>
            </w:r>
          </w:p>
          <w:bookmarkEnd w:id="14"/>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ауданы га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w:t>
            </w:r>
          </w:p>
          <w:bookmarkEnd w:id="15"/>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1</w:t>
            </w:r>
          </w:p>
          <w:bookmarkEnd w:id="16"/>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Қылызотау ауылдық округінің 2016 жылғы жер есебі бойынша жер көлемі, оның ішінде: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Кызылотау ауылдық округі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 елді мекені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2</w:t>
            </w:r>
          </w:p>
          <w:bookmarkEnd w:id="17"/>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 елді мекеніне Қызылотау ауылдық округі жерінен қосылатын жер көлемі барлығы: оның ішінде: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
          <w:p>
            <w:pPr>
              <w:spacing w:after="20"/>
              <w:ind w:left="20"/>
              <w:jc w:val="both"/>
            </w:pPr>
            <w:r>
              <w:rPr>
                <w:rFonts w:ascii="Times New Roman"/>
                <w:b w:val="false"/>
                <w:i w:val="false"/>
                <w:color w:val="000000"/>
                <w:sz w:val="20"/>
              </w:rPr>
              <w:t>
3</w:t>
            </w:r>
          </w:p>
          <w:bookmarkEnd w:id="18"/>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округінің өзгертілгеннен кейінгі жер көлемі, оның ішінде: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 елді мекені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№2 қосымша</w:t>
            </w:r>
          </w:p>
        </w:tc>
      </w:tr>
    </w:tbl>
    <w:bookmarkStart w:name="z44" w:id="19"/>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Қылышбай елді мекенінің шегін кеңейту жөніндегі </w:t>
      </w:r>
      <w:r>
        <w:rPr>
          <w:rFonts w:ascii="Times New Roman"/>
          <w:b/>
          <w:i w:val="false"/>
          <w:color w:val="000000"/>
        </w:rPr>
        <w:t>ЭКСПЛИКАЦИЯ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2299"/>
        <w:gridCol w:w="1273"/>
        <w:gridCol w:w="565"/>
        <w:gridCol w:w="565"/>
        <w:gridCol w:w="364"/>
        <w:gridCol w:w="364"/>
        <w:gridCol w:w="1274"/>
        <w:gridCol w:w="364"/>
        <w:gridCol w:w="1274"/>
        <w:gridCol w:w="1274"/>
        <w:gridCol w:w="870"/>
        <w:gridCol w:w="871"/>
        <w:gridCol w:w="567"/>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0"/>
          <w:p>
            <w:pPr>
              <w:spacing w:after="20"/>
              <w:ind w:left="20"/>
              <w:jc w:val="both"/>
            </w:pPr>
            <w:r>
              <w:rPr>
                <w:rFonts w:ascii="Times New Roman"/>
                <w:b w:val="false"/>
                <w:i w:val="false"/>
                <w:color w:val="000000"/>
                <w:sz w:val="20"/>
              </w:rPr>
              <w:t>
№ р/н</w:t>
            </w:r>
          </w:p>
          <w:bookmarkEnd w:id="20"/>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1"/>
          <w:p>
            <w:pPr>
              <w:spacing w:after="20"/>
              <w:ind w:left="20"/>
              <w:jc w:val="both"/>
            </w:pPr>
            <w:r>
              <w:rPr>
                <w:rFonts w:ascii="Times New Roman"/>
                <w:b w:val="false"/>
                <w:i w:val="false"/>
                <w:color w:val="000000"/>
                <w:sz w:val="20"/>
              </w:rPr>
              <w:t>
1</w:t>
            </w:r>
          </w:p>
          <w:bookmarkEnd w:id="21"/>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2"/>
          <w:p>
            <w:pPr>
              <w:spacing w:after="20"/>
              <w:ind w:left="20"/>
              <w:jc w:val="both"/>
            </w:pPr>
            <w:r>
              <w:rPr>
                <w:rFonts w:ascii="Times New Roman"/>
                <w:b w:val="false"/>
                <w:i w:val="false"/>
                <w:color w:val="000000"/>
                <w:sz w:val="20"/>
              </w:rPr>
              <w:t>
1</w:t>
            </w:r>
          </w:p>
          <w:bookmarkEnd w:id="22"/>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округінің 2016 жылғы жер есебі бойынша жер көлемі, оның ішінде: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елді мекені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2</w:t>
            </w:r>
          </w:p>
          <w:bookmarkEnd w:id="23"/>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елді мекеніне Қылышбай ауылдық округі жерінен қосылатын жер көлемі барлығы: оның ішінде: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3</w:t>
            </w:r>
          </w:p>
          <w:bookmarkEnd w:id="24"/>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округінің өзгертілгеннен кейінгі жер көлемі, оның ішінде: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елді мекені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3 қосымша</w:t>
            </w:r>
          </w:p>
        </w:tc>
      </w:tr>
    </w:tbl>
    <w:bookmarkStart w:name="z62" w:id="25"/>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Көкжелек елді мекенінің шегін кеңейту жөніндегі </w:t>
      </w:r>
      <w:r>
        <w:rPr>
          <w:rFonts w:ascii="Times New Roman"/>
          <w:b/>
          <w:i w:val="false"/>
          <w:color w:val="000000"/>
        </w:rPr>
        <w:t>ЭКСПЛИКАЦИЯ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269"/>
        <w:gridCol w:w="957"/>
        <w:gridCol w:w="558"/>
        <w:gridCol w:w="558"/>
        <w:gridCol w:w="359"/>
        <w:gridCol w:w="359"/>
        <w:gridCol w:w="1257"/>
        <w:gridCol w:w="360"/>
        <w:gridCol w:w="1258"/>
        <w:gridCol w:w="1258"/>
        <w:gridCol w:w="558"/>
        <w:gridCol w:w="859"/>
        <w:gridCol w:w="659"/>
        <w:gridCol w:w="660"/>
      </w:tblGrid>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6"/>
          <w:p>
            <w:pPr>
              <w:spacing w:after="20"/>
              <w:ind w:left="20"/>
              <w:jc w:val="both"/>
            </w:pPr>
            <w:r>
              <w:rPr>
                <w:rFonts w:ascii="Times New Roman"/>
                <w:b w:val="false"/>
                <w:i w:val="false"/>
                <w:color w:val="000000"/>
                <w:sz w:val="20"/>
              </w:rPr>
              <w:t>
№ р/н</w:t>
            </w:r>
          </w:p>
          <w:bookmarkEnd w:id="26"/>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суландырылған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екпелері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көшелер астындағы жерлер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астындағы жерлер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7"/>
          <w:p>
            <w:pPr>
              <w:spacing w:after="20"/>
              <w:ind w:left="20"/>
              <w:jc w:val="both"/>
            </w:pPr>
            <w:r>
              <w:rPr>
                <w:rFonts w:ascii="Times New Roman"/>
                <w:b w:val="false"/>
                <w:i w:val="false"/>
                <w:color w:val="000000"/>
                <w:sz w:val="20"/>
              </w:rPr>
              <w:t>
1</w:t>
            </w:r>
          </w:p>
          <w:bookmarkEnd w:id="27"/>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8"/>
          <w:p>
            <w:pPr>
              <w:spacing w:after="20"/>
              <w:ind w:left="20"/>
              <w:jc w:val="both"/>
            </w:pPr>
            <w:r>
              <w:rPr>
                <w:rFonts w:ascii="Times New Roman"/>
                <w:b w:val="false"/>
                <w:i w:val="false"/>
                <w:color w:val="000000"/>
                <w:sz w:val="20"/>
              </w:rPr>
              <w:t>
1</w:t>
            </w:r>
          </w:p>
          <w:bookmarkEnd w:id="28"/>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округінің 2016 жылғы жер есебі бойынша жер көлемі, оның ішінде: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 елді мекені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 елді мекені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9"/>
          <w:p>
            <w:pPr>
              <w:spacing w:after="20"/>
              <w:ind w:left="20"/>
              <w:jc w:val="both"/>
            </w:pPr>
            <w:r>
              <w:rPr>
                <w:rFonts w:ascii="Times New Roman"/>
                <w:b w:val="false"/>
                <w:i w:val="false"/>
                <w:color w:val="000000"/>
                <w:sz w:val="20"/>
              </w:rPr>
              <w:t>
2</w:t>
            </w:r>
          </w:p>
          <w:bookmarkEnd w:id="29"/>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 елді мекеніне Қызылтал ауылдық округі жерінен қосылатын жер көлемі барлығы: оның ішінде: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0"/>
          <w:p>
            <w:pPr>
              <w:spacing w:after="20"/>
              <w:ind w:left="20"/>
              <w:jc w:val="both"/>
            </w:pPr>
            <w:r>
              <w:rPr>
                <w:rFonts w:ascii="Times New Roman"/>
                <w:b w:val="false"/>
                <w:i w:val="false"/>
                <w:color w:val="000000"/>
                <w:sz w:val="20"/>
              </w:rPr>
              <w:t xml:space="preserve">
3 </w:t>
            </w:r>
          </w:p>
          <w:bookmarkEnd w:id="30"/>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округінің өзгертілгеннен кейінгі жер көлемі, оның ішінде: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 елді мекені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 елді мекені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4 қосымша</w:t>
            </w:r>
          </w:p>
        </w:tc>
      </w:tr>
    </w:tbl>
    <w:bookmarkStart w:name="z78" w:id="31"/>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Жамбыл елді мекенінің шегін кеңейту жөніндегі </w:t>
      </w:r>
      <w:r>
        <w:rPr>
          <w:rFonts w:ascii="Times New Roman"/>
          <w:b/>
          <w:i w:val="false"/>
          <w:color w:val="000000"/>
        </w:rPr>
        <w:t>ЭКСПЛИКАЦИЯ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853"/>
        <w:gridCol w:w="1650"/>
        <w:gridCol w:w="1026"/>
        <w:gridCol w:w="456"/>
        <w:gridCol w:w="456"/>
        <w:gridCol w:w="294"/>
        <w:gridCol w:w="619"/>
        <w:gridCol w:w="1027"/>
        <w:gridCol w:w="456"/>
        <w:gridCol w:w="1027"/>
        <w:gridCol w:w="1027"/>
        <w:gridCol w:w="702"/>
        <w:gridCol w:w="702"/>
        <w:gridCol w:w="702"/>
      </w:tblGrid>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2"/>
          <w:p>
            <w:pPr>
              <w:spacing w:after="20"/>
              <w:ind w:left="20"/>
              <w:jc w:val="both"/>
            </w:pPr>
            <w:r>
              <w:rPr>
                <w:rFonts w:ascii="Times New Roman"/>
                <w:b w:val="false"/>
                <w:i w:val="false"/>
                <w:color w:val="000000"/>
                <w:sz w:val="20"/>
              </w:rPr>
              <w:t>
№ р/н</w:t>
            </w:r>
          </w:p>
          <w:bookmarkEnd w:id="32"/>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3"/>
          <w:p>
            <w:pPr>
              <w:spacing w:after="20"/>
              <w:ind w:left="20"/>
              <w:jc w:val="both"/>
            </w:pPr>
            <w:r>
              <w:rPr>
                <w:rFonts w:ascii="Times New Roman"/>
                <w:b w:val="false"/>
                <w:i w:val="false"/>
                <w:color w:val="000000"/>
                <w:sz w:val="20"/>
              </w:rPr>
              <w:t>
1</w:t>
            </w:r>
          </w:p>
          <w:bookmarkEnd w:id="33"/>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4"/>
          <w:p>
            <w:pPr>
              <w:spacing w:after="20"/>
              <w:ind w:left="20"/>
              <w:jc w:val="both"/>
            </w:pPr>
            <w:r>
              <w:rPr>
                <w:rFonts w:ascii="Times New Roman"/>
                <w:b w:val="false"/>
                <w:i w:val="false"/>
                <w:color w:val="000000"/>
                <w:sz w:val="20"/>
              </w:rPr>
              <w:t>
1</w:t>
            </w:r>
          </w:p>
          <w:bookmarkEnd w:id="34"/>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2016 жылғы жер есебі бойынша жер көлемі,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елді мекені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5"/>
          <w:p>
            <w:pPr>
              <w:spacing w:after="20"/>
              <w:ind w:left="20"/>
              <w:jc w:val="both"/>
            </w:pPr>
            <w:r>
              <w:rPr>
                <w:rFonts w:ascii="Times New Roman"/>
                <w:b w:val="false"/>
                <w:i w:val="false"/>
                <w:color w:val="000000"/>
                <w:sz w:val="20"/>
              </w:rPr>
              <w:t>
2</w:t>
            </w:r>
          </w:p>
          <w:bookmarkEnd w:id="35"/>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елді мекеніне Жамбыл ауылдық округі жерінен қосылатын жер көлемі барлығы: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06-093-033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6"/>
          <w:p>
            <w:pPr>
              <w:spacing w:after="20"/>
              <w:ind w:left="20"/>
              <w:jc w:val="both"/>
            </w:pPr>
            <w:r>
              <w:rPr>
                <w:rFonts w:ascii="Times New Roman"/>
                <w:b w:val="false"/>
                <w:i w:val="false"/>
                <w:color w:val="000000"/>
                <w:sz w:val="20"/>
              </w:rPr>
              <w:t>
3</w:t>
            </w:r>
          </w:p>
          <w:bookmarkEnd w:id="36"/>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өзгертілгеннен кейінгі жер көлемі,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елді мекені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5 қосымша</w:t>
            </w:r>
          </w:p>
        </w:tc>
      </w:tr>
    </w:tbl>
    <w:bookmarkStart w:name="z95" w:id="37"/>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Қарабөгет, Сарыөзек елді мекендерінің шегін кеңейту жөніндегі </w:t>
      </w:r>
      <w:r>
        <w:rPr>
          <w:rFonts w:ascii="Times New Roman"/>
          <w:b/>
          <w:i w:val="false"/>
          <w:color w:val="000000"/>
        </w:rPr>
        <w:t>ЭКСПЛИКАЦИЯ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866"/>
        <w:gridCol w:w="1661"/>
        <w:gridCol w:w="1197"/>
        <w:gridCol w:w="459"/>
        <w:gridCol w:w="459"/>
        <w:gridCol w:w="296"/>
        <w:gridCol w:w="296"/>
        <w:gridCol w:w="1197"/>
        <w:gridCol w:w="460"/>
        <w:gridCol w:w="1198"/>
        <w:gridCol w:w="1198"/>
        <w:gridCol w:w="624"/>
        <w:gridCol w:w="459"/>
        <w:gridCol w:w="625"/>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8"/>
          <w:p>
            <w:pPr>
              <w:spacing w:after="20"/>
              <w:ind w:left="20"/>
              <w:jc w:val="both"/>
            </w:pPr>
            <w:r>
              <w:rPr>
                <w:rFonts w:ascii="Times New Roman"/>
                <w:b w:val="false"/>
                <w:i w:val="false"/>
                <w:color w:val="000000"/>
                <w:sz w:val="20"/>
              </w:rPr>
              <w:t>
№ р/н</w:t>
            </w:r>
          </w:p>
          <w:bookmarkEnd w:id="38"/>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Есептік кварталы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ауданыга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суландырылғаны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39"/>
          <w:p>
            <w:pPr>
              <w:spacing w:after="20"/>
              <w:ind w:left="20"/>
              <w:jc w:val="both"/>
            </w:pPr>
            <w:r>
              <w:rPr>
                <w:rFonts w:ascii="Times New Roman"/>
                <w:b w:val="false"/>
                <w:i w:val="false"/>
                <w:color w:val="000000"/>
                <w:sz w:val="20"/>
              </w:rPr>
              <w:t>
1</w:t>
            </w:r>
          </w:p>
          <w:bookmarkEnd w:id="39"/>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0"/>
          <w:p>
            <w:pPr>
              <w:spacing w:after="20"/>
              <w:ind w:left="20"/>
              <w:jc w:val="both"/>
            </w:pPr>
            <w:r>
              <w:rPr>
                <w:rFonts w:ascii="Times New Roman"/>
                <w:b w:val="false"/>
                <w:i w:val="false"/>
                <w:color w:val="000000"/>
                <w:sz w:val="20"/>
              </w:rPr>
              <w:t>
1</w:t>
            </w:r>
          </w:p>
          <w:bookmarkEnd w:id="40"/>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округінің 2016 жылғы жер есебі бойынша жер көлемі, 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елді мекені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елді мекені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 елді мекені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1"/>
          <w:p>
            <w:pPr>
              <w:spacing w:after="20"/>
              <w:ind w:left="20"/>
              <w:jc w:val="both"/>
            </w:pPr>
            <w:r>
              <w:rPr>
                <w:rFonts w:ascii="Times New Roman"/>
                <w:b w:val="false"/>
                <w:i w:val="false"/>
                <w:color w:val="000000"/>
                <w:sz w:val="20"/>
              </w:rPr>
              <w:t>
2</w:t>
            </w:r>
          </w:p>
          <w:bookmarkEnd w:id="41"/>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елді мекеніне Қарабөгет ауылдық округі жерінен қосылатын жер көлемі барлығы: 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06-093-018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06-093-018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2"/>
          <w:p>
            <w:pPr>
              <w:spacing w:after="20"/>
              <w:ind w:left="20"/>
              <w:jc w:val="both"/>
            </w:pPr>
            <w:r>
              <w:rPr>
                <w:rFonts w:ascii="Times New Roman"/>
                <w:b w:val="false"/>
                <w:i w:val="false"/>
                <w:color w:val="000000"/>
                <w:sz w:val="20"/>
              </w:rPr>
              <w:t>
3</w:t>
            </w:r>
          </w:p>
          <w:bookmarkEnd w:id="42"/>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елді мекеніне Қарабөгет ауылдық округі жерінен қосылатын жер көлемі барлығы: 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3"/>
          <w:p>
            <w:pPr>
              <w:spacing w:after="20"/>
              <w:ind w:left="20"/>
              <w:jc w:val="both"/>
            </w:pPr>
            <w:r>
              <w:rPr>
                <w:rFonts w:ascii="Times New Roman"/>
                <w:b w:val="false"/>
                <w:i w:val="false"/>
                <w:color w:val="000000"/>
                <w:sz w:val="20"/>
              </w:rPr>
              <w:t>
4</w:t>
            </w:r>
          </w:p>
          <w:bookmarkEnd w:id="43"/>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округінің өзгертілгеннен кейінгі жер көлемі, 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елді мекені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елді мекені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 елді мекені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6 қосымша</w:t>
            </w:r>
          </w:p>
        </w:tc>
      </w:tr>
    </w:tbl>
    <w:bookmarkStart w:name="z118" w:id="44"/>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Шығанақ, Байтал елді мекендерінің шегін кеңейту жөніндегі </w:t>
      </w:r>
      <w:r>
        <w:rPr>
          <w:rFonts w:ascii="Times New Roman"/>
          <w:b/>
          <w:i w:val="false"/>
          <w:color w:val="000000"/>
        </w:rPr>
        <w:t>ЭКСПЛИКАЦИЯ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817"/>
        <w:gridCol w:w="1618"/>
        <w:gridCol w:w="1007"/>
        <w:gridCol w:w="527"/>
        <w:gridCol w:w="527"/>
        <w:gridCol w:w="527"/>
        <w:gridCol w:w="288"/>
        <w:gridCol w:w="1007"/>
        <w:gridCol w:w="447"/>
        <w:gridCol w:w="847"/>
        <w:gridCol w:w="1007"/>
        <w:gridCol w:w="688"/>
        <w:gridCol w:w="848"/>
        <w:gridCol w:w="848"/>
      </w:tblGrid>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5"/>
          <w:p>
            <w:pPr>
              <w:spacing w:after="20"/>
              <w:ind w:left="20"/>
              <w:jc w:val="both"/>
            </w:pPr>
            <w:r>
              <w:rPr>
                <w:rFonts w:ascii="Times New Roman"/>
                <w:b w:val="false"/>
                <w:i w:val="false"/>
                <w:color w:val="000000"/>
                <w:sz w:val="20"/>
              </w:rPr>
              <w:t>
№ р/н</w:t>
            </w:r>
          </w:p>
          <w:bookmarkEnd w:id="45"/>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6"/>
          <w:p>
            <w:pPr>
              <w:spacing w:after="20"/>
              <w:ind w:left="20"/>
              <w:jc w:val="both"/>
            </w:pPr>
            <w:r>
              <w:rPr>
                <w:rFonts w:ascii="Times New Roman"/>
                <w:b w:val="false"/>
                <w:i w:val="false"/>
                <w:color w:val="000000"/>
                <w:sz w:val="20"/>
              </w:rPr>
              <w:t>
1</w:t>
            </w:r>
          </w:p>
          <w:bookmarkEnd w:id="46"/>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7"/>
          <w:p>
            <w:pPr>
              <w:spacing w:after="20"/>
              <w:ind w:left="20"/>
              <w:jc w:val="both"/>
            </w:pPr>
            <w:r>
              <w:rPr>
                <w:rFonts w:ascii="Times New Roman"/>
                <w:b w:val="false"/>
                <w:i w:val="false"/>
                <w:color w:val="000000"/>
                <w:sz w:val="20"/>
              </w:rPr>
              <w:t>
1</w:t>
            </w:r>
          </w:p>
          <w:bookmarkEnd w:id="47"/>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округінің 2016 жылғы жер есебі бойынша жер көлемі,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елді мекені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елді мекені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Бурылбайтал елді мекені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48"/>
          <w:p>
            <w:pPr>
              <w:spacing w:after="20"/>
              <w:ind w:left="20"/>
              <w:jc w:val="both"/>
            </w:pPr>
            <w:r>
              <w:rPr>
                <w:rFonts w:ascii="Times New Roman"/>
                <w:b w:val="false"/>
                <w:i w:val="false"/>
                <w:color w:val="000000"/>
                <w:sz w:val="20"/>
              </w:rPr>
              <w:t>
2</w:t>
            </w:r>
          </w:p>
          <w:bookmarkEnd w:id="48"/>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елді мекеніне Шығанақ ауылдық округі жерінен қосылатын жер көлемі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учаске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49"/>
          <w:p>
            <w:pPr>
              <w:spacing w:after="20"/>
              <w:ind w:left="20"/>
              <w:jc w:val="both"/>
            </w:pPr>
            <w:r>
              <w:rPr>
                <w:rFonts w:ascii="Times New Roman"/>
                <w:b w:val="false"/>
                <w:i w:val="false"/>
                <w:color w:val="000000"/>
                <w:sz w:val="20"/>
              </w:rPr>
              <w:t>
3</w:t>
            </w:r>
          </w:p>
          <w:bookmarkEnd w:id="49"/>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елді мекеніне Шығанақ ауылдық округі жерінен қосылатын жер көлемі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0"/>
          <w:p>
            <w:pPr>
              <w:spacing w:after="20"/>
              <w:ind w:left="20"/>
              <w:jc w:val="both"/>
            </w:pPr>
            <w:r>
              <w:rPr>
                <w:rFonts w:ascii="Times New Roman"/>
                <w:b w:val="false"/>
                <w:i w:val="false"/>
                <w:color w:val="000000"/>
                <w:sz w:val="20"/>
              </w:rPr>
              <w:t>
4</w:t>
            </w:r>
          </w:p>
          <w:bookmarkEnd w:id="50"/>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округінің өзгертілгеннен кейінгі жер көлемі,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елді мекені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елді мекені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Бурылбайтал елді мекені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7 қосымша</w:t>
            </w:r>
          </w:p>
        </w:tc>
      </w:tr>
    </w:tbl>
    <w:bookmarkStart w:name="z150" w:id="51"/>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Ақсүйек елді мекенінің шегін кеңейту жөніндегі </w:t>
      </w:r>
      <w:r>
        <w:rPr>
          <w:rFonts w:ascii="Times New Roman"/>
          <w:b/>
          <w:i w:val="false"/>
          <w:color w:val="000000"/>
        </w:rPr>
        <w:t>ЭКСПЛИКАЦИЯ</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854"/>
        <w:gridCol w:w="1650"/>
        <w:gridCol w:w="1189"/>
        <w:gridCol w:w="456"/>
        <w:gridCol w:w="294"/>
        <w:gridCol w:w="294"/>
        <w:gridCol w:w="294"/>
        <w:gridCol w:w="1189"/>
        <w:gridCol w:w="456"/>
        <w:gridCol w:w="1190"/>
        <w:gridCol w:w="1190"/>
        <w:gridCol w:w="456"/>
        <w:gridCol w:w="456"/>
        <w:gridCol w:w="1029"/>
      </w:tblGrid>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52"/>
          <w:p>
            <w:pPr>
              <w:spacing w:after="20"/>
              <w:ind w:left="20"/>
              <w:jc w:val="both"/>
            </w:pPr>
            <w:r>
              <w:rPr>
                <w:rFonts w:ascii="Times New Roman"/>
                <w:b w:val="false"/>
                <w:i w:val="false"/>
                <w:color w:val="000000"/>
                <w:sz w:val="20"/>
              </w:rPr>
              <w:t>
№ р/н</w:t>
            </w:r>
          </w:p>
          <w:bookmarkEnd w:id="52"/>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3"/>
          <w:p>
            <w:pPr>
              <w:spacing w:after="20"/>
              <w:ind w:left="20"/>
              <w:jc w:val="both"/>
            </w:pPr>
            <w:r>
              <w:rPr>
                <w:rFonts w:ascii="Times New Roman"/>
                <w:b w:val="false"/>
                <w:i w:val="false"/>
                <w:color w:val="000000"/>
                <w:sz w:val="20"/>
              </w:rPr>
              <w:t>
1</w:t>
            </w:r>
          </w:p>
          <w:bookmarkEnd w:id="53"/>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4"/>
          <w:p>
            <w:pPr>
              <w:spacing w:after="20"/>
              <w:ind w:left="20"/>
              <w:jc w:val="both"/>
            </w:pPr>
            <w:r>
              <w:rPr>
                <w:rFonts w:ascii="Times New Roman"/>
                <w:b w:val="false"/>
                <w:i w:val="false"/>
                <w:color w:val="000000"/>
                <w:sz w:val="20"/>
              </w:rPr>
              <w:t>
1</w:t>
            </w:r>
          </w:p>
          <w:bookmarkEnd w:id="54"/>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округінің 2016 жылғы жер есебі бойынша жер көлемі,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елді мекені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5"/>
          <w:p>
            <w:pPr>
              <w:spacing w:after="20"/>
              <w:ind w:left="20"/>
              <w:jc w:val="both"/>
            </w:pPr>
            <w:r>
              <w:rPr>
                <w:rFonts w:ascii="Times New Roman"/>
                <w:b w:val="false"/>
                <w:i w:val="false"/>
                <w:color w:val="000000"/>
                <w:sz w:val="20"/>
              </w:rPr>
              <w:t>
2</w:t>
            </w:r>
          </w:p>
          <w:bookmarkEnd w:id="55"/>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елді мекеніне Ақсүйек ауылдық округі жерінен қосылатын жер көлемі барлығы: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56"/>
          <w:p>
            <w:pPr>
              <w:spacing w:after="20"/>
              <w:ind w:left="20"/>
              <w:jc w:val="both"/>
            </w:pPr>
            <w:r>
              <w:rPr>
                <w:rFonts w:ascii="Times New Roman"/>
                <w:b w:val="false"/>
                <w:i w:val="false"/>
                <w:color w:val="000000"/>
                <w:sz w:val="20"/>
              </w:rPr>
              <w:t>
3</w:t>
            </w:r>
          </w:p>
          <w:bookmarkEnd w:id="56"/>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округінің өзгертілгеннен кейінгі жер көлемі,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Ақсүйек елді мекені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29 тамызындағы</w:t>
            </w:r>
            <w:r>
              <w:br/>
            </w:r>
            <w:r>
              <w:rPr>
                <w:rFonts w:ascii="Times New Roman"/>
                <w:b w:val="false"/>
                <w:i w:val="false"/>
                <w:color w:val="000000"/>
                <w:sz w:val="20"/>
              </w:rPr>
              <w:t>№ 178 қаулысы және</w:t>
            </w:r>
            <w:r>
              <w:br/>
            </w:r>
            <w:r>
              <w:rPr>
                <w:rFonts w:ascii="Times New Roman"/>
                <w:b w:val="false"/>
                <w:i w:val="false"/>
                <w:color w:val="000000"/>
                <w:sz w:val="20"/>
              </w:rPr>
              <w:t>Мойынқұм ауданы мәслихатының</w:t>
            </w:r>
            <w:r>
              <w:br/>
            </w:r>
            <w:r>
              <w:rPr>
                <w:rFonts w:ascii="Times New Roman"/>
                <w:b w:val="false"/>
                <w:i w:val="false"/>
                <w:color w:val="000000"/>
                <w:sz w:val="20"/>
              </w:rPr>
              <w:t>2017 жылғы 13 қазанындағы</w:t>
            </w:r>
            <w:r>
              <w:br/>
            </w:r>
            <w:r>
              <w:rPr>
                <w:rFonts w:ascii="Times New Roman"/>
                <w:b w:val="false"/>
                <w:i w:val="false"/>
                <w:color w:val="000000"/>
                <w:sz w:val="20"/>
              </w:rPr>
              <w:t>№ 16-4 шешіміне № 7 қосымша</w:t>
            </w:r>
          </w:p>
        </w:tc>
      </w:tr>
    </w:tbl>
    <w:bookmarkStart w:name="z168" w:id="57"/>
    <w:p>
      <w:pPr>
        <w:spacing w:after="0"/>
        <w:ind w:left="0"/>
        <w:jc w:val="left"/>
      </w:pPr>
      <w:r>
        <w:rPr>
          <w:rFonts w:ascii="Times New Roman"/>
          <w:b/>
          <w:i w:val="false"/>
          <w:color w:val="000000"/>
        </w:rPr>
        <w:t xml:space="preserve"> Жамбыл облысы Мойынқұм ауданы </w:t>
      </w:r>
      <w:r>
        <w:rPr>
          <w:rFonts w:ascii="Times New Roman"/>
          <w:b/>
          <w:i w:val="false"/>
          <w:color w:val="000000"/>
        </w:rPr>
        <w:t xml:space="preserve">Ақсүйек елді мекенінің шегін кеңейту жөніндегі </w:t>
      </w:r>
      <w:r>
        <w:rPr>
          <w:rFonts w:ascii="Times New Roman"/>
          <w:b/>
          <w:i w:val="false"/>
          <w:color w:val="000000"/>
        </w:rPr>
        <w:t>ЭКСПЛИКАЦИЯ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854"/>
        <w:gridCol w:w="1650"/>
        <w:gridCol w:w="1189"/>
        <w:gridCol w:w="456"/>
        <w:gridCol w:w="294"/>
        <w:gridCol w:w="294"/>
        <w:gridCol w:w="294"/>
        <w:gridCol w:w="1189"/>
        <w:gridCol w:w="456"/>
        <w:gridCol w:w="1190"/>
        <w:gridCol w:w="1190"/>
        <w:gridCol w:w="456"/>
        <w:gridCol w:w="456"/>
        <w:gridCol w:w="1029"/>
      </w:tblGrid>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58"/>
          <w:p>
            <w:pPr>
              <w:spacing w:after="20"/>
              <w:ind w:left="20"/>
              <w:jc w:val="both"/>
            </w:pPr>
            <w:r>
              <w:rPr>
                <w:rFonts w:ascii="Times New Roman"/>
                <w:b w:val="false"/>
                <w:i w:val="false"/>
                <w:color w:val="000000"/>
                <w:sz w:val="20"/>
              </w:rPr>
              <w:t>
№ р/н</w:t>
            </w:r>
          </w:p>
          <w:bookmarkEnd w:id="58"/>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59"/>
          <w:p>
            <w:pPr>
              <w:spacing w:after="20"/>
              <w:ind w:left="20"/>
              <w:jc w:val="both"/>
            </w:pPr>
            <w:r>
              <w:rPr>
                <w:rFonts w:ascii="Times New Roman"/>
                <w:b w:val="false"/>
                <w:i w:val="false"/>
                <w:color w:val="000000"/>
                <w:sz w:val="20"/>
              </w:rPr>
              <w:t>
1</w:t>
            </w:r>
          </w:p>
          <w:bookmarkEnd w:id="59"/>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60"/>
          <w:p>
            <w:pPr>
              <w:spacing w:after="20"/>
              <w:ind w:left="20"/>
              <w:jc w:val="both"/>
            </w:pPr>
            <w:r>
              <w:rPr>
                <w:rFonts w:ascii="Times New Roman"/>
                <w:b w:val="false"/>
                <w:i w:val="false"/>
                <w:color w:val="000000"/>
                <w:sz w:val="20"/>
              </w:rPr>
              <w:t>
1</w:t>
            </w:r>
          </w:p>
          <w:bookmarkEnd w:id="60"/>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округінің 2016 жылғы жер есебі бойынша жер көлемі,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елді мекені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61"/>
          <w:p>
            <w:pPr>
              <w:spacing w:after="20"/>
              <w:ind w:left="20"/>
              <w:jc w:val="both"/>
            </w:pPr>
            <w:r>
              <w:rPr>
                <w:rFonts w:ascii="Times New Roman"/>
                <w:b w:val="false"/>
                <w:i w:val="false"/>
                <w:color w:val="000000"/>
                <w:sz w:val="20"/>
              </w:rPr>
              <w:t>
2</w:t>
            </w:r>
          </w:p>
          <w:bookmarkEnd w:id="61"/>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елді мекеніне Ақсүйек ауылдық округі жерінен қосылатын жер көлемі барлығы: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06-093-009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62"/>
          <w:p>
            <w:pPr>
              <w:spacing w:after="20"/>
              <w:ind w:left="20"/>
              <w:jc w:val="both"/>
            </w:pPr>
            <w:r>
              <w:rPr>
                <w:rFonts w:ascii="Times New Roman"/>
                <w:b w:val="false"/>
                <w:i w:val="false"/>
                <w:color w:val="000000"/>
                <w:sz w:val="20"/>
              </w:rPr>
              <w:t>
3</w:t>
            </w:r>
          </w:p>
          <w:bookmarkEnd w:id="62"/>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округінің өзгертілгеннен кейінгі жер көлемі, оның ішінде: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Ақсүйек елді мекені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