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67b3" w14:textId="54b6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әкімдігінің 2017 жылғы 10 ақпандағы № 37 қаулысы. Жамбыл облысы Әділет департаментінде 2017 жылғы 17 ақпанда № 3316 болып тіркелді. Күші жойылды - Жамбыл облысы Т.Рысқұлов ауданы әкімдігінің 2018 жылғы 14 ақпандағы № 91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Т.Рысқұлов ауданы әкімдігінің 14.02.2018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күнтізбелік он күн өткен соң қолданысқа енгізіледі).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мүгедектерді жұмыспен қамтуды қамтамасыз ету мақсатында, Т. Рысқұлов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есептемегенде, жұмыс орындары санының екіпайыз мөлшерiнде мүгедектер үшiн жұмыс орындарына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белгiленсін.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Дайрабаев Берік Тынышбекұлына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 ресми жарияланған күнінен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Айтақов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 қаулысына қосымша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орындарының квоталары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5161"/>
        <w:gridCol w:w="2192"/>
        <w:gridCol w:w="1998"/>
        <w:gridCol w:w="1620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 Рысқұлов ауданы әкімдігінің жұмыспен қамту және әлеуметтік бағдарламалар бөлімі" коммуналдық мемлекеттік мекемесі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 Рысқұлов ауданы әкімдігінің мәдениет және тілдерді дамыту бөлімі" коммуналдық мемлекеттік мекемесі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