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185ed" w14:textId="a5185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 Рысқұлов ауданы бойынша әлеуметтік көмек көрсетудің, оның мөлшерлерін белгілеу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 Рысқұлов аудандық мәслихатының 2017 жылғы 12 сәуірдегі № 14-5 шешімі. Жамбыл облысы Әділет департаментінде 2017 жылғы 28 сәуірде № 3414 болып тіркелді. Күші жойылды - Жамбыл облысы Т.Рысқұлов аудандық мәслихатының 2023 жылғы 30 қазандағы №10-8 шешімімен</w:t>
      </w:r>
    </w:p>
    <w:p>
      <w:pPr>
        <w:spacing w:after="0"/>
        <w:ind w:left="0"/>
        <w:jc w:val="left"/>
      </w:pPr>
    </w:p>
    <w:p>
      <w:pPr>
        <w:spacing w:after="0"/>
        <w:ind w:left="0"/>
        <w:jc w:val="both"/>
      </w:pPr>
      <w:bookmarkStart w:name="z4" w:id="0"/>
      <w:r>
        <w:rPr>
          <w:rFonts w:ascii="Times New Roman"/>
          <w:b w:val="false"/>
          <w:i w:val="false"/>
          <w:color w:val="ff0000"/>
          <w:sz w:val="28"/>
        </w:rPr>
        <w:t xml:space="preserve">
      Ескерту. Күші жойылды - Жамбыл облысы Т.Рысқұлов аудандық мәслихатының 30.10.2023 </w:t>
      </w:r>
      <w:r>
        <w:rPr>
          <w:rFonts w:ascii="Times New Roman"/>
          <w:b w:val="false"/>
          <w:i w:val="false"/>
          <w:color w:val="ff0000"/>
          <w:sz w:val="28"/>
        </w:rPr>
        <w:t>№10-8</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шешімімен.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Т. Рысқұлов аудандық мәслихаты </w:t>
      </w:r>
      <w:r>
        <w:rPr>
          <w:rFonts w:ascii="Times New Roman"/>
          <w:b/>
          <w:i w:val="false"/>
          <w:color w:val="000000"/>
          <w:sz w:val="28"/>
        </w:rPr>
        <w:t>ШЕШІМ ҚАБЫЛДАДЫ:</w:t>
      </w:r>
    </w:p>
    <w:bookmarkEnd w:id="1"/>
    <w:bookmarkStart w:name="z7"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қосымшаға</w:t>
      </w:r>
      <w:r>
        <w:rPr>
          <w:rFonts w:ascii="Times New Roman"/>
          <w:b w:val="false"/>
          <w:i w:val="false"/>
          <w:color w:val="000000"/>
          <w:sz w:val="28"/>
        </w:rPr>
        <w:t xml:space="preserve"> сәйкес Т. Рысқұлов аудандық мәслихатының кейбір шешімдерінің күші жойылды деп танылсын.</w:t>
      </w:r>
    </w:p>
    <w:bookmarkEnd w:id="2"/>
    <w:bookmarkStart w:name="z8"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 қосымшаға</w:t>
      </w:r>
      <w:r>
        <w:rPr>
          <w:rFonts w:ascii="Times New Roman"/>
          <w:b w:val="false"/>
          <w:i w:val="false"/>
          <w:color w:val="000000"/>
          <w:sz w:val="28"/>
        </w:rPr>
        <w:t xml:space="preserve"> сәйкес Т. Рысқұлов ауданында әлеуметтік көмек көрсетудің, оның мөлшерлерін белгілеудің және мұқтаж азаматтардың жекелеген санаттарының тізбесін айқындаудың Қағидасы бекітілсін.</w:t>
      </w:r>
    </w:p>
    <w:bookmarkEnd w:id="3"/>
    <w:bookmarkStart w:name="z9" w:id="4"/>
    <w:p>
      <w:pPr>
        <w:spacing w:after="0"/>
        <w:ind w:left="0"/>
        <w:jc w:val="both"/>
      </w:pPr>
      <w:r>
        <w:rPr>
          <w:rFonts w:ascii="Times New Roman"/>
          <w:b w:val="false"/>
          <w:i w:val="false"/>
          <w:color w:val="000000"/>
          <w:sz w:val="28"/>
        </w:rPr>
        <w:t>
      3. Осы шешімнің орындалуын бақылау Т. Рысқұлов аудандық мәслихатының білім беру, денсаулық сақтау, әлеуметтік-мәдени даму, қоғамдық және жастар ұйымдарымен байланыс мәселелері жөніндегі тұрақты комиссиясына жүктелсін.</w:t>
      </w:r>
    </w:p>
    <w:bookmarkEnd w:id="4"/>
    <w:bookmarkStart w:name="z10" w:id="5"/>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 Оразалиева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Косалов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Рысқұлов аудандық мәслихатының</w:t>
            </w:r>
            <w:r>
              <w:br/>
            </w:r>
            <w:r>
              <w:rPr>
                <w:rFonts w:ascii="Times New Roman"/>
                <w:b w:val="false"/>
                <w:i w:val="false"/>
                <w:color w:val="000000"/>
                <w:sz w:val="20"/>
              </w:rPr>
              <w:t>2017 жылғы 12 сәуірдегі</w:t>
            </w:r>
            <w:r>
              <w:br/>
            </w:r>
            <w:r>
              <w:rPr>
                <w:rFonts w:ascii="Times New Roman"/>
                <w:b w:val="false"/>
                <w:i w:val="false"/>
                <w:color w:val="000000"/>
                <w:sz w:val="20"/>
              </w:rPr>
              <w:t>№ 14-5 шешіміне 1 қосымша</w:t>
            </w:r>
          </w:p>
        </w:tc>
      </w:tr>
    </w:tbl>
    <w:bookmarkStart w:name="z15" w:id="6"/>
    <w:p>
      <w:pPr>
        <w:spacing w:after="0"/>
        <w:ind w:left="0"/>
        <w:jc w:val="left"/>
      </w:pPr>
      <w:r>
        <w:rPr>
          <w:rFonts w:ascii="Times New Roman"/>
          <w:b/>
          <w:i w:val="false"/>
          <w:color w:val="000000"/>
        </w:rPr>
        <w:t xml:space="preserve"> Т. Рысқұлов аудандық мәслихатының күші жойылған кейбір шешімдерінің тізбесі</w:t>
      </w:r>
    </w:p>
    <w:bookmarkEnd w:id="6"/>
    <w:bookmarkStart w:name="z16" w:id="7"/>
    <w:p>
      <w:pPr>
        <w:spacing w:after="0"/>
        <w:ind w:left="0"/>
        <w:jc w:val="both"/>
      </w:pPr>
      <w:r>
        <w:rPr>
          <w:rFonts w:ascii="Times New Roman"/>
          <w:b w:val="false"/>
          <w:i w:val="false"/>
          <w:color w:val="000000"/>
          <w:sz w:val="28"/>
        </w:rPr>
        <w:t xml:space="preserve">
      1. "Т. Рысқұлов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Т.Рысқұлов аудандық мәслихатының 2013 жылғы 10 қазандағы </w:t>
      </w:r>
      <w:r>
        <w:rPr>
          <w:rFonts w:ascii="Times New Roman"/>
          <w:b w:val="false"/>
          <w:i w:val="false"/>
          <w:color w:val="000000"/>
          <w:sz w:val="28"/>
        </w:rPr>
        <w:t>№ 18-7</w:t>
      </w:r>
      <w:r>
        <w:rPr>
          <w:rFonts w:ascii="Times New Roman"/>
          <w:b w:val="false"/>
          <w:i w:val="false"/>
          <w:color w:val="000000"/>
          <w:sz w:val="28"/>
        </w:rPr>
        <w:t xml:space="preserve"> шешімі (нормативтік құқықтық актілерді тіркеу тізілімінде </w:t>
      </w:r>
      <w:r>
        <w:rPr>
          <w:rFonts w:ascii="Times New Roman"/>
          <w:b w:val="false"/>
          <w:i w:val="false"/>
          <w:color w:val="000000"/>
          <w:sz w:val="28"/>
        </w:rPr>
        <w:t>№ 2035</w:t>
      </w:r>
      <w:r>
        <w:rPr>
          <w:rFonts w:ascii="Times New Roman"/>
          <w:b w:val="false"/>
          <w:i w:val="false"/>
          <w:color w:val="000000"/>
          <w:sz w:val="28"/>
        </w:rPr>
        <w:t xml:space="preserve"> болып мемлекеттік тіркеуден өткен, "Құлан таңы" газетінің 2013 жылғы 26 қарашадағы № 99 санында жарияланған).</w:t>
      </w:r>
    </w:p>
    <w:bookmarkEnd w:id="7"/>
    <w:bookmarkStart w:name="z17" w:id="8"/>
    <w:p>
      <w:pPr>
        <w:spacing w:after="0"/>
        <w:ind w:left="0"/>
        <w:jc w:val="both"/>
      </w:pPr>
      <w:r>
        <w:rPr>
          <w:rFonts w:ascii="Times New Roman"/>
          <w:b w:val="false"/>
          <w:i w:val="false"/>
          <w:color w:val="000000"/>
          <w:sz w:val="28"/>
        </w:rPr>
        <w:t xml:space="preserve">
      2. "Т. Рысқұлов ауданы бойынша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Т. Рысқұлов аудандық мәслихатының 10 қазан 2013 жылғы № 18-7 шешіміне өзгерістер мен толықтырулар енгізу туралы" Т. Рысқұлов аудандық мәслихатының 2015 жылғы 06 сәуірдегі </w:t>
      </w:r>
      <w:r>
        <w:rPr>
          <w:rFonts w:ascii="Times New Roman"/>
          <w:b w:val="false"/>
          <w:i w:val="false"/>
          <w:color w:val="000000"/>
          <w:sz w:val="28"/>
        </w:rPr>
        <w:t>№ 31-10</w:t>
      </w:r>
      <w:r>
        <w:rPr>
          <w:rFonts w:ascii="Times New Roman"/>
          <w:b w:val="false"/>
          <w:i w:val="false"/>
          <w:color w:val="000000"/>
          <w:sz w:val="28"/>
        </w:rPr>
        <w:t xml:space="preserve"> шешімі (нормативтік құқықтық актілерді тіркеу тізілімінде </w:t>
      </w:r>
      <w:r>
        <w:rPr>
          <w:rFonts w:ascii="Times New Roman"/>
          <w:b w:val="false"/>
          <w:i w:val="false"/>
          <w:color w:val="000000"/>
          <w:sz w:val="28"/>
        </w:rPr>
        <w:t>№ 2616</w:t>
      </w:r>
      <w:r>
        <w:rPr>
          <w:rFonts w:ascii="Times New Roman"/>
          <w:b w:val="false"/>
          <w:i w:val="false"/>
          <w:color w:val="000000"/>
          <w:sz w:val="28"/>
        </w:rPr>
        <w:t xml:space="preserve"> болып мемлекеттік тіркеуден өткен, "Құлан таңы" газетінің 2015 жылғы 24 сәуірдегі № 36 санында жарияланған).</w:t>
      </w:r>
    </w:p>
    <w:bookmarkEnd w:id="8"/>
    <w:bookmarkStart w:name="z18" w:id="9"/>
    <w:p>
      <w:pPr>
        <w:spacing w:after="0"/>
        <w:ind w:left="0"/>
        <w:jc w:val="both"/>
      </w:pPr>
      <w:r>
        <w:rPr>
          <w:rFonts w:ascii="Times New Roman"/>
          <w:b w:val="false"/>
          <w:i w:val="false"/>
          <w:color w:val="000000"/>
          <w:sz w:val="28"/>
        </w:rPr>
        <w:t xml:space="preserve">
      3. "Т. Рысқұлов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 Рысқұлов аудандық мәслихатының 2013 жылғы 10 қазандағы № 18-7 шешіміне өзгерістер енгізу туралы Т. Рысқұлов аудандық мәслихатының 2016 жылғы 07 сәуірдегі </w:t>
      </w:r>
      <w:r>
        <w:rPr>
          <w:rFonts w:ascii="Times New Roman"/>
          <w:b w:val="false"/>
          <w:i w:val="false"/>
          <w:color w:val="000000"/>
          <w:sz w:val="28"/>
        </w:rPr>
        <w:t>№ 2-8</w:t>
      </w:r>
      <w:r>
        <w:rPr>
          <w:rFonts w:ascii="Times New Roman"/>
          <w:b w:val="false"/>
          <w:i w:val="false"/>
          <w:color w:val="000000"/>
          <w:sz w:val="28"/>
        </w:rPr>
        <w:t xml:space="preserve"> шешімі (нормативтік құқықтық актілерді тіркеу тізілімінде </w:t>
      </w:r>
      <w:r>
        <w:rPr>
          <w:rFonts w:ascii="Times New Roman"/>
          <w:b w:val="false"/>
          <w:i w:val="false"/>
          <w:color w:val="000000"/>
          <w:sz w:val="28"/>
        </w:rPr>
        <w:t>№ 3038</w:t>
      </w:r>
      <w:r>
        <w:rPr>
          <w:rFonts w:ascii="Times New Roman"/>
          <w:b w:val="false"/>
          <w:i w:val="false"/>
          <w:color w:val="000000"/>
          <w:sz w:val="28"/>
        </w:rPr>
        <w:t xml:space="preserve"> болып мемлекеттік тіркеуден өткен, "Құлан таңы" газетінің 2016 жылғы 04 мамырдағы № 37-38 санында жарияланған).</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мәслихатының</w:t>
            </w:r>
            <w:r>
              <w:br/>
            </w:r>
            <w:r>
              <w:rPr>
                <w:rFonts w:ascii="Times New Roman"/>
                <w:b w:val="false"/>
                <w:i w:val="false"/>
                <w:color w:val="000000"/>
                <w:sz w:val="20"/>
              </w:rPr>
              <w:t>2017 жылғы 12 сәуірдегі</w:t>
            </w:r>
            <w:r>
              <w:br/>
            </w:r>
            <w:r>
              <w:rPr>
                <w:rFonts w:ascii="Times New Roman"/>
                <w:b w:val="false"/>
                <w:i w:val="false"/>
                <w:color w:val="000000"/>
                <w:sz w:val="20"/>
              </w:rPr>
              <w:t>№ 14-5 шешіміне 2 қосымша</w:t>
            </w:r>
          </w:p>
        </w:tc>
      </w:tr>
    </w:tbl>
    <w:bookmarkStart w:name="z20" w:id="10"/>
    <w:p>
      <w:pPr>
        <w:spacing w:after="0"/>
        <w:ind w:left="0"/>
        <w:jc w:val="left"/>
      </w:pPr>
      <w:r>
        <w:rPr>
          <w:rFonts w:ascii="Times New Roman"/>
          <w:b/>
          <w:i w:val="false"/>
          <w:color w:val="000000"/>
        </w:rPr>
        <w:t xml:space="preserve"> Т. Рысқұлов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Қағидасы 1. Жалпы ережелер</w:t>
      </w:r>
    </w:p>
    <w:bookmarkEnd w:id="10"/>
    <w:bookmarkStart w:name="z21" w:id="11"/>
    <w:p>
      <w:pPr>
        <w:spacing w:after="0"/>
        <w:ind w:left="0"/>
        <w:jc w:val="both"/>
      </w:pPr>
      <w:r>
        <w:rPr>
          <w:rFonts w:ascii="Times New Roman"/>
          <w:b w:val="false"/>
          <w:i w:val="false"/>
          <w:color w:val="000000"/>
          <w:sz w:val="28"/>
        </w:rPr>
        <w:t xml:space="preserve">
      1. Осы Әлеуметтік көмек көрсетудің, оның мөлшерін белгілеудің және мұқтаж азаматтардың жекелеген санаттарының тізбесін айқындаудың Қағидалары (бұдан әрі – Қағидалар) "Ардагерлер туралы" 2020 жылғы 6 мамырдағы және "Қазақстан Республикасындағы жергілікті мемлекеттік басқару және өзін-өзі басқару туралы" 2001 жылғы 23 қаңтардағы Қазақстан Республикасының Заңдарына, сондай-ақ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Үкiметiнiң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әрі - Үлгілік қағидалар) сәйкес әзірленді.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Жамбыл облысы Т. Рысқұлов аудандық мәслихатының 29.12.2020 </w:t>
      </w:r>
      <w:r>
        <w:rPr>
          <w:rFonts w:ascii="Times New Roman"/>
          <w:b w:val="false"/>
          <w:i w:val="false"/>
          <w:color w:val="000000"/>
          <w:sz w:val="28"/>
        </w:rPr>
        <w:t>№ 65-5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2" w:id="12"/>
    <w:p>
      <w:pPr>
        <w:spacing w:after="0"/>
        <w:ind w:left="0"/>
        <w:jc w:val="both"/>
      </w:pPr>
      <w:r>
        <w:rPr>
          <w:rFonts w:ascii="Times New Roman"/>
          <w:b w:val="false"/>
          <w:i w:val="false"/>
          <w:color w:val="000000"/>
          <w:sz w:val="28"/>
        </w:rPr>
        <w:t xml:space="preserve">
      2. Әлеуметтік көмек Т. Рысқұлов ауданында тұрақты тұратын азаматтарға көрсетіледі. </w:t>
      </w:r>
    </w:p>
    <w:bookmarkEnd w:id="12"/>
    <w:bookmarkStart w:name="z23" w:id="13"/>
    <w:p>
      <w:pPr>
        <w:spacing w:after="0"/>
        <w:ind w:left="0"/>
        <w:jc w:val="both"/>
      </w:pPr>
      <w:r>
        <w:rPr>
          <w:rFonts w:ascii="Times New Roman"/>
          <w:b w:val="false"/>
          <w:i w:val="false"/>
          <w:color w:val="000000"/>
          <w:sz w:val="28"/>
        </w:rPr>
        <w:t>
      3. Осы Қағидаларда қолданылатын негізгі терминдер мен ұғымдар:</w:t>
      </w:r>
    </w:p>
    <w:bookmarkEnd w:id="13"/>
    <w:bookmarkStart w:name="z24" w:id="14"/>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bookmarkEnd w:id="14"/>
    <w:bookmarkStart w:name="z25" w:id="15"/>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Жамбыл облысы Т. Рысқұлов ауданы әкімдігінің қаулысымен құрылатын комиссия;</w:t>
      </w:r>
    </w:p>
    <w:bookmarkEnd w:id="15"/>
    <w:bookmarkStart w:name="z26" w:id="16"/>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6"/>
    <w:bookmarkStart w:name="z27" w:id="17"/>
    <w:p>
      <w:pPr>
        <w:spacing w:after="0"/>
        <w:ind w:left="0"/>
        <w:jc w:val="both"/>
      </w:pPr>
      <w:r>
        <w:rPr>
          <w:rFonts w:ascii="Times New Roman"/>
          <w:b w:val="false"/>
          <w:i w:val="false"/>
          <w:color w:val="000000"/>
          <w:sz w:val="28"/>
        </w:rPr>
        <w:t>
      4) отбасының (азаматтың) жан басына шаққандағы орташа табысы – отбасының жиынтық табысының айына отбасының әрбір мүшесіне келетін үлесі;</w:t>
      </w:r>
    </w:p>
    <w:bookmarkEnd w:id="17"/>
    <w:bookmarkStart w:name="z28" w:id="18"/>
    <w:p>
      <w:pPr>
        <w:spacing w:after="0"/>
        <w:ind w:left="0"/>
        <w:jc w:val="both"/>
      </w:pPr>
      <w:r>
        <w:rPr>
          <w:rFonts w:ascii="Times New Roman"/>
          <w:b w:val="false"/>
          <w:i w:val="false"/>
          <w:color w:val="000000"/>
          <w:sz w:val="28"/>
        </w:rPr>
        <w:t>
      5) өмірлік қиын жағдай – азаматтың тыныс-тіршілігін объективті түрде бұзатын, ол оны өз бетінше еңсере алмайтын ахуал;</w:t>
      </w:r>
    </w:p>
    <w:bookmarkEnd w:id="18"/>
    <w:bookmarkStart w:name="z29" w:id="19"/>
    <w:p>
      <w:pPr>
        <w:spacing w:after="0"/>
        <w:ind w:left="0"/>
        <w:jc w:val="both"/>
      </w:pPr>
      <w:r>
        <w:rPr>
          <w:rFonts w:ascii="Times New Roman"/>
          <w:b w:val="false"/>
          <w:i w:val="false"/>
          <w:color w:val="000000"/>
          <w:sz w:val="28"/>
        </w:rPr>
        <w:t>
      6) уәкілетті орган – "Жамбыл облысы Т. Рысқұлов ауданы әкімдігінің жұмыспен қамту және әлеуметтік бағдарламалар бөлімі" коммуналдық мемлекеттік мекемесі;</w:t>
      </w:r>
    </w:p>
    <w:bookmarkEnd w:id="19"/>
    <w:bookmarkStart w:name="z30" w:id="2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уәкілетті ұйым -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20"/>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Start w:name="z32" w:id="21"/>
    <w:p>
      <w:pPr>
        <w:spacing w:after="0"/>
        <w:ind w:left="0"/>
        <w:jc w:val="both"/>
      </w:pPr>
      <w:r>
        <w:rPr>
          <w:rFonts w:ascii="Times New Roman"/>
          <w:b w:val="false"/>
          <w:i w:val="false"/>
          <w:color w:val="000000"/>
          <w:sz w:val="28"/>
        </w:rPr>
        <w:t>
      9) ең төмен күнкөріс деңгейі – Жамбыл облысының статистикалық органдары есептейтін мөлшері бойынша ең төмен тұтыну себетінің құнына тең, бір адамға қажетті ең төмен ақшалай кіріс.</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Жамбыл облысы Т. Рысқұлов аудандық мәслихатының 19.03.2021 </w:t>
      </w:r>
      <w:r>
        <w:rPr>
          <w:rFonts w:ascii="Times New Roman"/>
          <w:b w:val="false"/>
          <w:i w:val="false"/>
          <w:color w:val="000000"/>
          <w:sz w:val="28"/>
        </w:rPr>
        <w:t>№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3" w:id="22"/>
    <w:p>
      <w:pPr>
        <w:spacing w:after="0"/>
        <w:ind w:left="0"/>
        <w:jc w:val="both"/>
      </w:pPr>
      <w:r>
        <w:rPr>
          <w:rFonts w:ascii="Times New Roman"/>
          <w:b w:val="false"/>
          <w:i w:val="false"/>
          <w:color w:val="000000"/>
          <w:sz w:val="28"/>
        </w:rPr>
        <w:t>
      4. Осы Қағидалардың мақсаттары үшін әлеуметтік көмек ретінде Жамбыл облысы Т. Рысқұлов ауданы әкімдігі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22"/>
    <w:bookmarkStart w:name="z34" w:id="23"/>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p>
    <w:bookmarkEnd w:id="23"/>
    <w:bookmarkStart w:name="z35" w:id="24"/>
    <w:p>
      <w:pPr>
        <w:spacing w:after="0"/>
        <w:ind w:left="0"/>
        <w:jc w:val="both"/>
      </w:pPr>
      <w:r>
        <w:rPr>
          <w:rFonts w:ascii="Times New Roman"/>
          <w:b w:val="false"/>
          <w:i w:val="false"/>
          <w:color w:val="000000"/>
          <w:sz w:val="28"/>
        </w:rPr>
        <w:t xml:space="preserve">
      6.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тәртіппен көрсетіледі.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Жамбыл облысы Т. Рысқұлов аудандық мәслихатының 26.12.2022 </w:t>
      </w:r>
      <w:r>
        <w:rPr>
          <w:rFonts w:ascii="Times New Roman"/>
          <w:b w:val="false"/>
          <w:i w:val="false"/>
          <w:color w:val="000000"/>
          <w:sz w:val="28"/>
        </w:rPr>
        <w:t>№ 31-11</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шешімімен.</w:t>
      </w:r>
      <w:r>
        <w:br/>
      </w:r>
      <w:r>
        <w:rPr>
          <w:rFonts w:ascii="Times New Roman"/>
          <w:b w:val="false"/>
          <w:i w:val="false"/>
          <w:color w:val="000000"/>
          <w:sz w:val="28"/>
        </w:rPr>
        <w:t>
</w:t>
      </w:r>
    </w:p>
    <w:bookmarkStart w:name="z36" w:id="25"/>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End w:id="25"/>
    <w:bookmarkStart w:name="z37" w:id="26"/>
    <w:p>
      <w:pPr>
        <w:spacing w:after="0"/>
        <w:ind w:left="0"/>
        <w:jc w:val="both"/>
      </w:pPr>
      <w:r>
        <w:rPr>
          <w:rFonts w:ascii="Times New Roman"/>
          <w:b w:val="false"/>
          <w:i w:val="false"/>
          <w:color w:val="000000"/>
          <w:sz w:val="28"/>
        </w:rPr>
        <w:t>
      7.</w:t>
      </w:r>
      <w:r>
        <w:rPr>
          <w:rFonts w:ascii="Times New Roman"/>
          <w:b w:val="false"/>
          <w:i w:val="false"/>
          <w:color w:val="000000"/>
          <w:sz w:val="28"/>
        </w:rPr>
        <w:t xml:space="preserve"> Мереке күндеріне әлеуметтік көмек бір рет, ақшалай төлем түрінде келесі санаттағы азаматтарға көрсетіледі:</w:t>
      </w:r>
    </w:p>
    <w:bookmarkEnd w:id="26"/>
    <w:p>
      <w:pPr>
        <w:spacing w:after="0"/>
        <w:ind w:left="0"/>
        <w:jc w:val="both"/>
      </w:pPr>
      <w:r>
        <w:rPr>
          <w:rFonts w:ascii="Times New Roman"/>
          <w:b w:val="false"/>
          <w:i w:val="false"/>
          <w:color w:val="000000"/>
          <w:sz w:val="28"/>
        </w:rPr>
        <w:t>
      9 мамыр - Жеңіс күніне:</w:t>
      </w:r>
    </w:p>
    <w:p>
      <w:pPr>
        <w:spacing w:after="0"/>
        <w:ind w:left="0"/>
        <w:jc w:val="both"/>
      </w:pPr>
      <w:r>
        <w:rPr>
          <w:rFonts w:ascii="Times New Roman"/>
          <w:b w:val="false"/>
          <w:i w:val="false"/>
          <w:color w:val="000000"/>
          <w:sz w:val="28"/>
        </w:rPr>
        <w:t>
      Ұлы Отан соғысына қатысушыларына,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етушiлерiне – 1000000 (бір миллион) теңге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қызметшілерге – 1000000 (бір миллион) теңге мөлшерінде;</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 (әскери мамандар мен кеңесшiлердi қоса алғанда) – 150000 (бір жүз елу мың) теңге мөлшерінде;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150000 (бір жүз елу мың) теңге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150000 (бір жүз елу мың) теңге мөлшерінде;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150000 (бір жүз елу мың) теңге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 150000 (бір жүз елу мың) теңге мөлшерінде;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150000 (бір жүз елу мың) теңге мөлшерінде;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150000 (бір жүз елу мың) теңге мөлшерінде;</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150000 (бір жүз елу мың) теңге мөлшерінде;</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 150000 (бір жүз елу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150000 (бір жүз елу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150000 (бір жүз елу мың) теңге мөлшерінде;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150000 (бір жүз елу мың) теңге мөлшерінде;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150000 (бір жүз елу мың) теңге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150000 (бір жүз елу мың) теңге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150000 (бір жүз елу мың) теңге мөлшерінде;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150000 (бір жүз елу мың) теңге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150000 (бір жүз елу мың) теңге мөлшерінде;</w:t>
      </w:r>
    </w:p>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150000 (бір жүз елу мың) теңге мөлшерінде;</w:t>
      </w:r>
    </w:p>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150000 (бір жүз елу мың) теңге мөлшерінде;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150000 (бір жүз елу мың) теңге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 – 150000 (бір жүз елу мың) теңге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50000 (елу мың) теңге мөлшерінде;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50000 (елу мың) теңге мөлшерінде;</w:t>
      </w:r>
    </w:p>
    <w:bookmarkStart w:name="z38" w:id="27"/>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отбасыларына – 50000 (елу мың) теңге мөлшерінде;</w:t>
      </w:r>
    </w:p>
    <w:bookmarkEnd w:id="27"/>
    <w:bookmarkStart w:name="z39" w:id="28"/>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 50000 (елу мың) теңге мөлшерінде;</w:t>
      </w:r>
    </w:p>
    <w:bookmarkEnd w:id="28"/>
    <w:bookmarkStart w:name="z40" w:id="29"/>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 50000 (елу мың) теңге мөлшерінде;</w:t>
      </w:r>
    </w:p>
    <w:bookmarkEnd w:id="29"/>
    <w:bookmarkStart w:name="z41" w:id="30"/>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50000 (елу мың) теңге мөлшерінде;</w:t>
      </w:r>
    </w:p>
    <w:bookmarkEnd w:id="30"/>
    <w:bookmarkStart w:name="z42" w:id="31"/>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50000 (елу мың) теңге мөлшерінде;</w:t>
      </w:r>
    </w:p>
    <w:bookmarkEnd w:id="31"/>
    <w:bookmarkStart w:name="z43" w:id="3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50000 (елу мың) теңге мөлшерінде;</w:t>
      </w:r>
    </w:p>
    <w:bookmarkEnd w:id="32"/>
    <w:bookmarkStart w:name="z44" w:id="33"/>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50000 (елу мың) теңге мөлшерінде;</w:t>
      </w:r>
    </w:p>
    <w:bookmarkEnd w:id="33"/>
    <w:bookmarkStart w:name="z45" w:id="34"/>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50000 (елу мың) теңге мөлшерінде;</w:t>
      </w:r>
    </w:p>
    <w:bookmarkEnd w:id="34"/>
    <w:bookmarkStart w:name="z46" w:id="35"/>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50000 (елу мың) теңге мөлшерінде;</w:t>
      </w:r>
    </w:p>
    <w:bookmarkEnd w:id="35"/>
    <w:bookmarkStart w:name="z47" w:id="36"/>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50000 (елу мың) теңге мөлшерінде;</w:t>
      </w:r>
    </w:p>
    <w:bookmarkEnd w:id="36"/>
    <w:bookmarkStart w:name="z48" w:id="37"/>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50000 (елу мың) теңге мөлшерінде.</w:t>
      </w:r>
    </w:p>
    <w:bookmarkEnd w:id="37"/>
    <w:bookmarkStart w:name="z49" w:id="38"/>
    <w:p>
      <w:pPr>
        <w:spacing w:after="0"/>
        <w:ind w:left="0"/>
        <w:jc w:val="both"/>
      </w:pPr>
      <w:r>
        <w:rPr>
          <w:rFonts w:ascii="Times New Roman"/>
          <w:b w:val="false"/>
          <w:i w:val="false"/>
          <w:color w:val="000000"/>
          <w:sz w:val="28"/>
        </w:rPr>
        <w:t>
      16 желтоқсан - Тәуелсіздік күніне:</w:t>
      </w:r>
    </w:p>
    <w:bookmarkEnd w:id="38"/>
    <w:bookmarkStart w:name="z50" w:id="39"/>
    <w:p>
      <w:pPr>
        <w:spacing w:after="0"/>
        <w:ind w:left="0"/>
        <w:jc w:val="both"/>
      </w:pPr>
      <w:r>
        <w:rPr>
          <w:rFonts w:ascii="Times New Roman"/>
          <w:b w:val="false"/>
          <w:i w:val="false"/>
          <w:color w:val="000000"/>
          <w:sz w:val="28"/>
        </w:rPr>
        <w:t xml:space="preserve">
      Қазақстандағы 1986 жылғы 17-18 желтоқсан оқиғасына қатысып, Қазақстан Республикасының "Жаппай саяси қуғын-сүргін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ақталған тұлғаларға - 100000 (бір жүз мың) теңге мөлшерінде.</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Жамбыл облысы Т. Рысқұлов аудандық мәслихатының 23.09.2022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3" w:id="40"/>
    <w:p>
      <w:pPr>
        <w:spacing w:after="0"/>
        <w:ind w:left="0"/>
        <w:jc w:val="both"/>
      </w:pPr>
      <w:r>
        <w:rPr>
          <w:rFonts w:ascii="Times New Roman"/>
          <w:b w:val="false"/>
          <w:i w:val="false"/>
          <w:color w:val="000000"/>
          <w:sz w:val="28"/>
        </w:rPr>
        <w:t>
      8</w:t>
      </w:r>
      <w:r>
        <w:rPr>
          <w:rFonts w:ascii="Times New Roman"/>
          <w:b w:val="false"/>
          <w:i w:val="false"/>
          <w:color w:val="000000"/>
          <w:sz w:val="28"/>
        </w:rPr>
        <w:t>. Өтініші бойынша бір рет әлеуметтік көмек:</w:t>
      </w:r>
    </w:p>
    <w:bookmarkEnd w:id="40"/>
    <w:p>
      <w:pPr>
        <w:spacing w:after="0"/>
        <w:ind w:left="0"/>
        <w:jc w:val="both"/>
      </w:pPr>
      <w:r>
        <w:rPr>
          <w:rFonts w:ascii="Times New Roman"/>
          <w:b w:val="false"/>
          <w:i w:val="false"/>
          <w:color w:val="000000"/>
          <w:sz w:val="28"/>
        </w:rPr>
        <w:t>
      отбасының жан басына шаққандағы орташа табысы ең төмен күнкөріс деңгейінің 1 (бір) еселік көлемінен аспайтын азаматтарға (отбасыларға) әлеуметтік көмек көрсету қажеттілігіне қарай өмірлік қиын жағдай туындаған жағдайда арнайы комиссияның қорытындысының негізінде 50 000 (елу мың) теңге мөлшерінде;</w:t>
      </w:r>
    </w:p>
    <w:p>
      <w:pPr>
        <w:spacing w:after="0"/>
        <w:ind w:left="0"/>
        <w:jc w:val="both"/>
      </w:pPr>
      <w:r>
        <w:rPr>
          <w:rFonts w:ascii="Times New Roman"/>
          <w:b w:val="false"/>
          <w:i w:val="false"/>
          <w:color w:val="000000"/>
          <w:sz w:val="28"/>
        </w:rPr>
        <w:t>
      өмірлік қиын жағдайда деп танылған бас бостандығынан айыру орындарынан босатылып, пробация қызметінің есебінде тұрған азаматтарға, босатылған күннен бастап үш ай ішінде тоқсан алдындағы тоқсандық кірісі 3 (үш) еселенген ең төменгі күнкөріс деңгейінен аспаған жағдайда, 1 (бір) еселенген ең төменгі күнкөріс мөлшерінде;</w:t>
      </w:r>
    </w:p>
    <w:p>
      <w:pPr>
        <w:spacing w:after="0"/>
        <w:ind w:left="0"/>
        <w:jc w:val="both"/>
      </w:pPr>
      <w:r>
        <w:rPr>
          <w:rFonts w:ascii="Times New Roman"/>
          <w:b w:val="false"/>
          <w:i w:val="false"/>
          <w:color w:val="000000"/>
          <w:sz w:val="28"/>
        </w:rPr>
        <w:t>
      қатерлі ісік аурулары бар науқастарға ең төменгі күнкөріс деңгейінің 5 (бес) еселік мөлшерінен аспайтын жан басына шаққандағы орташа табысы есепке алынып, екі еселенген ең төменгі күнкөріс деңгейі мөлшерінде;</w:t>
      </w:r>
    </w:p>
    <w:p>
      <w:pPr>
        <w:spacing w:after="0"/>
        <w:ind w:left="0"/>
        <w:jc w:val="both"/>
      </w:pPr>
      <w:r>
        <w:rPr>
          <w:rFonts w:ascii="Times New Roman"/>
          <w:b w:val="false"/>
          <w:i w:val="false"/>
          <w:color w:val="000000"/>
          <w:sz w:val="28"/>
        </w:rPr>
        <w:t>
      отбасының жан басына шаққандағы орташа табысы ең төмен күнкөріс деңгейінің 1 (бір) еселік көлемінен аспайтын шипажайлық - курорттық емделуден өткен жасына қарай зейнет демалысына шыққан зейнеткерлерге, Ұлы Отан соғысының ардагерлеріне, жеңілдіктер бойынша Ұлы Отан соғысының ардагерлеріне теңестірілген ардагерлерге, басқа мемлекеттердiң аумағындағы ұрыс қимылдарының ардагерлеріне және еңбек ардагерлеріне, санаторий-курорттық емдеу орындарында емделген түбіртекті ұсынғаннан кейін 40 (қырық) айлық есептік көрсеткіш мөлшерінде;</w:t>
      </w:r>
    </w:p>
    <w:p>
      <w:pPr>
        <w:spacing w:after="0"/>
        <w:ind w:left="0"/>
        <w:jc w:val="both"/>
      </w:pPr>
      <w:r>
        <w:rPr>
          <w:rFonts w:ascii="Times New Roman"/>
          <w:b w:val="false"/>
          <w:i w:val="false"/>
          <w:color w:val="000000"/>
          <w:sz w:val="28"/>
        </w:rPr>
        <w:t>
      отбасының жан басына шаққандағы орташа табысы ең төмен күнкөріс деңгейінің 10 (он) еселік көлемінен аспайтын азаматтарға (отбасыларға) табиғи зілзаланың немесе өрттің салдарынан азаматқа (отбасына) не оның мүлкіне зиян келтірілген жағдайда арнайы комиссияның қорытындысы негізінде 200 (екі жүз) айлық есептік көрсеткіш мөлшерінде көрсетіледі.</w:t>
      </w:r>
    </w:p>
    <w:p>
      <w:pPr>
        <w:spacing w:after="0"/>
        <w:ind w:left="0"/>
        <w:jc w:val="both"/>
      </w:pPr>
      <w:r>
        <w:rPr>
          <w:rFonts w:ascii="Times New Roman"/>
          <w:b w:val="false"/>
          <w:i w:val="false"/>
          <w:color w:val="000000"/>
          <w:sz w:val="28"/>
        </w:rPr>
        <w:t>
      Табиғи зілзаланың немесе өрттің салдарынан азаматқа (отбасына) не оның мүлкіне зиян келтірілгенде азаматтар алты ай ішінде уәкілетті органға өтініш береді.</w:t>
      </w:r>
    </w:p>
    <w:p>
      <w:pPr>
        <w:spacing w:after="0"/>
        <w:ind w:left="0"/>
        <w:jc w:val="both"/>
      </w:pPr>
      <w:r>
        <w:rPr>
          <w:rFonts w:ascii="Times New Roman"/>
          <w:b w:val="false"/>
          <w:i w:val="false"/>
          <w:color w:val="000000"/>
          <w:sz w:val="28"/>
        </w:rPr>
        <w:t>
      тұрғын үйді газдандыруға бір рет әлеуметтік көмек:</w:t>
      </w:r>
    </w:p>
    <w:p>
      <w:pPr>
        <w:spacing w:after="0"/>
        <w:ind w:left="0"/>
        <w:jc w:val="both"/>
      </w:pPr>
      <w:r>
        <w:rPr>
          <w:rFonts w:ascii="Times New Roman"/>
          <w:b w:val="false"/>
          <w:i w:val="false"/>
          <w:color w:val="000000"/>
          <w:sz w:val="28"/>
        </w:rPr>
        <w:t>
      жан басына шаққандағы табысы 1,5 (бір жарым) ең төменгі күнкөріс деңгейінен аспайтын газдандыруға жататын жергілікті жеке тұрғын үйде тұратын, оларда және отбасы мүшелерінде басқа тұрғын үйі болмаған жағдайда, жеке меншік иесі немесе жеке меншік иесінің отбасы мүшелері болып табылатын жасы бойынша зейнеткерлерге, мүгедектігі бар адамдарға, мүгедектігі бар балалары бар немесе оларды тәрбиелеуші отбасыларға, көп балалы аналарға және көп балалы отбасыларға, атаулы әлеуметтік көмек алушыларға, басқа мемлекеттердiң аумағындағы ұрыс қимылдарының ардагерлеріне, жетім баланың (жетім балалардың) және ата-анасының қамқорлығынсыз қалған баланың (балалардың) қамқоршыларына немесе қорғаншыларына жүргізіледі.</w:t>
      </w:r>
    </w:p>
    <w:p>
      <w:pPr>
        <w:spacing w:after="0"/>
        <w:ind w:left="0"/>
        <w:jc w:val="both"/>
      </w:pPr>
      <w:r>
        <w:rPr>
          <w:rFonts w:ascii="Times New Roman"/>
          <w:b w:val="false"/>
          <w:i w:val="false"/>
          <w:color w:val="000000"/>
          <w:sz w:val="28"/>
        </w:rPr>
        <w:t>
      Әлеуметтік көмектің көлемі 80 (сексен) айлық есептік көрсеткіштен аспайтын ішкі газ құбыр желісін орнатуға және жүргізуге байланысты өтініш берушінің нақты шығындарының негізінде анықталады.</w:t>
      </w:r>
    </w:p>
    <w:p>
      <w:pPr>
        <w:spacing w:after="0"/>
        <w:ind w:left="0"/>
        <w:jc w:val="both"/>
      </w:pPr>
      <w:r>
        <w:rPr>
          <w:rFonts w:ascii="Times New Roman"/>
          <w:b w:val="false"/>
          <w:i w:val="false"/>
          <w:color w:val="000000"/>
          <w:sz w:val="28"/>
        </w:rPr>
        <w:t>
      Әлеуметтік көмек алу үшін өтініш беруші уәкілетті органға жүгінеді және Үлгілік қағидалардың 13-тармағында көзделген құжаттар тізбесіне қосымша газ құбырын орнату және жүргізуге байланысты болған шығыстарын растайтын акт және/немесе құжат (чектердің, түбіртектердің көшірмелері, қызметтерді көрсетуге арналған шарт) және жылжымайтын мүлікке тіркелген құқығының болмауы (болуы) туралы анықтама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Жамбыл облысы Т. Рысқұлов аудандық мәслихатының 26.12.2022 </w:t>
      </w:r>
      <w:r>
        <w:rPr>
          <w:rFonts w:ascii="Times New Roman"/>
          <w:b w:val="false"/>
          <w:i w:val="false"/>
          <w:color w:val="000000"/>
          <w:sz w:val="28"/>
        </w:rPr>
        <w:t>№ 31-11</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шешімімен.</w:t>
      </w:r>
      <w:r>
        <w:br/>
      </w:r>
      <w:r>
        <w:rPr>
          <w:rFonts w:ascii="Times New Roman"/>
          <w:b w:val="false"/>
          <w:i w:val="false"/>
          <w:color w:val="000000"/>
          <w:sz w:val="28"/>
        </w:rPr>
        <w:t>
</w:t>
      </w:r>
    </w:p>
    <w:bookmarkStart w:name="z57" w:id="41"/>
    <w:p>
      <w:pPr>
        <w:spacing w:after="0"/>
        <w:ind w:left="0"/>
        <w:jc w:val="both"/>
      </w:pPr>
      <w:r>
        <w:rPr>
          <w:rFonts w:ascii="Times New Roman"/>
          <w:b w:val="false"/>
          <w:i w:val="false"/>
          <w:color w:val="000000"/>
          <w:sz w:val="28"/>
        </w:rPr>
        <w:t>
      9</w:t>
      </w:r>
      <w:r>
        <w:rPr>
          <w:rFonts w:ascii="Times New Roman"/>
          <w:b w:val="false"/>
          <w:i w:val="false"/>
          <w:color w:val="000000"/>
          <w:sz w:val="28"/>
        </w:rPr>
        <w:t>. Өтініші бойынша мерзімді әлеуметтік көмек:</w:t>
      </w:r>
    </w:p>
    <w:bookmarkEnd w:id="41"/>
    <w:p>
      <w:pPr>
        <w:spacing w:after="0"/>
        <w:ind w:left="0"/>
        <w:jc w:val="both"/>
      </w:pPr>
      <w:r>
        <w:rPr>
          <w:rFonts w:ascii="Times New Roman"/>
          <w:b w:val="false"/>
          <w:i w:val="false"/>
          <w:color w:val="000000"/>
          <w:sz w:val="28"/>
        </w:rPr>
        <w:t>
      отбасының жан басына шаққандағы орташа табысы ең төмен күнкөріс деңгейінің бес еселік мөлшерінен аспайтын орташа табысы бар, әлеуметтік мәні бар туберкулез ауруымен ауырып, амбулаториялық жағдайда емін жалғастырушы науқасқа ай сайын ең төменгі күнкөріс деңгейі мөлшерінде және АИТВ-инфекциясы бар балаларға ай сайын екі еселенген ең төменгі көнкөріс деңгейі мөлшерінде;</w:t>
      </w:r>
    </w:p>
    <w:p>
      <w:pPr>
        <w:spacing w:after="0"/>
        <w:ind w:left="0"/>
        <w:jc w:val="both"/>
      </w:pPr>
      <w:r>
        <w:rPr>
          <w:rFonts w:ascii="Times New Roman"/>
          <w:b w:val="false"/>
          <w:i w:val="false"/>
          <w:color w:val="000000"/>
          <w:sz w:val="28"/>
        </w:rPr>
        <w:t>
      отбасының жан басына шаққандағы орташа табысы 1 (бір) айлық күнкөріс деңгейінен аспайтын, мектепке дейінгі білім беру ұйымдарында тәрбиеленетін және оқитын балалары бар халықтың әлеуметтік жағынан осал топтарына (мемлекеттік атаулы әлеуметтік көмек алушы отбасыларды есепке алмай) ай сайын әр балаға 1 (бір) айлық есептік көрсеткіш мөлшерінде (өтініш берген айдан бастап ағымдағы тоқсанға) мынадай санаттар бойынша:</w:t>
      </w:r>
    </w:p>
    <w:p>
      <w:pPr>
        <w:spacing w:after="0"/>
        <w:ind w:left="0"/>
        <w:jc w:val="both"/>
      </w:pPr>
      <w:r>
        <w:rPr>
          <w:rFonts w:ascii="Times New Roman"/>
          <w:b w:val="false"/>
          <w:i w:val="false"/>
          <w:color w:val="000000"/>
          <w:sz w:val="28"/>
        </w:rPr>
        <w:t>
      мүгедектігі бар балалары бар немесе оларды тәрбиелеп отырған отбасыларға;</w:t>
      </w:r>
    </w:p>
    <w:p>
      <w:pPr>
        <w:spacing w:after="0"/>
        <w:ind w:left="0"/>
        <w:jc w:val="both"/>
      </w:pPr>
      <w:r>
        <w:rPr>
          <w:rFonts w:ascii="Times New Roman"/>
          <w:b w:val="false"/>
          <w:i w:val="false"/>
          <w:color w:val="000000"/>
          <w:sz w:val="28"/>
        </w:rPr>
        <w:t>
      денсаулық сақтау саласындағы уәкілетті орган бекiтетiн аурулар тiзiмiнде аталған кейбiр созылмалы аурулардың ауыр түрлерiмен ауыратын адамдарға;</w:t>
      </w:r>
    </w:p>
    <w:p>
      <w:pPr>
        <w:spacing w:after="0"/>
        <w:ind w:left="0"/>
        <w:jc w:val="both"/>
      </w:pPr>
      <w:r>
        <w:rPr>
          <w:rFonts w:ascii="Times New Roman"/>
          <w:b w:val="false"/>
          <w:i w:val="false"/>
          <w:color w:val="000000"/>
          <w:sz w:val="28"/>
        </w:rPr>
        <w:t>
      жетім балалар мен ата-анасының қамқорлығынсыз қалған балаларға;</w:t>
      </w:r>
    </w:p>
    <w:p>
      <w:pPr>
        <w:spacing w:after="0"/>
        <w:ind w:left="0"/>
        <w:jc w:val="both"/>
      </w:pPr>
      <w:r>
        <w:rPr>
          <w:rFonts w:ascii="Times New Roman"/>
          <w:b w:val="false"/>
          <w:i w:val="false"/>
          <w:color w:val="000000"/>
          <w:sz w:val="28"/>
        </w:rPr>
        <w:t>
      қандастарға;</w:t>
      </w:r>
    </w:p>
    <w:p>
      <w:pPr>
        <w:spacing w:after="0"/>
        <w:ind w:left="0"/>
        <w:jc w:val="both"/>
      </w:pPr>
      <w:r>
        <w:rPr>
          <w:rFonts w:ascii="Times New Roman"/>
          <w:b w:val="false"/>
          <w:i w:val="false"/>
          <w:color w:val="000000"/>
          <w:sz w:val="28"/>
        </w:rPr>
        <w:t>
      экологиялық зiлзалалар, табиғи және техногендi сипаттағы төтенше жағдайлар салдарынан тұрғын үйiнен айырылған адамдарға;</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w:t>
      </w:r>
    </w:p>
    <w:p>
      <w:pPr>
        <w:spacing w:after="0"/>
        <w:ind w:left="0"/>
        <w:jc w:val="both"/>
      </w:pPr>
      <w:r>
        <w:rPr>
          <w:rFonts w:ascii="Times New Roman"/>
          <w:b w:val="false"/>
          <w:i w:val="false"/>
          <w:color w:val="000000"/>
          <w:sz w:val="28"/>
        </w:rPr>
        <w:t>
      толық емес отбасыларға әлеуметтік көмек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Жамбыл облысы Т. Рысқұлов аудандық мәслихатының 26.12.2022 </w:t>
      </w:r>
      <w:r>
        <w:rPr>
          <w:rFonts w:ascii="Times New Roman"/>
          <w:b w:val="false"/>
          <w:i w:val="false"/>
          <w:color w:val="000000"/>
          <w:sz w:val="28"/>
        </w:rPr>
        <w:t>№ 31-11</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шешімімен.</w:t>
      </w:r>
      <w:r>
        <w:br/>
      </w:r>
      <w:r>
        <w:rPr>
          <w:rFonts w:ascii="Times New Roman"/>
          <w:b w:val="false"/>
          <w:i w:val="false"/>
          <w:color w:val="000000"/>
          <w:sz w:val="28"/>
        </w:rPr>
        <w:t>
</w:t>
      </w:r>
    </w:p>
    <w:bookmarkStart w:name="z59" w:id="42"/>
    <w:p>
      <w:pPr>
        <w:spacing w:after="0"/>
        <w:ind w:left="0"/>
        <w:jc w:val="left"/>
      </w:pPr>
      <w:r>
        <w:rPr>
          <w:rFonts w:ascii="Times New Roman"/>
          <w:b/>
          <w:i w:val="false"/>
          <w:color w:val="000000"/>
        </w:rPr>
        <w:t xml:space="preserve"> 3. Әлеуметтік көмек көрсету тәртібі</w:t>
      </w:r>
    </w:p>
    <w:bookmarkEnd w:id="42"/>
    <w:bookmarkStart w:name="z60" w:id="43"/>
    <w:p>
      <w:pPr>
        <w:spacing w:after="0"/>
        <w:ind w:left="0"/>
        <w:jc w:val="both"/>
      </w:pPr>
      <w:r>
        <w:rPr>
          <w:rFonts w:ascii="Times New Roman"/>
          <w:b w:val="false"/>
          <w:i w:val="false"/>
          <w:color w:val="000000"/>
          <w:sz w:val="28"/>
        </w:rPr>
        <w:t>
      10. Атаулы күндер мен мереке күндеріне әлеуметтік көмек алушылардан өтініштер талап етілмей уәкілетті ұйымның ұсынымы бойынша Жамбыл облысы Т. Рысқұлов ауданы әкімдігі бекіткен тізім бойынша көрсетіледі.</w:t>
      </w:r>
    </w:p>
    <w:bookmarkEnd w:id="43"/>
    <w:bookmarkStart w:name="z66" w:id="44"/>
    <w:p>
      <w:pPr>
        <w:spacing w:after="0"/>
        <w:ind w:left="0"/>
        <w:jc w:val="both"/>
      </w:pPr>
      <w:r>
        <w:rPr>
          <w:rFonts w:ascii="Times New Roman"/>
          <w:b w:val="false"/>
          <w:i w:val="false"/>
          <w:color w:val="000000"/>
          <w:sz w:val="28"/>
        </w:rPr>
        <w:t>
      11. Өмірде қиын жағдай туындаған кезде әлеуметтік көмек алу үшін өтініш беруші өзінің немесе отбасының атынан уәкілетті органға немесе кент, ауыл, ауылдық округтің әкіміне мынадай құжаттармен:</w:t>
      </w:r>
    </w:p>
    <w:bookmarkEnd w:id="44"/>
    <w:p>
      <w:pPr>
        <w:spacing w:after="0"/>
        <w:ind w:left="0"/>
        <w:jc w:val="both"/>
      </w:pPr>
      <w:r>
        <w:rPr>
          <w:rFonts w:ascii="Times New Roman"/>
          <w:b w:val="false"/>
          <w:i w:val="false"/>
          <w:color w:val="000000"/>
          <w:sz w:val="28"/>
        </w:rPr>
        <w:t>
      1) жеке басын куәландыратын құжатпен;</w:t>
      </w:r>
    </w:p>
    <w:p>
      <w:pPr>
        <w:spacing w:after="0"/>
        <w:ind w:left="0"/>
        <w:jc w:val="both"/>
      </w:pPr>
      <w:r>
        <w:rPr>
          <w:rFonts w:ascii="Times New Roman"/>
          <w:b w:val="false"/>
          <w:i w:val="false"/>
          <w:color w:val="000000"/>
          <w:sz w:val="28"/>
        </w:rPr>
        <w:t>
      2) адамның (отбасы мүшелерінің) табыстары туралы мәліметтермен;</w:t>
      </w:r>
    </w:p>
    <w:p>
      <w:pPr>
        <w:spacing w:after="0"/>
        <w:ind w:left="0"/>
        <w:jc w:val="both"/>
      </w:pPr>
      <w:r>
        <w:rPr>
          <w:rFonts w:ascii="Times New Roman"/>
          <w:b w:val="false"/>
          <w:i w:val="false"/>
          <w:color w:val="000000"/>
          <w:sz w:val="28"/>
        </w:rPr>
        <w:t>
      3) өмірде қиын жағдайдың туындағанын растайтын актімен және/немесе құжатпен қоса өтініш береді.</w:t>
      </w:r>
    </w:p>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11-тармақ жаңа редакцияда – Жамбыл облысы Т. Рысқұлов аудандық мәслихатының 29.12.2020 </w:t>
      </w:r>
      <w:r>
        <w:rPr>
          <w:rFonts w:ascii="Times New Roman"/>
          <w:b w:val="false"/>
          <w:i w:val="false"/>
          <w:color w:val="000000"/>
          <w:sz w:val="28"/>
        </w:rPr>
        <w:t>№ 65-5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Салыстырып тексеру үшін құжаттардың төлнұсқалары ұсынылады, содан кейін құжаттардың төлнұсқалары өтініш берушіге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Жамбыл облысы Т. Рысқұлов аудандық мәслихатының 29.12.2020 </w:t>
      </w:r>
      <w:r>
        <w:rPr>
          <w:rFonts w:ascii="Times New Roman"/>
          <w:b w:val="false"/>
          <w:i w:val="false"/>
          <w:color w:val="000000"/>
          <w:sz w:val="28"/>
        </w:rPr>
        <w:t>№ 65-5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Өмірлік қиын жағдай туындаған кезде әлеуметтік көмек көрсетуге өтініш келіп түскен кезде уәкілетті орган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Start w:name="z69" w:id="45"/>
    <w:p>
      <w:pPr>
        <w:spacing w:after="0"/>
        <w:ind w:left="0"/>
        <w:jc w:val="both"/>
      </w:pPr>
      <w:r>
        <w:rPr>
          <w:rFonts w:ascii="Times New Roman"/>
          <w:b w:val="false"/>
          <w:i w:val="false"/>
          <w:color w:val="000000"/>
          <w:sz w:val="28"/>
        </w:rPr>
        <w:t>
      14.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2, 3-қосымшаларға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жібереді.</w:t>
      </w:r>
    </w:p>
    <w:bookmarkEnd w:id="45"/>
    <w:bookmarkStart w:name="z70" w:id="46"/>
    <w:p>
      <w:pPr>
        <w:spacing w:after="0"/>
        <w:ind w:left="0"/>
        <w:jc w:val="both"/>
      </w:pPr>
      <w:r>
        <w:rPr>
          <w:rFonts w:ascii="Times New Roman"/>
          <w:b w:val="false"/>
          <w:i w:val="false"/>
          <w:color w:val="000000"/>
          <w:sz w:val="28"/>
        </w:rPr>
        <w:t>
      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46"/>
    <w:bookmarkStart w:name="z71" w:id="47"/>
    <w:p>
      <w:pPr>
        <w:spacing w:after="0"/>
        <w:ind w:left="0"/>
        <w:jc w:val="both"/>
      </w:pPr>
      <w:r>
        <w:rPr>
          <w:rFonts w:ascii="Times New Roman"/>
          <w:b w:val="false"/>
          <w:i w:val="false"/>
          <w:color w:val="000000"/>
          <w:sz w:val="28"/>
        </w:rPr>
        <w:t>
      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47"/>
    <w:bookmarkStart w:name="z72" w:id="48"/>
    <w:p>
      <w:pPr>
        <w:spacing w:after="0"/>
        <w:ind w:left="0"/>
        <w:jc w:val="both"/>
      </w:pPr>
      <w:r>
        <w:rPr>
          <w:rFonts w:ascii="Times New Roman"/>
          <w:b w:val="false"/>
          <w:i w:val="false"/>
          <w:color w:val="000000"/>
          <w:sz w:val="28"/>
        </w:rPr>
        <w:t>
      17. Уәкілетті орган учаскелік комиссиядан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48"/>
    <w:bookmarkStart w:name="z73" w:id="49"/>
    <w:p>
      <w:pPr>
        <w:spacing w:after="0"/>
        <w:ind w:left="0"/>
        <w:jc w:val="both"/>
      </w:pPr>
      <w:r>
        <w:rPr>
          <w:rFonts w:ascii="Times New Roman"/>
          <w:b w:val="false"/>
          <w:i w:val="false"/>
          <w:color w:val="000000"/>
          <w:sz w:val="28"/>
        </w:rPr>
        <w:t>
      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49"/>
    <w:bookmarkStart w:name="z74" w:id="50"/>
    <w:p>
      <w:pPr>
        <w:spacing w:after="0"/>
        <w:ind w:left="0"/>
        <w:jc w:val="both"/>
      </w:pPr>
      <w:r>
        <w:rPr>
          <w:rFonts w:ascii="Times New Roman"/>
          <w:b w:val="false"/>
          <w:i w:val="false"/>
          <w:color w:val="000000"/>
          <w:sz w:val="28"/>
        </w:rPr>
        <w:t>
      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50"/>
    <w:bookmarkStart w:name="z75" w:id="5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көрсетілген жағдайларда уәкілетті орган өтініш берушіден құжаттарды қабылдаған күннен бастап жиырма жұмыс күні ішінде әлеуметтік көмек көрсету не көрсетуден бас тарту туралы шешім қабылдайды.</w:t>
      </w:r>
    </w:p>
    <w:bookmarkEnd w:id="51"/>
    <w:bookmarkStart w:name="z76" w:id="52"/>
    <w:p>
      <w:pPr>
        <w:spacing w:after="0"/>
        <w:ind w:left="0"/>
        <w:jc w:val="both"/>
      </w:pPr>
      <w:r>
        <w:rPr>
          <w:rFonts w:ascii="Times New Roman"/>
          <w:b w:val="false"/>
          <w:i w:val="false"/>
          <w:color w:val="000000"/>
          <w:sz w:val="28"/>
        </w:rPr>
        <w:t>
      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Жамбыл облысы Т. Рысқұлов аудандық мәслихатының 14.06.2019 </w:t>
      </w:r>
      <w:r>
        <w:rPr>
          <w:rFonts w:ascii="Times New Roman"/>
          <w:b w:val="false"/>
          <w:i w:val="false"/>
          <w:color w:val="000000"/>
          <w:sz w:val="28"/>
        </w:rPr>
        <w:t>№ 43-8</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78" w:id="53"/>
    <w:p>
      <w:pPr>
        <w:spacing w:after="0"/>
        <w:ind w:left="0"/>
        <w:jc w:val="both"/>
      </w:pPr>
      <w:r>
        <w:rPr>
          <w:rFonts w:ascii="Times New Roman"/>
          <w:b w:val="false"/>
          <w:i w:val="false"/>
          <w:color w:val="000000"/>
          <w:sz w:val="28"/>
        </w:rPr>
        <w:t>
      22. Әлеуметтік көмек көрсетуден бас тарту:</w:t>
      </w:r>
    </w:p>
    <w:bookmarkEnd w:id="53"/>
    <w:bookmarkStart w:name="z79" w:id="54"/>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54"/>
    <w:bookmarkStart w:name="z80" w:id="55"/>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55"/>
    <w:bookmarkStart w:name="z81" w:id="56"/>
    <w:p>
      <w:pPr>
        <w:spacing w:after="0"/>
        <w:ind w:left="0"/>
        <w:jc w:val="both"/>
      </w:pPr>
      <w:r>
        <w:rPr>
          <w:rFonts w:ascii="Times New Roman"/>
          <w:b w:val="false"/>
          <w:i w:val="false"/>
          <w:color w:val="000000"/>
          <w:sz w:val="28"/>
        </w:rPr>
        <w:t>
      23. Әлеуметтік көмек ұсынуға шығыстарды қаржыландыру Жамбыл облысы Т. Рысқұлов ауданының бюджетінде көзделген ағымдағы қаржы жылына арналған қаражат шегінде жүзеге асырылады.</w:t>
      </w:r>
    </w:p>
    <w:bookmarkEnd w:id="56"/>
    <w:bookmarkStart w:name="z82" w:id="57"/>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57"/>
    <w:bookmarkStart w:name="z83" w:id="58"/>
    <w:p>
      <w:pPr>
        <w:spacing w:after="0"/>
        <w:ind w:left="0"/>
        <w:jc w:val="both"/>
      </w:pPr>
      <w:r>
        <w:rPr>
          <w:rFonts w:ascii="Times New Roman"/>
          <w:b w:val="false"/>
          <w:i w:val="false"/>
          <w:color w:val="000000"/>
          <w:sz w:val="28"/>
        </w:rPr>
        <w:t>
      24. Әлеуметтік көмек:</w:t>
      </w:r>
    </w:p>
    <w:bookmarkEnd w:id="58"/>
    <w:bookmarkStart w:name="z84" w:id="59"/>
    <w:p>
      <w:pPr>
        <w:spacing w:after="0"/>
        <w:ind w:left="0"/>
        <w:jc w:val="both"/>
      </w:pPr>
      <w:r>
        <w:rPr>
          <w:rFonts w:ascii="Times New Roman"/>
          <w:b w:val="false"/>
          <w:i w:val="false"/>
          <w:color w:val="000000"/>
          <w:sz w:val="28"/>
        </w:rPr>
        <w:t>
      1) алушы қайтыс болған;</w:t>
      </w:r>
    </w:p>
    <w:bookmarkEnd w:id="59"/>
    <w:bookmarkStart w:name="z85" w:id="60"/>
    <w:p>
      <w:pPr>
        <w:spacing w:after="0"/>
        <w:ind w:left="0"/>
        <w:jc w:val="both"/>
      </w:pPr>
      <w:r>
        <w:rPr>
          <w:rFonts w:ascii="Times New Roman"/>
          <w:b w:val="false"/>
          <w:i w:val="false"/>
          <w:color w:val="000000"/>
          <w:sz w:val="28"/>
        </w:rPr>
        <w:t>
      2) алушы Т. Рысқұлов ауданы шегінен тыс тұрақты тұруға кеткен;</w:t>
      </w:r>
    </w:p>
    <w:bookmarkEnd w:id="60"/>
    <w:bookmarkStart w:name="z86" w:id="61"/>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61"/>
    <w:bookmarkStart w:name="z87" w:id="62"/>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62"/>
    <w:bookmarkStart w:name="z88" w:id="63"/>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63"/>
    <w:bookmarkStart w:name="z89" w:id="64"/>
    <w:p>
      <w:pPr>
        <w:spacing w:after="0"/>
        <w:ind w:left="0"/>
        <w:jc w:val="both"/>
      </w:pPr>
      <w:r>
        <w:rPr>
          <w:rFonts w:ascii="Times New Roman"/>
          <w:b w:val="false"/>
          <w:i w:val="false"/>
          <w:color w:val="000000"/>
          <w:sz w:val="28"/>
        </w:rPr>
        <w:t>
      25. Артық төленген сомалар ерікті немесе Қазақстан Республикасының заңнамасында белгіленген өзгеше тәртіппен қайтаруға жатады.</w:t>
      </w:r>
    </w:p>
    <w:bookmarkEnd w:id="64"/>
    <w:bookmarkStart w:name="z90" w:id="65"/>
    <w:p>
      <w:pPr>
        <w:spacing w:after="0"/>
        <w:ind w:left="0"/>
        <w:jc w:val="left"/>
      </w:pPr>
      <w:r>
        <w:rPr>
          <w:rFonts w:ascii="Times New Roman"/>
          <w:b/>
          <w:i w:val="false"/>
          <w:color w:val="000000"/>
        </w:rPr>
        <w:t xml:space="preserve"> 5. Қорытынды ереже</w:t>
      </w:r>
    </w:p>
    <w:bookmarkEnd w:id="65"/>
    <w:bookmarkStart w:name="z91" w:id="66"/>
    <w:p>
      <w:pPr>
        <w:spacing w:after="0"/>
        <w:ind w:left="0"/>
        <w:jc w:val="both"/>
      </w:pPr>
      <w:r>
        <w:rPr>
          <w:rFonts w:ascii="Times New Roman"/>
          <w:b w:val="false"/>
          <w:i w:val="false"/>
          <w:color w:val="000000"/>
          <w:sz w:val="28"/>
        </w:rPr>
        <w:t>
      26.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