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89f6" w14:textId="2128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2017 жылғы 15 мамырдағы № 185 қаулысы. Жамбыл облысы Әділет департаментінде 2017 жылғы 14 маусымда № 3452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қаулының орындалуын бақылау аудан әкімінің орынбасары Бейсенбек Әшімәлиұлы Әлпеисовқа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72"/>
        <w:gridCol w:w="1539"/>
        <w:gridCol w:w="1789"/>
        <w:gridCol w:w="3309"/>
        <w:gridCol w:w="1457"/>
        <w:gridCol w:w="964"/>
      </w:tblGrid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беру ұйымдары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 (орын) оның ішінде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мөлшері, (тенге) жергілікті бюджет есебінен оның ішінде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қаржыландырылатын (орын саны)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қаржыландырылу (теңге)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(теңге)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"Мектепке дейінгі тәрбие ұйымдарының қызметін қамтамасыз ету" бағдарламасы арқылы қаржыландыру (теңге)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  <w:bookmarkEnd w:id="7"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  <w:bookmarkEnd w:id="8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9"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"Балдырған" балабақшасы мемлекеттік коммуналдық қазыналық кәсіпорны</w:t>
            </w:r>
          </w:p>
          <w:bookmarkEnd w:id="10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"Балауса" балабақшасы мемлекеттік коммуналдық қазыналық кәсіпорны</w:t>
            </w:r>
          </w:p>
          <w:bookmarkEnd w:id="11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"Балбөек" балабақшасы мемлекеттік коммуналдық қазыналық кәсіпорны</w:t>
            </w:r>
          </w:p>
          <w:bookmarkEnd w:id="12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"Жауқазын" балабақшасы мемлекеттік коммуналдық қазыналық кәсіпорны</w:t>
            </w:r>
          </w:p>
          <w:bookmarkEnd w:id="13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"Байшешек" балабақшасы мемлекеттік коммуналдық қазыналық кәсіпорны</w:t>
            </w:r>
          </w:p>
          <w:bookmarkEnd w:id="14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"Айгөлек" балабақшасы мемлекеттік коммуналдық қазыналық кәсіпорны</w:t>
            </w:r>
          </w:p>
          <w:bookmarkEnd w:id="15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"Болашақ" балабақшасы мемлекеттік коммуналдық қазыналық кәсіпорны</w:t>
            </w:r>
          </w:p>
          <w:bookmarkEnd w:id="16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"Балдәурен" балабақшасы мемлекеттік коммуналдық қазыналық кәсіпорны</w:t>
            </w:r>
          </w:p>
          <w:bookmarkEnd w:id="17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"Ақбота" балабақшасы мемлекеттік коммуналдық қазыналық кәсіпорны</w:t>
            </w:r>
          </w:p>
          <w:bookmarkEnd w:id="18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"Ертөстік" балабақшасы мемлекеттік коммуналдық қазыналық кәсіпорны</w:t>
            </w:r>
          </w:p>
          <w:bookmarkEnd w:id="19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"Балапан" балабақшасы мемлекеттік коммуналдық қазыналық кәсіпорны</w:t>
            </w:r>
          </w:p>
          <w:bookmarkEnd w:id="20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"Алтын сака" балабақшасы мемлекеттік коммуналдық қазыналық кәсіпорны</w:t>
            </w:r>
          </w:p>
          <w:bookmarkEnd w:id="21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"Құлыншақ" балабақшасы мемлекеттік коммуналдық қазыналық кәсіпорны</w:t>
            </w:r>
          </w:p>
          <w:bookmarkEnd w:id="22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ауданы әкімдігінің "Күншуақ" балабақшасы мемлекеттік коммуналдық қазыналық кәсіпорны</w:t>
            </w:r>
          </w:p>
          <w:bookmarkEnd w:id="23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(балабақшалар)</w:t>
            </w:r>
          </w:p>
          <w:bookmarkEnd w:id="24"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"Құлан жолдары" жауапкершілігі шектеулі серіктестігінің "Аяна" балабақшасы </w:t>
            </w:r>
          </w:p>
          <w:bookmarkEnd w:id="25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"Нұрхат Нұрзат" жауапкершілігі шектеулі серіктестігі </w:t>
            </w:r>
          </w:p>
          <w:bookmarkEnd w:id="26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"Аида бөбекжайы" жауапкершілігі шектеулі серіктестігі </w:t>
            </w:r>
          </w:p>
          <w:bookmarkEnd w:id="27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