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ddd1" w14:textId="5eed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"Шалғайдағы елді мекендерде тұратын балаларды жалпы білім беретін мектептерге тасымалдаудың схемалары мен тәртібін бекіту туралы" Т.Рысқұлов ауданы әкімдігінің 2015 жылғы 27 қарашадағы №437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әкімдігінің 2017 жылғы 26 мамырдағы № 193 қаулысы. Жамбыл облысы Әділет департаментінде 2017 жылғы 22 маусымда № 3469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Т. Рысқұлов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"Шалғайдағы елді мекендерде тұратын балаларды жалпы білім беретін мектептерге тасымалдаудың схемалары мен тәртібін бекіту туралы" Т.Рысқұлов ауданы әкімдігінің 2015 жылғы 27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437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кесімдерді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№2886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Құлан таңы" газетінің 2016 жылдың 22 қаңтарында №7 (7159), 2016 жылдың 5 ақпанында № 12 (7164) жарияланған) келесі өзгеріс енгізілсін: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бөлігі төмендегідей редакцияда оқылсын: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бабына, "Автомобиль көлiгi туралы" Қазақстан Республикасының 2003 жылғы 4 шілдедегі Заңының 14 бабының 3 тармағы 3-1) тармақшасына және "Автомобиль көлігімен жолаушылар мен багажды тасымалдау қағидаларын бекіту туралы" Қазақастан Республикасы Инвестициялар және даму министрінің міндетін атқарушысының 2015 жылғы 26 наурыздағы № 349 бұйрығымен бекітілген Автомобиль көлігімен жолаушылар мен багажды тасымалдау қағидаларына (нормативтік құқықтық кесімдерді мемлекеттік тіркеу тізілімінде №11550 болып тіркелген) сәйкес Т. Рысқұлов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аудан әкімі аппаратының басшысы Өмірзақов Мұратбек Тоқсанбайұлына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