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9559" w14:textId="f179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Т. Рысқұлов аудандық мәслихатының 2016 жылдың 23 желтоқсандағы № 11-5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2017 жылғы 18 қазандағы № 19-5 шешімі. Жамбыл облысы Әділет департаментінде 2017 жылғы 19 қазанда № 3550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9 желтоқсандағы № 7-3 шешіміне өзгерістер енгізу туралы" Жамбыл облыстық мәслихатының 2017 жылғы 6 қазандағы </w:t>
      </w:r>
      <w:r>
        <w:rPr>
          <w:rFonts w:ascii="Times New Roman"/>
          <w:b w:val="false"/>
          <w:i w:val="false"/>
          <w:color w:val="000000"/>
          <w:sz w:val="28"/>
        </w:rPr>
        <w:t>№ 15-5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3544</w:t>
      </w:r>
      <w:r>
        <w:rPr>
          <w:rFonts w:ascii="Times New Roman"/>
          <w:b w:val="false"/>
          <w:i w:val="false"/>
          <w:color w:val="000000"/>
          <w:sz w:val="28"/>
        </w:rPr>
        <w:t xml:space="preserve"> болып тіркелген) сәйкес Т. Рысқұлов аудандық мәслихаты </w:t>
      </w:r>
      <w:r>
        <w:rPr>
          <w:rFonts w:ascii="Times New Roman"/>
          <w:b/>
          <w:i w:val="false"/>
          <w:color w:val="000000"/>
          <w:sz w:val="28"/>
        </w:rPr>
        <w:t>ШЕШІМ КАБЫЛДАДЫ:</w:t>
      </w:r>
    </w:p>
    <w:bookmarkEnd w:id="0"/>
    <w:bookmarkStart w:name="z16" w:id="1"/>
    <w:p>
      <w:pPr>
        <w:spacing w:after="0"/>
        <w:ind w:left="0"/>
        <w:jc w:val="both"/>
      </w:pPr>
      <w:r>
        <w:rPr>
          <w:rFonts w:ascii="Times New Roman"/>
          <w:b w:val="false"/>
          <w:i w:val="false"/>
          <w:color w:val="000000"/>
          <w:sz w:val="28"/>
        </w:rPr>
        <w:t>
      1. "2017-2019 жылдарға арналған аудандық бюджет туралы" Т. Рысқұлов аудандық мәслихатының 2016 жылдың 23 желтоқсандағы № 11-5 шешіміне (нормативтік құқықтық актілерді мемлекеттік тіркеу тізілімінде № 3269 болып тіркелген, 2017 жылдың 20 қаңтардағы "Құлан таңы" газетінде жарияланған") келесі өзгерістер енгізілсін:</w:t>
      </w:r>
    </w:p>
    <w:bookmarkEnd w:id="1"/>
    <w:bookmarkStart w:name="z17" w:id="2"/>
    <w:p>
      <w:pPr>
        <w:spacing w:after="0"/>
        <w:ind w:left="0"/>
        <w:jc w:val="both"/>
      </w:pPr>
      <w:r>
        <w:rPr>
          <w:rFonts w:ascii="Times New Roman"/>
          <w:b w:val="false"/>
          <w:i w:val="false"/>
          <w:color w:val="000000"/>
          <w:sz w:val="28"/>
        </w:rPr>
        <w:t>
      1 тармақта</w:t>
      </w:r>
    </w:p>
    <w:bookmarkEnd w:id="2"/>
    <w:bookmarkStart w:name="z18" w:id="3"/>
    <w:p>
      <w:pPr>
        <w:spacing w:after="0"/>
        <w:ind w:left="0"/>
        <w:jc w:val="both"/>
      </w:pPr>
      <w:r>
        <w:rPr>
          <w:rFonts w:ascii="Times New Roman"/>
          <w:b w:val="false"/>
          <w:i w:val="false"/>
          <w:color w:val="000000"/>
          <w:sz w:val="28"/>
        </w:rPr>
        <w:t>
      1) тармақшада:</w:t>
      </w:r>
    </w:p>
    <w:bookmarkEnd w:id="3"/>
    <w:bookmarkStart w:name="z19" w:id="4"/>
    <w:p>
      <w:pPr>
        <w:spacing w:after="0"/>
        <w:ind w:left="0"/>
        <w:jc w:val="both"/>
      </w:pPr>
      <w:r>
        <w:rPr>
          <w:rFonts w:ascii="Times New Roman"/>
          <w:b w:val="false"/>
          <w:i w:val="false"/>
          <w:color w:val="000000"/>
          <w:sz w:val="28"/>
        </w:rPr>
        <w:t>
      "8 596 394" сандары "8 829 873" сандарымен ауыстырылсын;</w:t>
      </w:r>
    </w:p>
    <w:bookmarkEnd w:id="4"/>
    <w:bookmarkStart w:name="z20" w:id="5"/>
    <w:p>
      <w:pPr>
        <w:spacing w:after="0"/>
        <w:ind w:left="0"/>
        <w:jc w:val="both"/>
      </w:pPr>
      <w:r>
        <w:rPr>
          <w:rFonts w:ascii="Times New Roman"/>
          <w:b w:val="false"/>
          <w:i w:val="false"/>
          <w:color w:val="000000"/>
          <w:sz w:val="28"/>
        </w:rPr>
        <w:t>
      "2 681 197" сандары "2 734 662" сандарымен ауыстырылсын;</w:t>
      </w:r>
    </w:p>
    <w:bookmarkEnd w:id="5"/>
    <w:bookmarkStart w:name="z21" w:id="6"/>
    <w:p>
      <w:pPr>
        <w:spacing w:after="0"/>
        <w:ind w:left="0"/>
        <w:jc w:val="both"/>
      </w:pPr>
      <w:r>
        <w:rPr>
          <w:rFonts w:ascii="Times New Roman"/>
          <w:b w:val="false"/>
          <w:i w:val="false"/>
          <w:color w:val="000000"/>
          <w:sz w:val="28"/>
        </w:rPr>
        <w:t>
      "8 566" сандары "12 816" сандарымен ауыстырылсын;</w:t>
      </w:r>
    </w:p>
    <w:bookmarkEnd w:id="6"/>
    <w:bookmarkStart w:name="z22" w:id="7"/>
    <w:p>
      <w:pPr>
        <w:spacing w:after="0"/>
        <w:ind w:left="0"/>
        <w:jc w:val="both"/>
      </w:pPr>
      <w:r>
        <w:rPr>
          <w:rFonts w:ascii="Times New Roman"/>
          <w:b w:val="false"/>
          <w:i w:val="false"/>
          <w:color w:val="000000"/>
          <w:sz w:val="28"/>
        </w:rPr>
        <w:t>
      "2 050" сандары "7 335" сандарымен ауыстырылсын;</w:t>
      </w:r>
    </w:p>
    <w:bookmarkEnd w:id="7"/>
    <w:bookmarkStart w:name="z23" w:id="8"/>
    <w:p>
      <w:pPr>
        <w:spacing w:after="0"/>
        <w:ind w:left="0"/>
        <w:jc w:val="both"/>
      </w:pPr>
      <w:r>
        <w:rPr>
          <w:rFonts w:ascii="Times New Roman"/>
          <w:b w:val="false"/>
          <w:i w:val="false"/>
          <w:color w:val="000000"/>
          <w:sz w:val="28"/>
        </w:rPr>
        <w:t>
      "5 904 581" сандары "6 075 060" сандарымен ауыстырылсын;</w:t>
      </w:r>
    </w:p>
    <w:bookmarkEnd w:id="8"/>
    <w:bookmarkStart w:name="z24" w:id="9"/>
    <w:p>
      <w:pPr>
        <w:spacing w:after="0"/>
        <w:ind w:left="0"/>
        <w:jc w:val="both"/>
      </w:pPr>
      <w:r>
        <w:rPr>
          <w:rFonts w:ascii="Times New Roman"/>
          <w:b w:val="false"/>
          <w:i w:val="false"/>
          <w:color w:val="000000"/>
          <w:sz w:val="28"/>
        </w:rPr>
        <w:t>
      2) тармақшада:</w:t>
      </w:r>
    </w:p>
    <w:bookmarkEnd w:id="9"/>
    <w:bookmarkStart w:name="z25" w:id="10"/>
    <w:p>
      <w:pPr>
        <w:spacing w:after="0"/>
        <w:ind w:left="0"/>
        <w:jc w:val="both"/>
      </w:pPr>
      <w:r>
        <w:rPr>
          <w:rFonts w:ascii="Times New Roman"/>
          <w:b w:val="false"/>
          <w:i w:val="false"/>
          <w:color w:val="000000"/>
          <w:sz w:val="28"/>
        </w:rPr>
        <w:t>
      "9 153 777" сандары "9 387 256" сандарымен ауыстырылсын;</w:t>
      </w:r>
    </w:p>
    <w:bookmarkEnd w:id="10"/>
    <w:bookmarkStart w:name="z26" w:id="11"/>
    <w:p>
      <w:pPr>
        <w:spacing w:after="0"/>
        <w:ind w:left="0"/>
        <w:jc w:val="both"/>
      </w:pPr>
      <w:r>
        <w:rPr>
          <w:rFonts w:ascii="Times New Roman"/>
          <w:b w:val="false"/>
          <w:i w:val="false"/>
          <w:color w:val="000000"/>
          <w:sz w:val="28"/>
        </w:rPr>
        <w:t>
      4 тармақта</w:t>
      </w:r>
    </w:p>
    <w:bookmarkEnd w:id="11"/>
    <w:bookmarkStart w:name="z27" w:id="12"/>
    <w:p>
      <w:pPr>
        <w:spacing w:after="0"/>
        <w:ind w:left="0"/>
        <w:jc w:val="both"/>
      </w:pPr>
      <w:r>
        <w:rPr>
          <w:rFonts w:ascii="Times New Roman"/>
          <w:b w:val="false"/>
          <w:i w:val="false"/>
          <w:color w:val="000000"/>
          <w:sz w:val="28"/>
        </w:rPr>
        <w:t>
      "6 135" сандары "6 645" сандарымен ауыстырылсын;</w:t>
      </w:r>
    </w:p>
    <w:bookmarkEnd w:id="12"/>
    <w:bookmarkStart w:name="z29" w:id="13"/>
    <w:p>
      <w:pPr>
        <w:spacing w:after="0"/>
        <w:ind w:left="0"/>
        <w:jc w:val="both"/>
      </w:pPr>
      <w:r>
        <w:rPr>
          <w:rFonts w:ascii="Times New Roman"/>
          <w:b w:val="false"/>
          <w:i w:val="false"/>
          <w:color w:val="000000"/>
          <w:sz w:val="28"/>
        </w:rPr>
        <w:t xml:space="preserve">
      Аталған шешімнің 1 және 7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p>
    <w:bookmarkEnd w:id="13"/>
    <w:bookmarkStart w:name="z30" w:id="14"/>
    <w:p>
      <w:pPr>
        <w:spacing w:after="0"/>
        <w:ind w:left="0"/>
        <w:jc w:val="both"/>
      </w:pPr>
      <w:r>
        <w:rPr>
          <w:rFonts w:ascii="Times New Roman"/>
          <w:b w:val="false"/>
          <w:i w:val="false"/>
          <w:color w:val="000000"/>
          <w:sz w:val="28"/>
        </w:rPr>
        <w:t xml:space="preserve">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 </w:t>
      </w:r>
    </w:p>
    <w:bookmarkEnd w:id="14"/>
    <w:bookmarkStart w:name="z31" w:id="15"/>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2017 жылдың 1 қаңтарынан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 Мамырбаев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18 қазандағы</w:t>
            </w:r>
            <w:r>
              <w:br/>
            </w:r>
            <w:r>
              <w:rPr>
                <w:rFonts w:ascii="Times New Roman"/>
                <w:b w:val="false"/>
                <w:i w:val="false"/>
                <w:color w:val="000000"/>
                <w:sz w:val="20"/>
              </w:rPr>
              <w:t>№ 19-5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 шешіміне 1 қосымша</w:t>
            </w:r>
          </w:p>
        </w:tc>
      </w:tr>
    </w:tbl>
    <w:p>
      <w:pPr>
        <w:spacing w:after="0"/>
        <w:ind w:left="0"/>
        <w:jc w:val="left"/>
      </w:pPr>
      <w:r>
        <w:rPr>
          <w:rFonts w:ascii="Times New Roman"/>
          <w:b/>
          <w:i w:val="false"/>
          <w:color w:val="000000"/>
        </w:rPr>
        <w:t xml:space="preserve"> 2017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Санаты</w:t>
            </w:r>
          </w:p>
          <w:bookmarkEnd w:id="16"/>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1</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8829873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1</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2734662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1"/>
          <w:p>
            <w:pPr>
              <w:spacing w:after="20"/>
              <w:ind w:left="20"/>
              <w:jc w:val="both"/>
            </w:pP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w:t>
            </w:r>
          </w:p>
          <w:bookmarkEnd w:id="3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w:t>
            </w:r>
          </w:p>
          <w:bookmarkEnd w:id="3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w:t>
            </w:r>
          </w:p>
          <w:bookmarkEnd w:id="3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w:t>
            </w:r>
          </w:p>
          <w:bookmarkEnd w:id="3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7"/>
          <w:p>
            <w:pPr>
              <w:spacing w:after="20"/>
              <w:ind w:left="20"/>
              <w:jc w:val="both"/>
            </w:pPr>
            <w:r>
              <w:rPr>
                <w:rFonts w:ascii="Times New Roman"/>
                <w:b w:val="false"/>
                <w:i w:val="false"/>
                <w:color w:val="000000"/>
                <w:sz w:val="20"/>
              </w:rPr>
              <w:t>
 </w:t>
            </w:r>
          </w:p>
          <w:bookmarkEnd w:id="3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
          <w:p>
            <w:pPr>
              <w:spacing w:after="20"/>
              <w:ind w:left="20"/>
              <w:jc w:val="both"/>
            </w:pPr>
            <w:r>
              <w:rPr>
                <w:rFonts w:ascii="Times New Roman"/>
                <w:b w:val="false"/>
                <w:i w:val="false"/>
                <w:color w:val="000000"/>
                <w:sz w:val="20"/>
              </w:rPr>
              <w:t>
 </w:t>
            </w:r>
          </w:p>
          <w:bookmarkEnd w:id="3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9"/>
          <w:p>
            <w:pPr>
              <w:spacing w:after="20"/>
              <w:ind w:left="20"/>
              <w:jc w:val="both"/>
            </w:pPr>
            <w:r>
              <w:rPr>
                <w:rFonts w:ascii="Times New Roman"/>
                <w:b w:val="false"/>
                <w:i w:val="false"/>
                <w:color w:val="000000"/>
                <w:sz w:val="20"/>
              </w:rPr>
              <w:t>
 </w:t>
            </w:r>
          </w:p>
          <w:bookmarkEnd w:id="3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0"/>
          <w:p>
            <w:pPr>
              <w:spacing w:after="20"/>
              <w:ind w:left="20"/>
              <w:jc w:val="both"/>
            </w:pPr>
            <w:r>
              <w:rPr>
                <w:rFonts w:ascii="Times New Roman"/>
                <w:b w:val="false"/>
                <w:i w:val="false"/>
                <w:color w:val="000000"/>
                <w:sz w:val="20"/>
              </w:rPr>
              <w:t>
2</w:t>
            </w:r>
          </w:p>
          <w:bookmarkEnd w:id="4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1"/>
          <w:p>
            <w:pPr>
              <w:spacing w:after="20"/>
              <w:ind w:left="20"/>
              <w:jc w:val="both"/>
            </w:pPr>
            <w:r>
              <w:rPr>
                <w:rFonts w:ascii="Times New Roman"/>
                <w:b w:val="false"/>
                <w:i w:val="false"/>
                <w:color w:val="000000"/>
                <w:sz w:val="20"/>
              </w:rPr>
              <w:t>
 </w:t>
            </w:r>
          </w:p>
          <w:bookmarkEnd w:id="4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2"/>
          <w:p>
            <w:pPr>
              <w:spacing w:after="20"/>
              <w:ind w:left="20"/>
              <w:jc w:val="both"/>
            </w:pPr>
            <w:r>
              <w:rPr>
                <w:rFonts w:ascii="Times New Roman"/>
                <w:b w:val="false"/>
                <w:i w:val="false"/>
                <w:color w:val="000000"/>
                <w:sz w:val="20"/>
              </w:rPr>
              <w:t>
 </w:t>
            </w:r>
          </w:p>
          <w:bookmarkEnd w:id="4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3"/>
          <w:p>
            <w:pPr>
              <w:spacing w:after="20"/>
              <w:ind w:left="20"/>
              <w:jc w:val="both"/>
            </w:pPr>
            <w:r>
              <w:rPr>
                <w:rFonts w:ascii="Times New Roman"/>
                <w:b w:val="false"/>
                <w:i w:val="false"/>
                <w:color w:val="000000"/>
                <w:sz w:val="20"/>
              </w:rPr>
              <w:t>
 </w:t>
            </w:r>
          </w:p>
          <w:bookmarkEnd w:id="4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4"/>
          <w:p>
            <w:pPr>
              <w:spacing w:after="20"/>
              <w:ind w:left="20"/>
              <w:jc w:val="both"/>
            </w:pPr>
            <w:r>
              <w:rPr>
                <w:rFonts w:ascii="Times New Roman"/>
                <w:b w:val="false"/>
                <w:i w:val="false"/>
                <w:color w:val="000000"/>
                <w:sz w:val="20"/>
              </w:rPr>
              <w:t>
 </w:t>
            </w:r>
          </w:p>
          <w:bookmarkEnd w:id="4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5"/>
          <w:p>
            <w:pPr>
              <w:spacing w:after="20"/>
              <w:ind w:left="20"/>
              <w:jc w:val="both"/>
            </w:pPr>
            <w:r>
              <w:rPr>
                <w:rFonts w:ascii="Times New Roman"/>
                <w:b w:val="false"/>
                <w:i w:val="false"/>
                <w:color w:val="000000"/>
                <w:sz w:val="20"/>
              </w:rPr>
              <w:t>
 </w:t>
            </w:r>
          </w:p>
          <w:bookmarkEnd w:id="4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6"/>
          <w:p>
            <w:pPr>
              <w:spacing w:after="20"/>
              <w:ind w:left="20"/>
              <w:jc w:val="both"/>
            </w:pPr>
            <w:r>
              <w:rPr>
                <w:rFonts w:ascii="Times New Roman"/>
                <w:b w:val="false"/>
                <w:i w:val="false"/>
                <w:color w:val="000000"/>
                <w:sz w:val="20"/>
              </w:rPr>
              <w:t>
 </w:t>
            </w:r>
          </w:p>
          <w:bookmarkEnd w:id="4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w:t>
            </w:r>
          </w:p>
          <w:bookmarkEnd w:id="4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8"/>
          <w:p>
            <w:pPr>
              <w:spacing w:after="20"/>
              <w:ind w:left="20"/>
              <w:jc w:val="both"/>
            </w:pPr>
            <w:r>
              <w:rPr>
                <w:rFonts w:ascii="Times New Roman"/>
                <w:b w:val="false"/>
                <w:i w:val="false"/>
                <w:color w:val="000000"/>
                <w:sz w:val="20"/>
              </w:rPr>
              <w:t>
3</w:t>
            </w:r>
          </w:p>
          <w:bookmarkEnd w:id="4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9"/>
          <w:p>
            <w:pPr>
              <w:spacing w:after="20"/>
              <w:ind w:left="20"/>
              <w:jc w:val="both"/>
            </w:pPr>
            <w:r>
              <w:rPr>
                <w:rFonts w:ascii="Times New Roman"/>
                <w:b w:val="false"/>
                <w:i w:val="false"/>
                <w:color w:val="000000"/>
                <w:sz w:val="20"/>
              </w:rPr>
              <w:t>
 </w:t>
            </w:r>
          </w:p>
          <w:bookmarkEnd w:id="4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w:t>
            </w:r>
          </w:p>
          <w:bookmarkEnd w:id="5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1"/>
          <w:p>
            <w:pPr>
              <w:spacing w:after="20"/>
              <w:ind w:left="20"/>
              <w:jc w:val="both"/>
            </w:pPr>
            <w:r>
              <w:rPr>
                <w:rFonts w:ascii="Times New Roman"/>
                <w:b w:val="false"/>
                <w:i w:val="false"/>
                <w:color w:val="000000"/>
                <w:sz w:val="20"/>
              </w:rPr>
              <w:t>
 </w:t>
            </w:r>
          </w:p>
          <w:bookmarkEnd w:id="5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w:t>
            </w:r>
          </w:p>
          <w:bookmarkEnd w:id="5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3"/>
          <w:p>
            <w:pPr>
              <w:spacing w:after="20"/>
              <w:ind w:left="20"/>
              <w:jc w:val="both"/>
            </w:pPr>
            <w:r>
              <w:rPr>
                <w:rFonts w:ascii="Times New Roman"/>
                <w:b w:val="false"/>
                <w:i w:val="false"/>
                <w:color w:val="000000"/>
                <w:sz w:val="20"/>
              </w:rPr>
              <w:t>
 </w:t>
            </w:r>
          </w:p>
          <w:bookmarkEnd w:id="5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4"/>
          <w:p>
            <w:pPr>
              <w:spacing w:after="20"/>
              <w:ind w:left="20"/>
              <w:jc w:val="both"/>
            </w:pPr>
            <w:r>
              <w:rPr>
                <w:rFonts w:ascii="Times New Roman"/>
                <w:b w:val="false"/>
                <w:i w:val="false"/>
                <w:color w:val="000000"/>
                <w:sz w:val="20"/>
              </w:rPr>
              <w:t>
4</w:t>
            </w:r>
          </w:p>
          <w:bookmarkEnd w:id="5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6075060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5"/>
          <w:p>
            <w:pPr>
              <w:spacing w:after="20"/>
              <w:ind w:left="20"/>
              <w:jc w:val="both"/>
            </w:pPr>
            <w:r>
              <w:rPr>
                <w:rFonts w:ascii="Times New Roman"/>
                <w:b w:val="false"/>
                <w:i w:val="false"/>
                <w:color w:val="000000"/>
                <w:sz w:val="20"/>
              </w:rPr>
              <w:t>
 </w:t>
            </w:r>
          </w:p>
          <w:bookmarkEnd w:id="5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6075060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6"/>
          <w:p>
            <w:pPr>
              <w:spacing w:after="20"/>
              <w:ind w:left="20"/>
              <w:jc w:val="both"/>
            </w:pPr>
            <w:r>
              <w:rPr>
                <w:rFonts w:ascii="Times New Roman"/>
                <w:b w:val="false"/>
                <w:i w:val="false"/>
                <w:color w:val="000000"/>
                <w:sz w:val="20"/>
              </w:rPr>
              <w:t>
 </w:t>
            </w:r>
          </w:p>
          <w:bookmarkEnd w:id="5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7"/>
          <w:p>
            <w:pPr>
              <w:spacing w:after="20"/>
              <w:ind w:left="20"/>
              <w:jc w:val="both"/>
            </w:pPr>
            <w:r>
              <w:rPr>
                <w:rFonts w:ascii="Times New Roman"/>
                <w:b w:val="false"/>
                <w:i w:val="false"/>
                <w:color w:val="000000"/>
                <w:sz w:val="20"/>
              </w:rPr>
              <w:t>
 </w:t>
            </w:r>
          </w:p>
          <w:bookmarkEnd w:id="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атауы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8"/>
          <w:p>
            <w:pPr>
              <w:spacing w:after="20"/>
              <w:ind w:left="20"/>
              <w:jc w:val="both"/>
            </w:pPr>
            <w:r>
              <w:rPr>
                <w:rFonts w:ascii="Times New Roman"/>
                <w:b w:val="false"/>
                <w:i w:val="false"/>
                <w:color w:val="000000"/>
                <w:sz w:val="20"/>
              </w:rPr>
              <w:t xml:space="preserve">
Функционалдық топ </w:t>
            </w:r>
          </w:p>
          <w:bookmarkEnd w:id="58"/>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9"/>
          <w:p>
            <w:pPr>
              <w:spacing w:after="20"/>
              <w:ind w:left="20"/>
              <w:jc w:val="both"/>
            </w:pPr>
            <w:r>
              <w:rPr>
                <w:rFonts w:ascii="Times New Roman"/>
                <w:b w:val="false"/>
                <w:i w:val="false"/>
                <w:color w:val="000000"/>
                <w:sz w:val="20"/>
              </w:rPr>
              <w:t>
 </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1</w:t>
            </w:r>
          </w:p>
          <w:bookmarkEnd w:id="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w:t>
            </w:r>
          </w:p>
          <w:bookmarkEnd w:id="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9387256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01</w:t>
            </w:r>
          </w:p>
          <w:bookmarkEnd w:id="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w:t>
            </w:r>
          </w:p>
          <w:bookmarkEnd w:id="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w:t>
            </w:r>
          </w:p>
          <w:bookmarkEnd w:id="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w:t>
            </w:r>
          </w:p>
          <w:bookmarkEnd w:id="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w:t>
            </w:r>
          </w:p>
          <w:bookmarkEnd w:id="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w:t>
            </w:r>
          </w:p>
          <w:bookmarkEnd w:id="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w:t>
            </w:r>
          </w:p>
          <w:bookmarkEnd w:id="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w:t>
            </w:r>
          </w:p>
          <w:bookmarkEnd w:id="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w:t>
            </w:r>
          </w:p>
          <w:bookmarkEnd w:id="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2"/>
          <w:p>
            <w:pPr>
              <w:spacing w:after="20"/>
              <w:ind w:left="20"/>
              <w:jc w:val="both"/>
            </w:pPr>
            <w:r>
              <w:rPr>
                <w:rFonts w:ascii="Times New Roman"/>
                <w:b w:val="false"/>
                <w:i w:val="false"/>
                <w:color w:val="000000"/>
                <w:sz w:val="20"/>
              </w:rPr>
              <w:t>
 </w:t>
            </w:r>
          </w:p>
          <w:bookmarkEnd w:id="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3"/>
          <w:p>
            <w:pPr>
              <w:spacing w:after="20"/>
              <w:ind w:left="20"/>
              <w:jc w:val="both"/>
            </w:pPr>
            <w:r>
              <w:rPr>
                <w:rFonts w:ascii="Times New Roman"/>
                <w:b w:val="false"/>
                <w:i w:val="false"/>
                <w:color w:val="000000"/>
                <w:sz w:val="20"/>
              </w:rPr>
              <w:t>
 </w:t>
            </w:r>
          </w:p>
          <w:bookmarkEnd w:id="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4"/>
          <w:p>
            <w:pPr>
              <w:spacing w:after="20"/>
              <w:ind w:left="20"/>
              <w:jc w:val="both"/>
            </w:pPr>
            <w:r>
              <w:rPr>
                <w:rFonts w:ascii="Times New Roman"/>
                <w:b w:val="false"/>
                <w:i w:val="false"/>
                <w:color w:val="000000"/>
                <w:sz w:val="20"/>
              </w:rPr>
              <w:t>
 </w:t>
            </w:r>
          </w:p>
          <w:bookmarkEnd w:id="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5"/>
          <w:p>
            <w:pPr>
              <w:spacing w:after="20"/>
              <w:ind w:left="20"/>
              <w:jc w:val="both"/>
            </w:pPr>
            <w:r>
              <w:rPr>
                <w:rFonts w:ascii="Times New Roman"/>
                <w:b w:val="false"/>
                <w:i w:val="false"/>
                <w:color w:val="000000"/>
                <w:sz w:val="20"/>
              </w:rPr>
              <w:t>
 </w:t>
            </w:r>
          </w:p>
          <w:bookmarkEnd w:id="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6"/>
          <w:p>
            <w:pPr>
              <w:spacing w:after="20"/>
              <w:ind w:left="20"/>
              <w:jc w:val="both"/>
            </w:pPr>
            <w:r>
              <w:rPr>
                <w:rFonts w:ascii="Times New Roman"/>
                <w:b w:val="false"/>
                <w:i w:val="false"/>
                <w:color w:val="000000"/>
                <w:sz w:val="20"/>
              </w:rPr>
              <w:t>
 </w:t>
            </w:r>
          </w:p>
          <w:bookmarkEnd w:id="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7"/>
          <w:p>
            <w:pPr>
              <w:spacing w:after="20"/>
              <w:ind w:left="20"/>
              <w:jc w:val="both"/>
            </w:pPr>
            <w:r>
              <w:rPr>
                <w:rFonts w:ascii="Times New Roman"/>
                <w:b w:val="false"/>
                <w:i w:val="false"/>
                <w:color w:val="000000"/>
                <w:sz w:val="20"/>
              </w:rPr>
              <w:t>
 </w:t>
            </w:r>
          </w:p>
          <w:bookmarkEnd w:id="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8"/>
          <w:p>
            <w:pPr>
              <w:spacing w:after="20"/>
              <w:ind w:left="20"/>
              <w:jc w:val="both"/>
            </w:pPr>
            <w:r>
              <w:rPr>
                <w:rFonts w:ascii="Times New Roman"/>
                <w:b w:val="false"/>
                <w:i w:val="false"/>
                <w:color w:val="000000"/>
                <w:sz w:val="20"/>
              </w:rPr>
              <w:t>
 </w:t>
            </w:r>
          </w:p>
          <w:bookmarkEnd w:id="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w:t>
            </w:r>
          </w:p>
          <w:bookmarkEnd w:id="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w:t>
            </w:r>
          </w:p>
          <w:bookmarkEnd w:id="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w:t>
            </w:r>
          </w:p>
          <w:bookmarkEnd w:id="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w:t>
            </w:r>
          </w:p>
          <w:bookmarkEnd w:id="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3"/>
          <w:p>
            <w:pPr>
              <w:spacing w:after="20"/>
              <w:ind w:left="20"/>
              <w:jc w:val="both"/>
            </w:pPr>
            <w:r>
              <w:rPr>
                <w:rFonts w:ascii="Times New Roman"/>
                <w:b w:val="false"/>
                <w:i w:val="false"/>
                <w:color w:val="000000"/>
                <w:sz w:val="20"/>
              </w:rPr>
              <w:t>
 </w:t>
            </w:r>
          </w:p>
          <w:bookmarkEnd w:id="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4"/>
          <w:p>
            <w:pPr>
              <w:spacing w:after="20"/>
              <w:ind w:left="20"/>
              <w:jc w:val="both"/>
            </w:pPr>
            <w:r>
              <w:rPr>
                <w:rFonts w:ascii="Times New Roman"/>
                <w:b w:val="false"/>
                <w:i w:val="false"/>
                <w:color w:val="000000"/>
                <w:sz w:val="20"/>
              </w:rPr>
              <w:t>
 </w:t>
            </w:r>
          </w:p>
          <w:bookmarkEnd w:id="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5"/>
          <w:p>
            <w:pPr>
              <w:spacing w:after="20"/>
              <w:ind w:left="20"/>
              <w:jc w:val="both"/>
            </w:pPr>
            <w:r>
              <w:rPr>
                <w:rFonts w:ascii="Times New Roman"/>
                <w:b w:val="false"/>
                <w:i w:val="false"/>
                <w:color w:val="000000"/>
                <w:sz w:val="20"/>
              </w:rPr>
              <w:t>
 </w:t>
            </w:r>
          </w:p>
          <w:bookmarkEnd w:id="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6"/>
          <w:p>
            <w:pPr>
              <w:spacing w:after="20"/>
              <w:ind w:left="20"/>
              <w:jc w:val="both"/>
            </w:pPr>
            <w:r>
              <w:rPr>
                <w:rFonts w:ascii="Times New Roman"/>
                <w:b w:val="false"/>
                <w:i w:val="false"/>
                <w:color w:val="000000"/>
                <w:sz w:val="20"/>
              </w:rPr>
              <w:t>
 </w:t>
            </w:r>
          </w:p>
          <w:bookmarkEnd w:id="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02</w:t>
            </w:r>
          </w:p>
          <w:bookmarkEnd w:id="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8"/>
          <w:p>
            <w:pPr>
              <w:spacing w:after="20"/>
              <w:ind w:left="20"/>
              <w:jc w:val="both"/>
            </w:pPr>
            <w:r>
              <w:rPr>
                <w:rFonts w:ascii="Times New Roman"/>
                <w:b w:val="false"/>
                <w:i w:val="false"/>
                <w:color w:val="000000"/>
                <w:sz w:val="20"/>
              </w:rPr>
              <w:t>
 </w:t>
            </w:r>
          </w:p>
          <w:bookmarkEnd w:id="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w:t>
            </w:r>
          </w:p>
          <w:bookmarkEnd w:id="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0"/>
          <w:p>
            <w:pPr>
              <w:spacing w:after="20"/>
              <w:ind w:left="20"/>
              <w:jc w:val="both"/>
            </w:pPr>
            <w:r>
              <w:rPr>
                <w:rFonts w:ascii="Times New Roman"/>
                <w:b w:val="false"/>
                <w:i w:val="false"/>
                <w:color w:val="000000"/>
                <w:sz w:val="20"/>
              </w:rPr>
              <w:t>
 </w:t>
            </w:r>
          </w:p>
          <w:bookmarkEnd w:id="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1"/>
          <w:p>
            <w:pPr>
              <w:spacing w:after="20"/>
              <w:ind w:left="20"/>
              <w:jc w:val="both"/>
            </w:pPr>
            <w:r>
              <w:rPr>
                <w:rFonts w:ascii="Times New Roman"/>
                <w:b w:val="false"/>
                <w:i w:val="false"/>
                <w:color w:val="000000"/>
                <w:sz w:val="20"/>
              </w:rPr>
              <w:t>
 </w:t>
            </w:r>
          </w:p>
          <w:bookmarkEnd w:id="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2"/>
          <w:p>
            <w:pPr>
              <w:spacing w:after="20"/>
              <w:ind w:left="20"/>
              <w:jc w:val="both"/>
            </w:pPr>
            <w:r>
              <w:rPr>
                <w:rFonts w:ascii="Times New Roman"/>
                <w:b w:val="false"/>
                <w:i w:val="false"/>
                <w:color w:val="000000"/>
                <w:sz w:val="20"/>
              </w:rPr>
              <w:t>
 </w:t>
            </w:r>
          </w:p>
          <w:bookmarkEnd w:id="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3"/>
          <w:p>
            <w:pPr>
              <w:spacing w:after="20"/>
              <w:ind w:left="20"/>
              <w:jc w:val="both"/>
            </w:pPr>
            <w:r>
              <w:rPr>
                <w:rFonts w:ascii="Times New Roman"/>
                <w:b w:val="false"/>
                <w:i w:val="false"/>
                <w:color w:val="000000"/>
                <w:sz w:val="20"/>
              </w:rPr>
              <w:t>
03</w:t>
            </w:r>
          </w:p>
          <w:bookmarkEnd w:id="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4"/>
          <w:p>
            <w:pPr>
              <w:spacing w:after="20"/>
              <w:ind w:left="20"/>
              <w:jc w:val="both"/>
            </w:pPr>
            <w:r>
              <w:rPr>
                <w:rFonts w:ascii="Times New Roman"/>
                <w:b w:val="false"/>
                <w:i w:val="false"/>
                <w:color w:val="000000"/>
                <w:sz w:val="20"/>
              </w:rPr>
              <w:t>
 </w:t>
            </w:r>
          </w:p>
          <w:bookmarkEnd w:id="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5"/>
          <w:p>
            <w:pPr>
              <w:spacing w:after="20"/>
              <w:ind w:left="20"/>
              <w:jc w:val="both"/>
            </w:pPr>
            <w:r>
              <w:rPr>
                <w:rFonts w:ascii="Times New Roman"/>
                <w:b w:val="false"/>
                <w:i w:val="false"/>
                <w:color w:val="000000"/>
                <w:sz w:val="20"/>
              </w:rPr>
              <w:t>
 </w:t>
            </w:r>
          </w:p>
          <w:bookmarkEnd w:id="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6"/>
          <w:p>
            <w:pPr>
              <w:spacing w:after="20"/>
              <w:ind w:left="20"/>
              <w:jc w:val="both"/>
            </w:pPr>
            <w:r>
              <w:rPr>
                <w:rFonts w:ascii="Times New Roman"/>
                <w:b w:val="false"/>
                <w:i w:val="false"/>
                <w:color w:val="000000"/>
                <w:sz w:val="20"/>
              </w:rPr>
              <w:t>
04</w:t>
            </w:r>
          </w:p>
          <w:bookmarkEnd w:id="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5858056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7"/>
          <w:p>
            <w:pPr>
              <w:spacing w:after="20"/>
              <w:ind w:left="20"/>
              <w:jc w:val="both"/>
            </w:pPr>
            <w:r>
              <w:rPr>
                <w:rFonts w:ascii="Times New Roman"/>
                <w:b w:val="false"/>
                <w:i w:val="false"/>
                <w:color w:val="000000"/>
                <w:sz w:val="20"/>
              </w:rPr>
              <w:t>
 </w:t>
            </w:r>
          </w:p>
          <w:bookmarkEnd w:id="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w:t>
            </w:r>
          </w:p>
          <w:bookmarkEnd w:id="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9"/>
          <w:p>
            <w:pPr>
              <w:spacing w:after="20"/>
              <w:ind w:left="20"/>
              <w:jc w:val="both"/>
            </w:pPr>
            <w:r>
              <w:rPr>
                <w:rFonts w:ascii="Times New Roman"/>
                <w:b w:val="false"/>
                <w:i w:val="false"/>
                <w:color w:val="000000"/>
                <w:sz w:val="20"/>
              </w:rPr>
              <w:t>
 </w:t>
            </w:r>
          </w:p>
          <w:bookmarkEnd w:id="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0"/>
          <w:p>
            <w:pPr>
              <w:spacing w:after="20"/>
              <w:ind w:left="20"/>
              <w:jc w:val="both"/>
            </w:pPr>
            <w:r>
              <w:rPr>
                <w:rFonts w:ascii="Times New Roman"/>
                <w:b w:val="false"/>
                <w:i w:val="false"/>
                <w:color w:val="000000"/>
                <w:sz w:val="20"/>
              </w:rPr>
              <w:t>
 </w:t>
            </w:r>
          </w:p>
          <w:bookmarkEnd w:id="1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1"/>
          <w:p>
            <w:pPr>
              <w:spacing w:after="20"/>
              <w:ind w:left="20"/>
              <w:jc w:val="both"/>
            </w:pPr>
            <w:r>
              <w:rPr>
                <w:rFonts w:ascii="Times New Roman"/>
                <w:b w:val="false"/>
                <w:i w:val="false"/>
                <w:color w:val="000000"/>
                <w:sz w:val="20"/>
              </w:rPr>
              <w:t>
 </w:t>
            </w:r>
          </w:p>
          <w:bookmarkEnd w:id="1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2"/>
          <w:p>
            <w:pPr>
              <w:spacing w:after="20"/>
              <w:ind w:left="20"/>
              <w:jc w:val="both"/>
            </w:pPr>
            <w:r>
              <w:rPr>
                <w:rFonts w:ascii="Times New Roman"/>
                <w:b w:val="false"/>
                <w:i w:val="false"/>
                <w:color w:val="000000"/>
                <w:sz w:val="20"/>
              </w:rPr>
              <w:t>
 </w:t>
            </w:r>
          </w:p>
          <w:bookmarkEnd w:id="1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3"/>
          <w:p>
            <w:pPr>
              <w:spacing w:after="20"/>
              <w:ind w:left="20"/>
              <w:jc w:val="both"/>
            </w:pPr>
            <w:r>
              <w:rPr>
                <w:rFonts w:ascii="Times New Roman"/>
                <w:b w:val="false"/>
                <w:i w:val="false"/>
                <w:color w:val="000000"/>
                <w:sz w:val="20"/>
              </w:rPr>
              <w:t>
 </w:t>
            </w:r>
          </w:p>
          <w:bookmarkEnd w:id="1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4"/>
          <w:p>
            <w:pPr>
              <w:spacing w:after="20"/>
              <w:ind w:left="20"/>
              <w:jc w:val="both"/>
            </w:pPr>
            <w:r>
              <w:rPr>
                <w:rFonts w:ascii="Times New Roman"/>
                <w:b w:val="false"/>
                <w:i w:val="false"/>
                <w:color w:val="000000"/>
                <w:sz w:val="20"/>
              </w:rPr>
              <w:t>
 </w:t>
            </w:r>
          </w:p>
          <w:bookmarkEnd w:id="1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4619093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5"/>
          <w:p>
            <w:pPr>
              <w:spacing w:after="20"/>
              <w:ind w:left="20"/>
              <w:jc w:val="both"/>
            </w:pPr>
            <w:r>
              <w:rPr>
                <w:rFonts w:ascii="Times New Roman"/>
                <w:b w:val="false"/>
                <w:i w:val="false"/>
                <w:color w:val="000000"/>
                <w:sz w:val="20"/>
              </w:rPr>
              <w:t>
 </w:t>
            </w:r>
          </w:p>
          <w:bookmarkEnd w:id="1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4398772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6"/>
          <w:p>
            <w:pPr>
              <w:spacing w:after="20"/>
              <w:ind w:left="20"/>
              <w:jc w:val="both"/>
            </w:pPr>
            <w:r>
              <w:rPr>
                <w:rFonts w:ascii="Times New Roman"/>
                <w:b w:val="false"/>
                <w:i w:val="false"/>
                <w:color w:val="000000"/>
                <w:sz w:val="20"/>
              </w:rPr>
              <w:t>
 </w:t>
            </w:r>
          </w:p>
          <w:bookmarkEnd w:id="1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7"/>
          <w:p>
            <w:pPr>
              <w:spacing w:after="20"/>
              <w:ind w:left="20"/>
              <w:jc w:val="both"/>
            </w:pPr>
            <w:r>
              <w:rPr>
                <w:rFonts w:ascii="Times New Roman"/>
                <w:b w:val="false"/>
                <w:i w:val="false"/>
                <w:color w:val="000000"/>
                <w:sz w:val="20"/>
              </w:rPr>
              <w:t>
 </w:t>
            </w:r>
          </w:p>
          <w:bookmarkEnd w:id="1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8"/>
          <w:p>
            <w:pPr>
              <w:spacing w:after="20"/>
              <w:ind w:left="20"/>
              <w:jc w:val="both"/>
            </w:pPr>
            <w:r>
              <w:rPr>
                <w:rFonts w:ascii="Times New Roman"/>
                <w:b w:val="false"/>
                <w:i w:val="false"/>
                <w:color w:val="000000"/>
                <w:sz w:val="20"/>
              </w:rPr>
              <w:t>
 </w:t>
            </w:r>
          </w:p>
          <w:bookmarkEnd w:id="1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w:t>
            </w:r>
          </w:p>
          <w:bookmarkEnd w:id="1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w:t>
            </w:r>
          </w:p>
          <w:bookmarkEnd w:id="1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1"/>
          <w:p>
            <w:pPr>
              <w:spacing w:after="20"/>
              <w:ind w:left="20"/>
              <w:jc w:val="both"/>
            </w:pPr>
            <w:r>
              <w:rPr>
                <w:rFonts w:ascii="Times New Roman"/>
                <w:b w:val="false"/>
                <w:i w:val="false"/>
                <w:color w:val="000000"/>
                <w:sz w:val="20"/>
              </w:rPr>
              <w:t>
 </w:t>
            </w:r>
          </w:p>
          <w:bookmarkEnd w:id="1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w:t>
            </w:r>
          </w:p>
          <w:bookmarkEnd w:id="1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w:t>
            </w:r>
          </w:p>
          <w:bookmarkEnd w:id="1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w:t>
            </w:r>
          </w:p>
          <w:bookmarkEnd w:id="1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w:t>
            </w:r>
          </w:p>
          <w:bookmarkEnd w:id="1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w:t>
            </w:r>
          </w:p>
          <w:bookmarkEnd w:id="1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w:t>
            </w:r>
          </w:p>
          <w:bookmarkEnd w:id="1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w:t>
            </w:r>
          </w:p>
          <w:bookmarkEnd w:id="1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06</w:t>
            </w:r>
          </w:p>
          <w:bookmarkEnd w:id="1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0"/>
          <w:p>
            <w:pPr>
              <w:spacing w:after="20"/>
              <w:ind w:left="20"/>
              <w:jc w:val="both"/>
            </w:pPr>
            <w:r>
              <w:rPr>
                <w:rFonts w:ascii="Times New Roman"/>
                <w:b w:val="false"/>
                <w:i w:val="false"/>
                <w:color w:val="000000"/>
                <w:sz w:val="20"/>
              </w:rPr>
              <w:t>
 </w:t>
            </w:r>
          </w:p>
          <w:bookmarkEnd w:id="1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w:t>
            </w:r>
          </w:p>
          <w:bookmarkEnd w:id="1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w:t>
            </w:r>
          </w:p>
          <w:bookmarkEnd w:id="1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3"/>
          <w:p>
            <w:pPr>
              <w:spacing w:after="20"/>
              <w:ind w:left="20"/>
              <w:jc w:val="both"/>
            </w:pPr>
            <w:r>
              <w:rPr>
                <w:rFonts w:ascii="Times New Roman"/>
                <w:b w:val="false"/>
                <w:i w:val="false"/>
                <w:color w:val="000000"/>
                <w:sz w:val="20"/>
              </w:rPr>
              <w:t>
 </w:t>
            </w:r>
          </w:p>
          <w:bookmarkEnd w:id="1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w:t>
            </w:r>
          </w:p>
          <w:bookmarkEnd w:id="1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5"/>
          <w:p>
            <w:pPr>
              <w:spacing w:after="20"/>
              <w:ind w:left="20"/>
              <w:jc w:val="both"/>
            </w:pPr>
            <w:r>
              <w:rPr>
                <w:rFonts w:ascii="Times New Roman"/>
                <w:b w:val="false"/>
                <w:i w:val="false"/>
                <w:color w:val="000000"/>
                <w:sz w:val="20"/>
              </w:rPr>
              <w:t>
 </w:t>
            </w:r>
          </w:p>
          <w:bookmarkEnd w:id="1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6"/>
          <w:p>
            <w:pPr>
              <w:spacing w:after="20"/>
              <w:ind w:left="20"/>
              <w:jc w:val="both"/>
            </w:pPr>
            <w:r>
              <w:rPr>
                <w:rFonts w:ascii="Times New Roman"/>
                <w:b w:val="false"/>
                <w:i w:val="false"/>
                <w:color w:val="000000"/>
                <w:sz w:val="20"/>
              </w:rPr>
              <w:t>
 </w:t>
            </w:r>
          </w:p>
          <w:bookmarkEnd w:id="1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7"/>
          <w:p>
            <w:pPr>
              <w:spacing w:after="20"/>
              <w:ind w:left="20"/>
              <w:jc w:val="both"/>
            </w:pPr>
            <w:r>
              <w:rPr>
                <w:rFonts w:ascii="Times New Roman"/>
                <w:b w:val="false"/>
                <w:i w:val="false"/>
                <w:color w:val="000000"/>
                <w:sz w:val="20"/>
              </w:rPr>
              <w:t>
 </w:t>
            </w:r>
          </w:p>
          <w:bookmarkEnd w:id="1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w:t>
            </w:r>
          </w:p>
          <w:bookmarkEnd w:id="1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w:t>
            </w:r>
          </w:p>
          <w:bookmarkEnd w:id="1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0"/>
          <w:p>
            <w:pPr>
              <w:spacing w:after="20"/>
              <w:ind w:left="20"/>
              <w:jc w:val="both"/>
            </w:pPr>
            <w:r>
              <w:rPr>
                <w:rFonts w:ascii="Times New Roman"/>
                <w:b w:val="false"/>
                <w:i w:val="false"/>
                <w:color w:val="000000"/>
                <w:sz w:val="20"/>
              </w:rPr>
              <w:t>
 </w:t>
            </w:r>
          </w:p>
          <w:bookmarkEnd w:id="1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1"/>
          <w:p>
            <w:pPr>
              <w:spacing w:after="20"/>
              <w:ind w:left="20"/>
              <w:jc w:val="both"/>
            </w:pPr>
            <w:r>
              <w:rPr>
                <w:rFonts w:ascii="Times New Roman"/>
                <w:b w:val="false"/>
                <w:i w:val="false"/>
                <w:color w:val="000000"/>
                <w:sz w:val="20"/>
              </w:rPr>
              <w:t>
 </w:t>
            </w:r>
          </w:p>
          <w:bookmarkEnd w:id="1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2"/>
          <w:p>
            <w:pPr>
              <w:spacing w:after="20"/>
              <w:ind w:left="20"/>
              <w:jc w:val="both"/>
            </w:pPr>
            <w:r>
              <w:rPr>
                <w:rFonts w:ascii="Times New Roman"/>
                <w:b w:val="false"/>
                <w:i w:val="false"/>
                <w:color w:val="000000"/>
                <w:sz w:val="20"/>
              </w:rPr>
              <w:t>
 </w:t>
            </w:r>
          </w:p>
          <w:bookmarkEnd w:id="1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3"/>
          <w:p>
            <w:pPr>
              <w:spacing w:after="20"/>
              <w:ind w:left="20"/>
              <w:jc w:val="both"/>
            </w:pPr>
            <w:r>
              <w:rPr>
                <w:rFonts w:ascii="Times New Roman"/>
                <w:b w:val="false"/>
                <w:i w:val="false"/>
                <w:color w:val="000000"/>
                <w:sz w:val="20"/>
              </w:rPr>
              <w:t>
 </w:t>
            </w:r>
          </w:p>
          <w:bookmarkEnd w:id="1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4"/>
          <w:p>
            <w:pPr>
              <w:spacing w:after="20"/>
              <w:ind w:left="20"/>
              <w:jc w:val="both"/>
            </w:pPr>
            <w:r>
              <w:rPr>
                <w:rFonts w:ascii="Times New Roman"/>
                <w:b w:val="false"/>
                <w:i w:val="false"/>
                <w:color w:val="000000"/>
                <w:sz w:val="20"/>
              </w:rPr>
              <w:t>
 </w:t>
            </w:r>
          </w:p>
          <w:bookmarkEnd w:id="1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5"/>
          <w:p>
            <w:pPr>
              <w:spacing w:after="20"/>
              <w:ind w:left="20"/>
              <w:jc w:val="both"/>
            </w:pPr>
            <w:r>
              <w:rPr>
                <w:rFonts w:ascii="Times New Roman"/>
                <w:b w:val="false"/>
                <w:i w:val="false"/>
                <w:color w:val="000000"/>
                <w:sz w:val="20"/>
              </w:rPr>
              <w:t>
 </w:t>
            </w:r>
          </w:p>
          <w:bookmarkEnd w:id="1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6"/>
          <w:p>
            <w:pPr>
              <w:spacing w:after="20"/>
              <w:ind w:left="20"/>
              <w:jc w:val="both"/>
            </w:pPr>
            <w:r>
              <w:rPr>
                <w:rFonts w:ascii="Times New Roman"/>
                <w:b w:val="false"/>
                <w:i w:val="false"/>
                <w:color w:val="000000"/>
                <w:sz w:val="20"/>
              </w:rPr>
              <w:t>
 </w:t>
            </w:r>
          </w:p>
          <w:bookmarkEnd w:id="1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7"/>
          <w:p>
            <w:pPr>
              <w:spacing w:after="20"/>
              <w:ind w:left="20"/>
              <w:jc w:val="both"/>
            </w:pPr>
            <w:r>
              <w:rPr>
                <w:rFonts w:ascii="Times New Roman"/>
                <w:b w:val="false"/>
                <w:i w:val="false"/>
                <w:color w:val="000000"/>
                <w:sz w:val="20"/>
              </w:rPr>
              <w:t>
 </w:t>
            </w:r>
          </w:p>
          <w:bookmarkEnd w:id="1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8"/>
          <w:p>
            <w:pPr>
              <w:spacing w:after="20"/>
              <w:ind w:left="20"/>
              <w:jc w:val="both"/>
            </w:pPr>
            <w:r>
              <w:rPr>
                <w:rFonts w:ascii="Times New Roman"/>
                <w:b w:val="false"/>
                <w:i w:val="false"/>
                <w:color w:val="000000"/>
                <w:sz w:val="20"/>
              </w:rPr>
              <w:t>
 </w:t>
            </w:r>
          </w:p>
          <w:bookmarkEnd w:id="1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9"/>
          <w:p>
            <w:pPr>
              <w:spacing w:after="20"/>
              <w:ind w:left="20"/>
              <w:jc w:val="both"/>
            </w:pPr>
            <w:r>
              <w:rPr>
                <w:rFonts w:ascii="Times New Roman"/>
                <w:b w:val="false"/>
                <w:i w:val="false"/>
                <w:color w:val="000000"/>
                <w:sz w:val="20"/>
              </w:rPr>
              <w:t>
 </w:t>
            </w:r>
          </w:p>
          <w:bookmarkEnd w:id="1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0"/>
          <w:p>
            <w:pPr>
              <w:spacing w:after="20"/>
              <w:ind w:left="20"/>
              <w:jc w:val="both"/>
            </w:pPr>
            <w:r>
              <w:rPr>
                <w:rFonts w:ascii="Times New Roman"/>
                <w:b w:val="false"/>
                <w:i w:val="false"/>
                <w:color w:val="000000"/>
                <w:sz w:val="20"/>
              </w:rPr>
              <w:t>
 </w:t>
            </w:r>
          </w:p>
          <w:bookmarkEnd w:id="1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1"/>
          <w:p>
            <w:pPr>
              <w:spacing w:after="20"/>
              <w:ind w:left="20"/>
              <w:jc w:val="both"/>
            </w:pPr>
            <w:r>
              <w:rPr>
                <w:rFonts w:ascii="Times New Roman"/>
                <w:b w:val="false"/>
                <w:i w:val="false"/>
                <w:color w:val="000000"/>
                <w:sz w:val="20"/>
              </w:rPr>
              <w:t>
 </w:t>
            </w:r>
          </w:p>
          <w:bookmarkEnd w:id="1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2"/>
          <w:p>
            <w:pPr>
              <w:spacing w:after="20"/>
              <w:ind w:left="20"/>
              <w:jc w:val="both"/>
            </w:pPr>
            <w:r>
              <w:rPr>
                <w:rFonts w:ascii="Times New Roman"/>
                <w:b w:val="false"/>
                <w:i w:val="false"/>
                <w:color w:val="000000"/>
                <w:sz w:val="20"/>
              </w:rPr>
              <w:t>
07</w:t>
            </w:r>
          </w:p>
          <w:bookmarkEnd w:id="1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3"/>
          <w:p>
            <w:pPr>
              <w:spacing w:after="20"/>
              <w:ind w:left="20"/>
              <w:jc w:val="both"/>
            </w:pPr>
            <w:r>
              <w:rPr>
                <w:rFonts w:ascii="Times New Roman"/>
                <w:b w:val="false"/>
                <w:i w:val="false"/>
                <w:color w:val="000000"/>
                <w:sz w:val="20"/>
              </w:rPr>
              <w:t>
 </w:t>
            </w:r>
          </w:p>
          <w:bookmarkEnd w:id="1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4"/>
          <w:p>
            <w:pPr>
              <w:spacing w:after="20"/>
              <w:ind w:left="20"/>
              <w:jc w:val="both"/>
            </w:pPr>
            <w:r>
              <w:rPr>
                <w:rFonts w:ascii="Times New Roman"/>
                <w:b w:val="false"/>
                <w:i w:val="false"/>
                <w:color w:val="000000"/>
                <w:sz w:val="20"/>
              </w:rPr>
              <w:t>
 </w:t>
            </w:r>
          </w:p>
          <w:bookmarkEnd w:id="1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дамыцту бағдарламасы қалалардың және ауылдық елді мекендердің объектілерді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5"/>
          <w:p>
            <w:pPr>
              <w:spacing w:after="20"/>
              <w:ind w:left="20"/>
              <w:jc w:val="both"/>
            </w:pPr>
            <w:r>
              <w:rPr>
                <w:rFonts w:ascii="Times New Roman"/>
                <w:b w:val="false"/>
                <w:i w:val="false"/>
                <w:color w:val="000000"/>
                <w:sz w:val="20"/>
              </w:rPr>
              <w:t>
 </w:t>
            </w:r>
          </w:p>
          <w:bookmarkEnd w:id="1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6"/>
          <w:p>
            <w:pPr>
              <w:spacing w:after="20"/>
              <w:ind w:left="20"/>
              <w:jc w:val="both"/>
            </w:pPr>
            <w:r>
              <w:rPr>
                <w:rFonts w:ascii="Times New Roman"/>
                <w:b w:val="false"/>
                <w:i w:val="false"/>
                <w:color w:val="000000"/>
                <w:sz w:val="20"/>
              </w:rPr>
              <w:t>
 </w:t>
            </w:r>
          </w:p>
          <w:bookmarkEnd w:id="1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7"/>
          <w:p>
            <w:pPr>
              <w:spacing w:after="20"/>
              <w:ind w:left="20"/>
              <w:jc w:val="both"/>
            </w:pPr>
            <w:r>
              <w:rPr>
                <w:rFonts w:ascii="Times New Roman"/>
                <w:b w:val="false"/>
                <w:i w:val="false"/>
                <w:color w:val="000000"/>
                <w:sz w:val="20"/>
              </w:rPr>
              <w:t>
 </w:t>
            </w:r>
          </w:p>
          <w:bookmarkEnd w:id="1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8"/>
          <w:p>
            <w:pPr>
              <w:spacing w:after="20"/>
              <w:ind w:left="20"/>
              <w:jc w:val="both"/>
            </w:pPr>
            <w:r>
              <w:rPr>
                <w:rFonts w:ascii="Times New Roman"/>
                <w:b w:val="false"/>
                <w:i w:val="false"/>
                <w:color w:val="000000"/>
                <w:sz w:val="20"/>
              </w:rPr>
              <w:t>
 </w:t>
            </w:r>
          </w:p>
          <w:bookmarkEnd w:id="1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9"/>
          <w:p>
            <w:pPr>
              <w:spacing w:after="20"/>
              <w:ind w:left="20"/>
              <w:jc w:val="both"/>
            </w:pPr>
            <w:r>
              <w:rPr>
                <w:rFonts w:ascii="Times New Roman"/>
                <w:b w:val="false"/>
                <w:i w:val="false"/>
                <w:color w:val="000000"/>
                <w:sz w:val="20"/>
              </w:rPr>
              <w:t>
 </w:t>
            </w:r>
          </w:p>
          <w:bookmarkEnd w:id="1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0"/>
          <w:p>
            <w:pPr>
              <w:spacing w:after="20"/>
              <w:ind w:left="20"/>
              <w:jc w:val="both"/>
            </w:pPr>
            <w:r>
              <w:rPr>
                <w:rFonts w:ascii="Times New Roman"/>
                <w:b w:val="false"/>
                <w:i w:val="false"/>
                <w:color w:val="000000"/>
                <w:sz w:val="20"/>
              </w:rPr>
              <w:t>
 </w:t>
            </w:r>
          </w:p>
          <w:bookmarkEnd w:id="1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1"/>
          <w:p>
            <w:pPr>
              <w:spacing w:after="20"/>
              <w:ind w:left="20"/>
              <w:jc w:val="both"/>
            </w:pPr>
            <w:r>
              <w:rPr>
                <w:rFonts w:ascii="Times New Roman"/>
                <w:b w:val="false"/>
                <w:i w:val="false"/>
                <w:color w:val="000000"/>
                <w:sz w:val="20"/>
              </w:rPr>
              <w:t>
 </w:t>
            </w:r>
          </w:p>
          <w:bookmarkEnd w:id="1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2"/>
          <w:p>
            <w:pPr>
              <w:spacing w:after="20"/>
              <w:ind w:left="20"/>
              <w:jc w:val="both"/>
            </w:pPr>
            <w:r>
              <w:rPr>
                <w:rFonts w:ascii="Times New Roman"/>
                <w:b w:val="false"/>
                <w:i w:val="false"/>
                <w:color w:val="000000"/>
                <w:sz w:val="20"/>
              </w:rPr>
              <w:t>
 </w:t>
            </w:r>
          </w:p>
          <w:bookmarkEnd w:id="1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3"/>
          <w:p>
            <w:pPr>
              <w:spacing w:after="20"/>
              <w:ind w:left="20"/>
              <w:jc w:val="both"/>
            </w:pPr>
            <w:r>
              <w:rPr>
                <w:rFonts w:ascii="Times New Roman"/>
                <w:b w:val="false"/>
                <w:i w:val="false"/>
                <w:color w:val="000000"/>
                <w:sz w:val="20"/>
              </w:rPr>
              <w:t>
 </w:t>
            </w:r>
          </w:p>
          <w:bookmarkEnd w:id="1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4"/>
          <w:p>
            <w:pPr>
              <w:spacing w:after="20"/>
              <w:ind w:left="20"/>
              <w:jc w:val="both"/>
            </w:pPr>
            <w:r>
              <w:rPr>
                <w:rFonts w:ascii="Times New Roman"/>
                <w:b w:val="false"/>
                <w:i w:val="false"/>
                <w:color w:val="000000"/>
                <w:sz w:val="20"/>
              </w:rPr>
              <w:t>
 </w:t>
            </w:r>
          </w:p>
          <w:bookmarkEnd w:id="1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5"/>
          <w:p>
            <w:pPr>
              <w:spacing w:after="20"/>
              <w:ind w:left="20"/>
              <w:jc w:val="both"/>
            </w:pPr>
            <w:r>
              <w:rPr>
                <w:rFonts w:ascii="Times New Roman"/>
                <w:b w:val="false"/>
                <w:i w:val="false"/>
                <w:color w:val="000000"/>
                <w:sz w:val="20"/>
              </w:rPr>
              <w:t>
 </w:t>
            </w:r>
          </w:p>
          <w:bookmarkEnd w:id="1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6"/>
          <w:p>
            <w:pPr>
              <w:spacing w:after="20"/>
              <w:ind w:left="20"/>
              <w:jc w:val="both"/>
            </w:pPr>
            <w:r>
              <w:rPr>
                <w:rFonts w:ascii="Times New Roman"/>
                <w:b w:val="false"/>
                <w:i w:val="false"/>
                <w:color w:val="000000"/>
                <w:sz w:val="20"/>
              </w:rPr>
              <w:t>
 </w:t>
            </w:r>
          </w:p>
          <w:bookmarkEnd w:id="1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7"/>
          <w:p>
            <w:pPr>
              <w:spacing w:after="20"/>
              <w:ind w:left="20"/>
              <w:jc w:val="both"/>
            </w:pPr>
            <w:r>
              <w:rPr>
                <w:rFonts w:ascii="Times New Roman"/>
                <w:b w:val="false"/>
                <w:i w:val="false"/>
                <w:color w:val="000000"/>
                <w:sz w:val="20"/>
              </w:rPr>
              <w:t>
 </w:t>
            </w:r>
          </w:p>
          <w:bookmarkEnd w:id="1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w:t>
            </w:r>
          </w:p>
          <w:bookmarkEnd w:id="1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9"/>
          <w:p>
            <w:pPr>
              <w:spacing w:after="20"/>
              <w:ind w:left="20"/>
              <w:jc w:val="both"/>
            </w:pPr>
            <w:r>
              <w:rPr>
                <w:rFonts w:ascii="Times New Roman"/>
                <w:b w:val="false"/>
                <w:i w:val="false"/>
                <w:color w:val="000000"/>
                <w:sz w:val="20"/>
              </w:rPr>
              <w:t>
 </w:t>
            </w:r>
          </w:p>
          <w:bookmarkEnd w:id="1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0"/>
          <w:p>
            <w:pPr>
              <w:spacing w:after="20"/>
              <w:ind w:left="20"/>
              <w:jc w:val="both"/>
            </w:pPr>
            <w:r>
              <w:rPr>
                <w:rFonts w:ascii="Times New Roman"/>
                <w:b w:val="false"/>
                <w:i w:val="false"/>
                <w:color w:val="000000"/>
                <w:sz w:val="20"/>
              </w:rPr>
              <w:t>
 </w:t>
            </w:r>
          </w:p>
          <w:bookmarkEnd w:id="1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1"/>
          <w:p>
            <w:pPr>
              <w:spacing w:after="20"/>
              <w:ind w:left="20"/>
              <w:jc w:val="both"/>
            </w:pPr>
            <w:r>
              <w:rPr>
                <w:rFonts w:ascii="Times New Roman"/>
                <w:b w:val="false"/>
                <w:i w:val="false"/>
                <w:color w:val="000000"/>
                <w:sz w:val="20"/>
              </w:rPr>
              <w:t>
08</w:t>
            </w:r>
          </w:p>
          <w:bookmarkEnd w:id="1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2"/>
          <w:p>
            <w:pPr>
              <w:spacing w:after="20"/>
              <w:ind w:left="20"/>
              <w:jc w:val="both"/>
            </w:pPr>
            <w:r>
              <w:rPr>
                <w:rFonts w:ascii="Times New Roman"/>
                <w:b w:val="false"/>
                <w:i w:val="false"/>
                <w:color w:val="000000"/>
                <w:sz w:val="20"/>
              </w:rPr>
              <w:t>
 </w:t>
            </w:r>
          </w:p>
          <w:bookmarkEnd w:id="1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3"/>
          <w:p>
            <w:pPr>
              <w:spacing w:after="20"/>
              <w:ind w:left="20"/>
              <w:jc w:val="both"/>
            </w:pPr>
            <w:r>
              <w:rPr>
                <w:rFonts w:ascii="Times New Roman"/>
                <w:b w:val="false"/>
                <w:i w:val="false"/>
                <w:color w:val="000000"/>
                <w:sz w:val="20"/>
              </w:rPr>
              <w:t>
 </w:t>
            </w:r>
          </w:p>
          <w:bookmarkEnd w:id="1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4"/>
          <w:p>
            <w:pPr>
              <w:spacing w:after="20"/>
              <w:ind w:left="20"/>
              <w:jc w:val="both"/>
            </w:pPr>
            <w:r>
              <w:rPr>
                <w:rFonts w:ascii="Times New Roman"/>
                <w:b w:val="false"/>
                <w:i w:val="false"/>
                <w:color w:val="000000"/>
                <w:sz w:val="20"/>
              </w:rPr>
              <w:t>
 </w:t>
            </w:r>
          </w:p>
          <w:bookmarkEnd w:id="1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5"/>
          <w:p>
            <w:pPr>
              <w:spacing w:after="20"/>
              <w:ind w:left="20"/>
              <w:jc w:val="both"/>
            </w:pPr>
            <w:r>
              <w:rPr>
                <w:rFonts w:ascii="Times New Roman"/>
                <w:b w:val="false"/>
                <w:i w:val="false"/>
                <w:color w:val="000000"/>
                <w:sz w:val="20"/>
              </w:rPr>
              <w:t>
 </w:t>
            </w:r>
          </w:p>
          <w:bookmarkEnd w:id="1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w:t>
            </w:r>
          </w:p>
          <w:bookmarkEnd w:id="1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7"/>
          <w:p>
            <w:pPr>
              <w:spacing w:after="20"/>
              <w:ind w:left="20"/>
              <w:jc w:val="both"/>
            </w:pPr>
            <w:r>
              <w:rPr>
                <w:rFonts w:ascii="Times New Roman"/>
                <w:b w:val="false"/>
                <w:i w:val="false"/>
                <w:color w:val="000000"/>
                <w:sz w:val="20"/>
              </w:rPr>
              <w:t>
 </w:t>
            </w:r>
          </w:p>
          <w:bookmarkEnd w:id="1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8"/>
          <w:p>
            <w:pPr>
              <w:spacing w:after="20"/>
              <w:ind w:left="20"/>
              <w:jc w:val="both"/>
            </w:pPr>
            <w:r>
              <w:rPr>
                <w:rFonts w:ascii="Times New Roman"/>
                <w:b w:val="false"/>
                <w:i w:val="false"/>
                <w:color w:val="000000"/>
                <w:sz w:val="20"/>
              </w:rPr>
              <w:t>
 </w:t>
            </w:r>
          </w:p>
          <w:bookmarkEnd w:id="1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9"/>
          <w:p>
            <w:pPr>
              <w:spacing w:after="20"/>
              <w:ind w:left="20"/>
              <w:jc w:val="both"/>
            </w:pPr>
            <w:r>
              <w:rPr>
                <w:rFonts w:ascii="Times New Roman"/>
                <w:b w:val="false"/>
                <w:i w:val="false"/>
                <w:color w:val="000000"/>
                <w:sz w:val="20"/>
              </w:rPr>
              <w:t>
 </w:t>
            </w:r>
          </w:p>
          <w:bookmarkEnd w:id="1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0"/>
          <w:p>
            <w:pPr>
              <w:spacing w:after="20"/>
              <w:ind w:left="20"/>
              <w:jc w:val="both"/>
            </w:pPr>
            <w:r>
              <w:rPr>
                <w:rFonts w:ascii="Times New Roman"/>
                <w:b w:val="false"/>
                <w:i w:val="false"/>
                <w:color w:val="000000"/>
                <w:sz w:val="20"/>
              </w:rPr>
              <w:t>
 </w:t>
            </w:r>
          </w:p>
          <w:bookmarkEnd w:id="1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1"/>
          <w:p>
            <w:pPr>
              <w:spacing w:after="20"/>
              <w:ind w:left="20"/>
              <w:jc w:val="both"/>
            </w:pPr>
            <w:r>
              <w:rPr>
                <w:rFonts w:ascii="Times New Roman"/>
                <w:b w:val="false"/>
                <w:i w:val="false"/>
                <w:color w:val="000000"/>
                <w:sz w:val="20"/>
              </w:rPr>
              <w:t>
 </w:t>
            </w:r>
          </w:p>
          <w:bookmarkEnd w:id="1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2"/>
          <w:p>
            <w:pPr>
              <w:spacing w:after="20"/>
              <w:ind w:left="20"/>
              <w:jc w:val="both"/>
            </w:pPr>
            <w:r>
              <w:rPr>
                <w:rFonts w:ascii="Times New Roman"/>
                <w:b w:val="false"/>
                <w:i w:val="false"/>
                <w:color w:val="000000"/>
                <w:sz w:val="20"/>
              </w:rPr>
              <w:t>
 </w:t>
            </w:r>
          </w:p>
          <w:bookmarkEnd w:id="1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3"/>
          <w:p>
            <w:pPr>
              <w:spacing w:after="20"/>
              <w:ind w:left="20"/>
              <w:jc w:val="both"/>
            </w:pPr>
            <w:r>
              <w:rPr>
                <w:rFonts w:ascii="Times New Roman"/>
                <w:b w:val="false"/>
                <w:i w:val="false"/>
                <w:color w:val="000000"/>
                <w:sz w:val="20"/>
              </w:rPr>
              <w:t>
 </w:t>
            </w:r>
          </w:p>
          <w:bookmarkEnd w:id="1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4"/>
          <w:p>
            <w:pPr>
              <w:spacing w:after="20"/>
              <w:ind w:left="20"/>
              <w:jc w:val="both"/>
            </w:pPr>
            <w:r>
              <w:rPr>
                <w:rFonts w:ascii="Times New Roman"/>
                <w:b w:val="false"/>
                <w:i w:val="false"/>
                <w:color w:val="000000"/>
                <w:sz w:val="20"/>
              </w:rPr>
              <w:t>
 </w:t>
            </w:r>
          </w:p>
          <w:bookmarkEnd w:id="1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5"/>
          <w:p>
            <w:pPr>
              <w:spacing w:after="20"/>
              <w:ind w:left="20"/>
              <w:jc w:val="both"/>
            </w:pPr>
            <w:r>
              <w:rPr>
                <w:rFonts w:ascii="Times New Roman"/>
                <w:b w:val="false"/>
                <w:i w:val="false"/>
                <w:color w:val="000000"/>
                <w:sz w:val="20"/>
              </w:rPr>
              <w:t>
 </w:t>
            </w:r>
          </w:p>
          <w:bookmarkEnd w:id="1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6"/>
          <w:p>
            <w:pPr>
              <w:spacing w:after="20"/>
              <w:ind w:left="20"/>
              <w:jc w:val="both"/>
            </w:pPr>
            <w:r>
              <w:rPr>
                <w:rFonts w:ascii="Times New Roman"/>
                <w:b w:val="false"/>
                <w:i w:val="false"/>
                <w:color w:val="000000"/>
                <w:sz w:val="20"/>
              </w:rPr>
              <w:t>
 </w:t>
            </w:r>
          </w:p>
          <w:bookmarkEnd w:id="1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7"/>
          <w:p>
            <w:pPr>
              <w:spacing w:after="20"/>
              <w:ind w:left="20"/>
              <w:jc w:val="both"/>
            </w:pPr>
            <w:r>
              <w:rPr>
                <w:rFonts w:ascii="Times New Roman"/>
                <w:b w:val="false"/>
                <w:i w:val="false"/>
                <w:color w:val="000000"/>
                <w:sz w:val="20"/>
              </w:rPr>
              <w:t>
 </w:t>
            </w:r>
          </w:p>
          <w:bookmarkEnd w:id="1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8"/>
          <w:p>
            <w:pPr>
              <w:spacing w:after="20"/>
              <w:ind w:left="20"/>
              <w:jc w:val="both"/>
            </w:pPr>
            <w:r>
              <w:rPr>
                <w:rFonts w:ascii="Times New Roman"/>
                <w:b w:val="false"/>
                <w:i w:val="false"/>
                <w:color w:val="000000"/>
                <w:sz w:val="20"/>
              </w:rPr>
              <w:t>
 </w:t>
            </w:r>
          </w:p>
          <w:bookmarkEnd w:id="1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9"/>
          <w:p>
            <w:pPr>
              <w:spacing w:after="20"/>
              <w:ind w:left="20"/>
              <w:jc w:val="both"/>
            </w:pPr>
            <w:r>
              <w:rPr>
                <w:rFonts w:ascii="Times New Roman"/>
                <w:b w:val="false"/>
                <w:i w:val="false"/>
                <w:color w:val="000000"/>
                <w:sz w:val="20"/>
              </w:rPr>
              <w:t>
 </w:t>
            </w:r>
          </w:p>
          <w:bookmarkEnd w:id="1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0"/>
          <w:p>
            <w:pPr>
              <w:spacing w:after="20"/>
              <w:ind w:left="20"/>
              <w:jc w:val="both"/>
            </w:pPr>
            <w:r>
              <w:rPr>
                <w:rFonts w:ascii="Times New Roman"/>
                <w:b w:val="false"/>
                <w:i w:val="false"/>
                <w:color w:val="000000"/>
                <w:sz w:val="20"/>
              </w:rPr>
              <w:t>
 </w:t>
            </w:r>
          </w:p>
          <w:bookmarkEnd w:id="1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1"/>
          <w:p>
            <w:pPr>
              <w:spacing w:after="20"/>
              <w:ind w:left="20"/>
              <w:jc w:val="both"/>
            </w:pPr>
            <w:r>
              <w:rPr>
                <w:rFonts w:ascii="Times New Roman"/>
                <w:b w:val="false"/>
                <w:i w:val="false"/>
                <w:color w:val="000000"/>
                <w:sz w:val="20"/>
              </w:rPr>
              <w:t>
 </w:t>
            </w:r>
          </w:p>
          <w:bookmarkEnd w:id="1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2"/>
          <w:p>
            <w:pPr>
              <w:spacing w:after="20"/>
              <w:ind w:left="20"/>
              <w:jc w:val="both"/>
            </w:pPr>
            <w:r>
              <w:rPr>
                <w:rFonts w:ascii="Times New Roman"/>
                <w:b w:val="false"/>
                <w:i w:val="false"/>
                <w:color w:val="000000"/>
                <w:sz w:val="20"/>
              </w:rPr>
              <w:t>
 </w:t>
            </w:r>
          </w:p>
          <w:bookmarkEnd w:id="1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3"/>
          <w:p>
            <w:pPr>
              <w:spacing w:after="20"/>
              <w:ind w:left="20"/>
              <w:jc w:val="both"/>
            </w:pPr>
            <w:r>
              <w:rPr>
                <w:rFonts w:ascii="Times New Roman"/>
                <w:b w:val="false"/>
                <w:i w:val="false"/>
                <w:color w:val="000000"/>
                <w:sz w:val="20"/>
              </w:rPr>
              <w:t>
 </w:t>
            </w:r>
          </w:p>
          <w:bookmarkEnd w:id="1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4"/>
          <w:p>
            <w:pPr>
              <w:spacing w:after="20"/>
              <w:ind w:left="20"/>
              <w:jc w:val="both"/>
            </w:pPr>
            <w:r>
              <w:rPr>
                <w:rFonts w:ascii="Times New Roman"/>
                <w:b w:val="false"/>
                <w:i w:val="false"/>
                <w:color w:val="000000"/>
                <w:sz w:val="20"/>
              </w:rPr>
              <w:t>
 </w:t>
            </w:r>
          </w:p>
          <w:bookmarkEnd w:id="1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5"/>
          <w:p>
            <w:pPr>
              <w:spacing w:after="20"/>
              <w:ind w:left="20"/>
              <w:jc w:val="both"/>
            </w:pPr>
            <w:r>
              <w:rPr>
                <w:rFonts w:ascii="Times New Roman"/>
                <w:b w:val="false"/>
                <w:i w:val="false"/>
                <w:color w:val="000000"/>
                <w:sz w:val="20"/>
              </w:rPr>
              <w:t>
 </w:t>
            </w:r>
          </w:p>
          <w:bookmarkEnd w:id="1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6"/>
          <w:p>
            <w:pPr>
              <w:spacing w:after="20"/>
              <w:ind w:left="20"/>
              <w:jc w:val="both"/>
            </w:pPr>
            <w:r>
              <w:rPr>
                <w:rFonts w:ascii="Times New Roman"/>
                <w:b w:val="false"/>
                <w:i w:val="false"/>
                <w:color w:val="000000"/>
                <w:sz w:val="20"/>
              </w:rPr>
              <w:t>
10</w:t>
            </w:r>
          </w:p>
          <w:bookmarkEnd w:id="1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7"/>
          <w:p>
            <w:pPr>
              <w:spacing w:after="20"/>
              <w:ind w:left="20"/>
              <w:jc w:val="both"/>
            </w:pPr>
            <w:r>
              <w:rPr>
                <w:rFonts w:ascii="Times New Roman"/>
                <w:b w:val="false"/>
                <w:i w:val="false"/>
                <w:color w:val="000000"/>
                <w:sz w:val="20"/>
              </w:rPr>
              <w:t>
 </w:t>
            </w:r>
          </w:p>
          <w:bookmarkEnd w:id="1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8"/>
          <w:p>
            <w:pPr>
              <w:spacing w:after="20"/>
              <w:ind w:left="20"/>
              <w:jc w:val="both"/>
            </w:pPr>
            <w:r>
              <w:rPr>
                <w:rFonts w:ascii="Times New Roman"/>
                <w:b w:val="false"/>
                <w:i w:val="false"/>
                <w:color w:val="000000"/>
                <w:sz w:val="20"/>
              </w:rPr>
              <w:t>
 </w:t>
            </w:r>
          </w:p>
          <w:bookmarkEnd w:id="1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9"/>
          <w:p>
            <w:pPr>
              <w:spacing w:after="20"/>
              <w:ind w:left="20"/>
              <w:jc w:val="both"/>
            </w:pPr>
            <w:r>
              <w:rPr>
                <w:rFonts w:ascii="Times New Roman"/>
                <w:b w:val="false"/>
                <w:i w:val="false"/>
                <w:color w:val="000000"/>
                <w:sz w:val="20"/>
              </w:rPr>
              <w:t>
 </w:t>
            </w:r>
          </w:p>
          <w:bookmarkEnd w:id="1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0"/>
          <w:p>
            <w:pPr>
              <w:spacing w:after="20"/>
              <w:ind w:left="20"/>
              <w:jc w:val="both"/>
            </w:pPr>
            <w:r>
              <w:rPr>
                <w:rFonts w:ascii="Times New Roman"/>
                <w:b w:val="false"/>
                <w:i w:val="false"/>
                <w:color w:val="000000"/>
                <w:sz w:val="20"/>
              </w:rPr>
              <w:t>
 </w:t>
            </w:r>
          </w:p>
          <w:bookmarkEnd w:id="1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1"/>
          <w:p>
            <w:pPr>
              <w:spacing w:after="20"/>
              <w:ind w:left="20"/>
              <w:jc w:val="both"/>
            </w:pPr>
            <w:r>
              <w:rPr>
                <w:rFonts w:ascii="Times New Roman"/>
                <w:b w:val="false"/>
                <w:i w:val="false"/>
                <w:color w:val="000000"/>
                <w:sz w:val="20"/>
              </w:rPr>
              <w:t>
 </w:t>
            </w:r>
          </w:p>
          <w:bookmarkEnd w:id="1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2"/>
          <w:p>
            <w:pPr>
              <w:spacing w:after="20"/>
              <w:ind w:left="20"/>
              <w:jc w:val="both"/>
            </w:pPr>
            <w:r>
              <w:rPr>
                <w:rFonts w:ascii="Times New Roman"/>
                <w:b w:val="false"/>
                <w:i w:val="false"/>
                <w:color w:val="000000"/>
                <w:sz w:val="20"/>
              </w:rPr>
              <w:t>
 </w:t>
            </w:r>
          </w:p>
          <w:bookmarkEnd w:id="1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3"/>
          <w:p>
            <w:pPr>
              <w:spacing w:after="20"/>
              <w:ind w:left="20"/>
              <w:jc w:val="both"/>
            </w:pPr>
            <w:r>
              <w:rPr>
                <w:rFonts w:ascii="Times New Roman"/>
                <w:b w:val="false"/>
                <w:i w:val="false"/>
                <w:color w:val="000000"/>
                <w:sz w:val="20"/>
              </w:rPr>
              <w:t>
 </w:t>
            </w:r>
          </w:p>
          <w:bookmarkEnd w:id="1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4"/>
          <w:p>
            <w:pPr>
              <w:spacing w:after="20"/>
              <w:ind w:left="20"/>
              <w:jc w:val="both"/>
            </w:pPr>
            <w:r>
              <w:rPr>
                <w:rFonts w:ascii="Times New Roman"/>
                <w:b w:val="false"/>
                <w:i w:val="false"/>
                <w:color w:val="000000"/>
                <w:sz w:val="20"/>
              </w:rPr>
              <w:t>
 </w:t>
            </w:r>
          </w:p>
          <w:bookmarkEnd w:id="1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5"/>
          <w:p>
            <w:pPr>
              <w:spacing w:after="20"/>
              <w:ind w:left="20"/>
              <w:jc w:val="both"/>
            </w:pPr>
            <w:r>
              <w:rPr>
                <w:rFonts w:ascii="Times New Roman"/>
                <w:b w:val="false"/>
                <w:i w:val="false"/>
                <w:color w:val="000000"/>
                <w:sz w:val="20"/>
              </w:rPr>
              <w:t>
 </w:t>
            </w:r>
          </w:p>
          <w:bookmarkEnd w:id="1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6"/>
          <w:p>
            <w:pPr>
              <w:spacing w:after="20"/>
              <w:ind w:left="20"/>
              <w:jc w:val="both"/>
            </w:pPr>
            <w:r>
              <w:rPr>
                <w:rFonts w:ascii="Times New Roman"/>
                <w:b w:val="false"/>
                <w:i w:val="false"/>
                <w:color w:val="000000"/>
                <w:sz w:val="20"/>
              </w:rPr>
              <w:t>
 </w:t>
            </w:r>
          </w:p>
          <w:bookmarkEnd w:id="1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7"/>
          <w:p>
            <w:pPr>
              <w:spacing w:after="20"/>
              <w:ind w:left="20"/>
              <w:jc w:val="both"/>
            </w:pPr>
            <w:r>
              <w:rPr>
                <w:rFonts w:ascii="Times New Roman"/>
                <w:b w:val="false"/>
                <w:i w:val="false"/>
                <w:color w:val="000000"/>
                <w:sz w:val="20"/>
              </w:rPr>
              <w:t>
 </w:t>
            </w:r>
          </w:p>
          <w:bookmarkEnd w:id="1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8"/>
          <w:p>
            <w:pPr>
              <w:spacing w:after="20"/>
              <w:ind w:left="20"/>
              <w:jc w:val="both"/>
            </w:pPr>
            <w:r>
              <w:rPr>
                <w:rFonts w:ascii="Times New Roman"/>
                <w:b w:val="false"/>
                <w:i w:val="false"/>
                <w:color w:val="000000"/>
                <w:sz w:val="20"/>
              </w:rPr>
              <w:t>
 </w:t>
            </w:r>
          </w:p>
          <w:bookmarkEnd w:id="1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9"/>
          <w:p>
            <w:pPr>
              <w:spacing w:after="20"/>
              <w:ind w:left="20"/>
              <w:jc w:val="both"/>
            </w:pPr>
            <w:r>
              <w:rPr>
                <w:rFonts w:ascii="Times New Roman"/>
                <w:b w:val="false"/>
                <w:i w:val="false"/>
                <w:color w:val="000000"/>
                <w:sz w:val="20"/>
              </w:rPr>
              <w:t>
 </w:t>
            </w:r>
          </w:p>
          <w:bookmarkEnd w:id="1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0"/>
          <w:p>
            <w:pPr>
              <w:spacing w:after="20"/>
              <w:ind w:left="20"/>
              <w:jc w:val="both"/>
            </w:pPr>
            <w:r>
              <w:rPr>
                <w:rFonts w:ascii="Times New Roman"/>
                <w:b w:val="false"/>
                <w:i w:val="false"/>
                <w:color w:val="000000"/>
                <w:sz w:val="20"/>
              </w:rPr>
              <w:t>
 </w:t>
            </w:r>
          </w:p>
          <w:bookmarkEnd w:id="2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1"/>
          <w:p>
            <w:pPr>
              <w:spacing w:after="20"/>
              <w:ind w:left="20"/>
              <w:jc w:val="both"/>
            </w:pPr>
            <w:r>
              <w:rPr>
                <w:rFonts w:ascii="Times New Roman"/>
                <w:b w:val="false"/>
                <w:i w:val="false"/>
                <w:color w:val="000000"/>
                <w:sz w:val="20"/>
              </w:rPr>
              <w:t>
 </w:t>
            </w:r>
          </w:p>
          <w:bookmarkEnd w:id="2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2"/>
          <w:p>
            <w:pPr>
              <w:spacing w:after="20"/>
              <w:ind w:left="20"/>
              <w:jc w:val="both"/>
            </w:pPr>
            <w:r>
              <w:rPr>
                <w:rFonts w:ascii="Times New Roman"/>
                <w:b w:val="false"/>
                <w:i w:val="false"/>
                <w:color w:val="000000"/>
                <w:sz w:val="20"/>
              </w:rPr>
              <w:t>
 </w:t>
            </w:r>
          </w:p>
          <w:bookmarkEnd w:id="2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3"/>
          <w:p>
            <w:pPr>
              <w:spacing w:after="20"/>
              <w:ind w:left="20"/>
              <w:jc w:val="both"/>
            </w:pPr>
            <w:r>
              <w:rPr>
                <w:rFonts w:ascii="Times New Roman"/>
                <w:b w:val="false"/>
                <w:i w:val="false"/>
                <w:color w:val="000000"/>
                <w:sz w:val="20"/>
              </w:rPr>
              <w:t>
 </w:t>
            </w:r>
          </w:p>
          <w:bookmarkEnd w:id="2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4"/>
          <w:p>
            <w:pPr>
              <w:spacing w:after="20"/>
              <w:ind w:left="20"/>
              <w:jc w:val="both"/>
            </w:pPr>
            <w:r>
              <w:rPr>
                <w:rFonts w:ascii="Times New Roman"/>
                <w:b w:val="false"/>
                <w:i w:val="false"/>
                <w:color w:val="000000"/>
                <w:sz w:val="20"/>
              </w:rPr>
              <w:t>
 </w:t>
            </w:r>
          </w:p>
          <w:bookmarkEnd w:id="2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5"/>
          <w:p>
            <w:pPr>
              <w:spacing w:after="20"/>
              <w:ind w:left="20"/>
              <w:jc w:val="both"/>
            </w:pPr>
            <w:r>
              <w:rPr>
                <w:rFonts w:ascii="Times New Roman"/>
                <w:b w:val="false"/>
                <w:i w:val="false"/>
                <w:color w:val="000000"/>
                <w:sz w:val="20"/>
              </w:rPr>
              <w:t>
11</w:t>
            </w:r>
          </w:p>
          <w:bookmarkEnd w:id="2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6"/>
          <w:p>
            <w:pPr>
              <w:spacing w:after="20"/>
              <w:ind w:left="20"/>
              <w:jc w:val="both"/>
            </w:pPr>
            <w:r>
              <w:rPr>
                <w:rFonts w:ascii="Times New Roman"/>
                <w:b w:val="false"/>
                <w:i w:val="false"/>
                <w:color w:val="000000"/>
                <w:sz w:val="20"/>
              </w:rPr>
              <w:t>
 </w:t>
            </w:r>
          </w:p>
          <w:bookmarkEnd w:id="2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7"/>
          <w:p>
            <w:pPr>
              <w:spacing w:after="20"/>
              <w:ind w:left="20"/>
              <w:jc w:val="both"/>
            </w:pPr>
            <w:r>
              <w:rPr>
                <w:rFonts w:ascii="Times New Roman"/>
                <w:b w:val="false"/>
                <w:i w:val="false"/>
                <w:color w:val="000000"/>
                <w:sz w:val="20"/>
              </w:rPr>
              <w:t>
 </w:t>
            </w:r>
          </w:p>
          <w:bookmarkEnd w:id="2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8"/>
          <w:p>
            <w:pPr>
              <w:spacing w:after="20"/>
              <w:ind w:left="20"/>
              <w:jc w:val="both"/>
            </w:pPr>
            <w:r>
              <w:rPr>
                <w:rFonts w:ascii="Times New Roman"/>
                <w:b w:val="false"/>
                <w:i w:val="false"/>
                <w:color w:val="000000"/>
                <w:sz w:val="20"/>
              </w:rPr>
              <w:t>
 </w:t>
            </w:r>
          </w:p>
          <w:bookmarkEnd w:id="2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9"/>
          <w:p>
            <w:pPr>
              <w:spacing w:after="20"/>
              <w:ind w:left="20"/>
              <w:jc w:val="both"/>
            </w:pPr>
            <w:r>
              <w:rPr>
                <w:rFonts w:ascii="Times New Roman"/>
                <w:b w:val="false"/>
                <w:i w:val="false"/>
                <w:color w:val="000000"/>
                <w:sz w:val="20"/>
              </w:rPr>
              <w:t>
12</w:t>
            </w:r>
          </w:p>
          <w:bookmarkEnd w:id="2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0"/>
          <w:p>
            <w:pPr>
              <w:spacing w:after="20"/>
              <w:ind w:left="20"/>
              <w:jc w:val="both"/>
            </w:pPr>
            <w:r>
              <w:rPr>
                <w:rFonts w:ascii="Times New Roman"/>
                <w:b w:val="false"/>
                <w:i w:val="false"/>
                <w:color w:val="000000"/>
                <w:sz w:val="20"/>
              </w:rPr>
              <w:t>
 </w:t>
            </w:r>
          </w:p>
          <w:bookmarkEnd w:id="2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1"/>
          <w:p>
            <w:pPr>
              <w:spacing w:after="20"/>
              <w:ind w:left="20"/>
              <w:jc w:val="both"/>
            </w:pPr>
            <w:r>
              <w:rPr>
                <w:rFonts w:ascii="Times New Roman"/>
                <w:b w:val="false"/>
                <w:i w:val="false"/>
                <w:color w:val="000000"/>
                <w:sz w:val="20"/>
              </w:rPr>
              <w:t>
 </w:t>
            </w:r>
          </w:p>
          <w:bookmarkEnd w:id="2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2"/>
          <w:p>
            <w:pPr>
              <w:spacing w:after="20"/>
              <w:ind w:left="20"/>
              <w:jc w:val="both"/>
            </w:pPr>
            <w:r>
              <w:rPr>
                <w:rFonts w:ascii="Times New Roman"/>
                <w:b w:val="false"/>
                <w:i w:val="false"/>
                <w:color w:val="000000"/>
                <w:sz w:val="20"/>
              </w:rPr>
              <w:t>
 </w:t>
            </w:r>
          </w:p>
          <w:bookmarkEnd w:id="2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3"/>
          <w:p>
            <w:pPr>
              <w:spacing w:after="20"/>
              <w:ind w:left="20"/>
              <w:jc w:val="both"/>
            </w:pPr>
            <w:r>
              <w:rPr>
                <w:rFonts w:ascii="Times New Roman"/>
                <w:b w:val="false"/>
                <w:i w:val="false"/>
                <w:color w:val="000000"/>
                <w:sz w:val="20"/>
              </w:rPr>
              <w:t>
13</w:t>
            </w:r>
          </w:p>
          <w:bookmarkEnd w:id="2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4"/>
          <w:p>
            <w:pPr>
              <w:spacing w:after="20"/>
              <w:ind w:left="20"/>
              <w:jc w:val="both"/>
            </w:pPr>
            <w:r>
              <w:rPr>
                <w:rFonts w:ascii="Times New Roman"/>
                <w:b w:val="false"/>
                <w:i w:val="false"/>
                <w:color w:val="000000"/>
                <w:sz w:val="20"/>
              </w:rPr>
              <w:t>
 </w:t>
            </w:r>
          </w:p>
          <w:bookmarkEnd w:id="2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5"/>
          <w:p>
            <w:pPr>
              <w:spacing w:after="20"/>
              <w:ind w:left="20"/>
              <w:jc w:val="both"/>
            </w:pPr>
            <w:r>
              <w:rPr>
                <w:rFonts w:ascii="Times New Roman"/>
                <w:b w:val="false"/>
                <w:i w:val="false"/>
                <w:color w:val="000000"/>
                <w:sz w:val="20"/>
              </w:rPr>
              <w:t>
 </w:t>
            </w:r>
          </w:p>
          <w:bookmarkEnd w:id="2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6"/>
          <w:p>
            <w:pPr>
              <w:spacing w:after="20"/>
              <w:ind w:left="20"/>
              <w:jc w:val="both"/>
            </w:pPr>
            <w:r>
              <w:rPr>
                <w:rFonts w:ascii="Times New Roman"/>
                <w:b w:val="false"/>
                <w:i w:val="false"/>
                <w:color w:val="000000"/>
                <w:sz w:val="20"/>
              </w:rPr>
              <w:t>
 </w:t>
            </w:r>
          </w:p>
          <w:bookmarkEnd w:id="2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7"/>
          <w:p>
            <w:pPr>
              <w:spacing w:after="20"/>
              <w:ind w:left="20"/>
              <w:jc w:val="both"/>
            </w:pPr>
            <w:r>
              <w:rPr>
                <w:rFonts w:ascii="Times New Roman"/>
                <w:b w:val="false"/>
                <w:i w:val="false"/>
                <w:color w:val="000000"/>
                <w:sz w:val="20"/>
              </w:rPr>
              <w:t>
 </w:t>
            </w:r>
          </w:p>
          <w:bookmarkEnd w:id="2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8"/>
          <w:p>
            <w:pPr>
              <w:spacing w:after="20"/>
              <w:ind w:left="20"/>
              <w:jc w:val="both"/>
            </w:pPr>
            <w:r>
              <w:rPr>
                <w:rFonts w:ascii="Times New Roman"/>
                <w:b w:val="false"/>
                <w:i w:val="false"/>
                <w:color w:val="000000"/>
                <w:sz w:val="20"/>
              </w:rPr>
              <w:t>
 </w:t>
            </w:r>
          </w:p>
          <w:bookmarkEnd w:id="2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9"/>
          <w:p>
            <w:pPr>
              <w:spacing w:after="20"/>
              <w:ind w:left="20"/>
              <w:jc w:val="both"/>
            </w:pPr>
            <w:r>
              <w:rPr>
                <w:rFonts w:ascii="Times New Roman"/>
                <w:b w:val="false"/>
                <w:i w:val="false"/>
                <w:color w:val="000000"/>
                <w:sz w:val="20"/>
              </w:rPr>
              <w:t>
 </w:t>
            </w:r>
          </w:p>
          <w:bookmarkEnd w:id="2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0"/>
          <w:p>
            <w:pPr>
              <w:spacing w:after="20"/>
              <w:ind w:left="20"/>
              <w:jc w:val="both"/>
            </w:pPr>
            <w:r>
              <w:rPr>
                <w:rFonts w:ascii="Times New Roman"/>
                <w:b w:val="false"/>
                <w:i w:val="false"/>
                <w:color w:val="000000"/>
                <w:sz w:val="20"/>
              </w:rPr>
              <w:t>
15</w:t>
            </w:r>
          </w:p>
          <w:bookmarkEnd w:id="2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1"/>
          <w:p>
            <w:pPr>
              <w:spacing w:after="20"/>
              <w:ind w:left="20"/>
              <w:jc w:val="both"/>
            </w:pPr>
            <w:r>
              <w:rPr>
                <w:rFonts w:ascii="Times New Roman"/>
                <w:b w:val="false"/>
                <w:i w:val="false"/>
                <w:color w:val="000000"/>
                <w:sz w:val="20"/>
              </w:rPr>
              <w:t>
 </w:t>
            </w:r>
          </w:p>
          <w:bookmarkEnd w:id="2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2"/>
          <w:p>
            <w:pPr>
              <w:spacing w:after="20"/>
              <w:ind w:left="20"/>
              <w:jc w:val="both"/>
            </w:pPr>
            <w:r>
              <w:rPr>
                <w:rFonts w:ascii="Times New Roman"/>
                <w:b w:val="false"/>
                <w:i w:val="false"/>
                <w:color w:val="000000"/>
                <w:sz w:val="20"/>
              </w:rPr>
              <w:t>
 </w:t>
            </w:r>
          </w:p>
          <w:bookmarkEnd w:id="2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3"/>
          <w:p>
            <w:pPr>
              <w:spacing w:after="20"/>
              <w:ind w:left="20"/>
              <w:jc w:val="both"/>
            </w:pPr>
            <w:r>
              <w:rPr>
                <w:rFonts w:ascii="Times New Roman"/>
                <w:b w:val="false"/>
                <w:i w:val="false"/>
                <w:color w:val="000000"/>
                <w:sz w:val="20"/>
              </w:rPr>
              <w:t>
 </w:t>
            </w:r>
          </w:p>
          <w:bookmarkEnd w:id="2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4"/>
          <w:p>
            <w:pPr>
              <w:spacing w:after="20"/>
              <w:ind w:left="20"/>
              <w:jc w:val="both"/>
            </w:pPr>
            <w:r>
              <w:rPr>
                <w:rFonts w:ascii="Times New Roman"/>
                <w:b w:val="false"/>
                <w:i w:val="false"/>
                <w:color w:val="000000"/>
                <w:sz w:val="20"/>
              </w:rPr>
              <w:t>
 </w:t>
            </w:r>
          </w:p>
          <w:bookmarkEnd w:id="2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5"/>
          <w:p>
            <w:pPr>
              <w:spacing w:after="20"/>
              <w:ind w:left="20"/>
              <w:jc w:val="both"/>
            </w:pPr>
            <w:r>
              <w:rPr>
                <w:rFonts w:ascii="Times New Roman"/>
                <w:b w:val="false"/>
                <w:i w:val="false"/>
                <w:color w:val="000000"/>
                <w:sz w:val="20"/>
              </w:rPr>
              <w:t>
 </w:t>
            </w:r>
          </w:p>
          <w:bookmarkEnd w:id="2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6"/>
          <w:p>
            <w:pPr>
              <w:spacing w:after="20"/>
              <w:ind w:left="20"/>
              <w:jc w:val="both"/>
            </w:pPr>
            <w:r>
              <w:rPr>
                <w:rFonts w:ascii="Times New Roman"/>
                <w:b w:val="false"/>
                <w:i w:val="false"/>
                <w:color w:val="000000"/>
                <w:sz w:val="20"/>
              </w:rPr>
              <w:t>
5</w:t>
            </w:r>
          </w:p>
          <w:bookmarkEnd w:id="2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7"/>
          <w:p>
            <w:pPr>
              <w:spacing w:after="20"/>
              <w:ind w:left="20"/>
              <w:jc w:val="both"/>
            </w:pPr>
            <w:r>
              <w:rPr>
                <w:rFonts w:ascii="Times New Roman"/>
                <w:b w:val="false"/>
                <w:i w:val="false"/>
                <w:color w:val="000000"/>
                <w:sz w:val="20"/>
              </w:rPr>
              <w:t>
10</w:t>
            </w:r>
          </w:p>
          <w:bookmarkEnd w:id="2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8"/>
          <w:p>
            <w:pPr>
              <w:spacing w:after="20"/>
              <w:ind w:left="20"/>
              <w:jc w:val="both"/>
            </w:pPr>
            <w:r>
              <w:rPr>
                <w:rFonts w:ascii="Times New Roman"/>
                <w:b w:val="false"/>
                <w:i w:val="false"/>
                <w:color w:val="000000"/>
                <w:sz w:val="20"/>
              </w:rPr>
              <w:t>
 </w:t>
            </w:r>
          </w:p>
          <w:bookmarkEnd w:id="2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9"/>
          <w:p>
            <w:pPr>
              <w:spacing w:after="20"/>
              <w:ind w:left="20"/>
              <w:jc w:val="both"/>
            </w:pPr>
            <w:r>
              <w:rPr>
                <w:rFonts w:ascii="Times New Roman"/>
                <w:b w:val="false"/>
                <w:i w:val="false"/>
                <w:color w:val="000000"/>
                <w:sz w:val="20"/>
              </w:rPr>
              <w:t>
 </w:t>
            </w:r>
          </w:p>
          <w:bookmarkEnd w:id="2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0"/>
          <w:p>
            <w:pPr>
              <w:spacing w:after="20"/>
              <w:ind w:left="20"/>
              <w:jc w:val="both"/>
            </w:pPr>
            <w:r>
              <w:rPr>
                <w:rFonts w:ascii="Times New Roman"/>
                <w:b w:val="false"/>
                <w:i w:val="false"/>
                <w:color w:val="000000"/>
                <w:sz w:val="20"/>
              </w:rPr>
              <w:t>
 </w:t>
            </w:r>
          </w:p>
          <w:bookmarkEnd w:id="2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1"/>
          <w:p>
            <w:pPr>
              <w:spacing w:after="20"/>
              <w:ind w:left="20"/>
              <w:jc w:val="both"/>
            </w:pPr>
            <w:r>
              <w:rPr>
                <w:rFonts w:ascii="Times New Roman"/>
                <w:b w:val="false"/>
                <w:i w:val="false"/>
                <w:color w:val="000000"/>
                <w:sz w:val="20"/>
              </w:rPr>
              <w:t>
Санаты</w:t>
            </w:r>
          </w:p>
          <w:bookmarkEnd w:id="231"/>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2"/>
          <w:p>
            <w:pPr>
              <w:spacing w:after="20"/>
              <w:ind w:left="20"/>
              <w:jc w:val="both"/>
            </w:pPr>
            <w:r>
              <w:rPr>
                <w:rFonts w:ascii="Times New Roman"/>
                <w:b w:val="false"/>
                <w:i w:val="false"/>
                <w:color w:val="000000"/>
                <w:sz w:val="20"/>
              </w:rPr>
              <w:t>
 </w:t>
            </w:r>
          </w:p>
          <w:bookmarkEnd w:id="2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3"/>
          <w:p>
            <w:pPr>
              <w:spacing w:after="20"/>
              <w:ind w:left="20"/>
              <w:jc w:val="both"/>
            </w:pPr>
            <w:r>
              <w:rPr>
                <w:rFonts w:ascii="Times New Roman"/>
                <w:b w:val="false"/>
                <w:i w:val="false"/>
                <w:color w:val="000000"/>
                <w:sz w:val="20"/>
              </w:rPr>
              <w:t>
 </w:t>
            </w:r>
          </w:p>
          <w:bookmarkEnd w:id="233"/>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4"/>
          <w:p>
            <w:pPr>
              <w:spacing w:after="20"/>
              <w:ind w:left="20"/>
              <w:jc w:val="both"/>
            </w:pPr>
            <w:r>
              <w:rPr>
                <w:rFonts w:ascii="Times New Roman"/>
                <w:b w:val="false"/>
                <w:i w:val="false"/>
                <w:color w:val="000000"/>
                <w:sz w:val="20"/>
              </w:rPr>
              <w:t>
1</w:t>
            </w:r>
          </w:p>
          <w:bookmarkEnd w:id="234"/>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5"/>
          <w:p>
            <w:pPr>
              <w:spacing w:after="20"/>
              <w:ind w:left="20"/>
              <w:jc w:val="both"/>
            </w:pPr>
            <w:r>
              <w:rPr>
                <w:rFonts w:ascii="Times New Roman"/>
                <w:b w:val="false"/>
                <w:i w:val="false"/>
                <w:color w:val="000000"/>
                <w:sz w:val="20"/>
              </w:rPr>
              <w:t>
5</w:t>
            </w:r>
          </w:p>
          <w:bookmarkEnd w:id="235"/>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6"/>
          <w:p>
            <w:pPr>
              <w:spacing w:after="20"/>
              <w:ind w:left="20"/>
              <w:jc w:val="both"/>
            </w:pPr>
            <w:r>
              <w:rPr>
                <w:rFonts w:ascii="Times New Roman"/>
                <w:b w:val="false"/>
                <w:i w:val="false"/>
                <w:color w:val="000000"/>
                <w:sz w:val="20"/>
              </w:rPr>
              <w:t>
 </w:t>
            </w:r>
          </w:p>
          <w:bookmarkEnd w:id="23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7"/>
          <w:p>
            <w:pPr>
              <w:spacing w:after="20"/>
              <w:ind w:left="20"/>
              <w:jc w:val="both"/>
            </w:pPr>
            <w:r>
              <w:rPr>
                <w:rFonts w:ascii="Times New Roman"/>
                <w:b w:val="false"/>
                <w:i w:val="false"/>
                <w:color w:val="000000"/>
                <w:sz w:val="20"/>
              </w:rPr>
              <w:t>
 </w:t>
            </w:r>
          </w:p>
          <w:bookmarkEnd w:id="23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8"/>
          <w:p>
            <w:pPr>
              <w:spacing w:after="20"/>
              <w:ind w:left="20"/>
              <w:jc w:val="both"/>
            </w:pPr>
            <w:r>
              <w:rPr>
                <w:rFonts w:ascii="Times New Roman"/>
                <w:b w:val="false"/>
                <w:i w:val="false"/>
                <w:color w:val="000000"/>
                <w:sz w:val="20"/>
              </w:rPr>
              <w:t>
Фукционалдық топ Атауы</w:t>
            </w:r>
          </w:p>
          <w:bookmarkEnd w:id="238"/>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9"/>
          <w:p>
            <w:pPr>
              <w:spacing w:after="20"/>
              <w:ind w:left="20"/>
              <w:jc w:val="both"/>
            </w:pPr>
            <w:r>
              <w:rPr>
                <w:rFonts w:ascii="Times New Roman"/>
                <w:b w:val="false"/>
                <w:i w:val="false"/>
                <w:color w:val="000000"/>
                <w:sz w:val="20"/>
              </w:rPr>
              <w:t>
 </w:t>
            </w:r>
          </w:p>
          <w:bookmarkEnd w:id="2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0"/>
          <w:p>
            <w:pPr>
              <w:spacing w:after="20"/>
              <w:ind w:left="20"/>
              <w:jc w:val="both"/>
            </w:pPr>
            <w:r>
              <w:rPr>
                <w:rFonts w:ascii="Times New Roman"/>
                <w:b w:val="false"/>
                <w:i w:val="false"/>
                <w:color w:val="000000"/>
                <w:sz w:val="20"/>
              </w:rPr>
              <w:t>
 </w:t>
            </w:r>
          </w:p>
          <w:bookmarkEnd w:id="240"/>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1"/>
          <w:p>
            <w:pPr>
              <w:spacing w:after="20"/>
              <w:ind w:left="20"/>
              <w:jc w:val="both"/>
            </w:pPr>
            <w:r>
              <w:rPr>
                <w:rFonts w:ascii="Times New Roman"/>
                <w:b w:val="false"/>
                <w:i w:val="false"/>
                <w:color w:val="000000"/>
                <w:sz w:val="20"/>
              </w:rPr>
              <w:t>
1</w:t>
            </w:r>
          </w:p>
          <w:bookmarkEnd w:id="241"/>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2"/>
          <w:p>
            <w:pPr>
              <w:spacing w:after="20"/>
              <w:ind w:left="20"/>
              <w:jc w:val="both"/>
            </w:pPr>
            <w:r>
              <w:rPr>
                <w:rFonts w:ascii="Times New Roman"/>
                <w:b w:val="false"/>
                <w:i w:val="false"/>
                <w:color w:val="000000"/>
                <w:sz w:val="20"/>
              </w:rPr>
              <w:t>
 </w:t>
            </w:r>
          </w:p>
          <w:bookmarkEnd w:id="242"/>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3"/>
          <w:p>
            <w:pPr>
              <w:spacing w:after="20"/>
              <w:ind w:left="20"/>
              <w:jc w:val="both"/>
            </w:pPr>
            <w:r>
              <w:rPr>
                <w:rFonts w:ascii="Times New Roman"/>
                <w:b w:val="false"/>
                <w:i w:val="false"/>
                <w:color w:val="000000"/>
                <w:sz w:val="20"/>
              </w:rPr>
              <w:t>
 </w:t>
            </w:r>
          </w:p>
          <w:bookmarkEnd w:id="243"/>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4"/>
          <w:p>
            <w:pPr>
              <w:spacing w:after="20"/>
              <w:ind w:left="20"/>
              <w:jc w:val="both"/>
            </w:pPr>
            <w:r>
              <w:rPr>
                <w:rFonts w:ascii="Times New Roman"/>
                <w:b w:val="false"/>
                <w:i w:val="false"/>
                <w:color w:val="000000"/>
                <w:sz w:val="20"/>
              </w:rPr>
              <w:t>
Санаты </w:t>
            </w:r>
          </w:p>
          <w:bookmarkEnd w:id="244"/>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5"/>
          <w:p>
            <w:pPr>
              <w:spacing w:after="20"/>
              <w:ind w:left="20"/>
              <w:jc w:val="both"/>
            </w:pPr>
            <w:r>
              <w:rPr>
                <w:rFonts w:ascii="Times New Roman"/>
                <w:b w:val="false"/>
                <w:i w:val="false"/>
                <w:color w:val="000000"/>
                <w:sz w:val="20"/>
              </w:rPr>
              <w:t>
 </w:t>
            </w:r>
          </w:p>
          <w:bookmarkEnd w:id="2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6"/>
          <w:p>
            <w:pPr>
              <w:spacing w:after="20"/>
              <w:ind w:left="20"/>
              <w:jc w:val="both"/>
            </w:pPr>
            <w:r>
              <w:rPr>
                <w:rFonts w:ascii="Times New Roman"/>
                <w:b w:val="false"/>
                <w:i w:val="false"/>
                <w:color w:val="000000"/>
                <w:sz w:val="20"/>
              </w:rPr>
              <w:t>
 </w:t>
            </w:r>
          </w:p>
          <w:bookmarkEnd w:id="246"/>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7"/>
          <w:p>
            <w:pPr>
              <w:spacing w:after="20"/>
              <w:ind w:left="20"/>
              <w:jc w:val="both"/>
            </w:pPr>
            <w:r>
              <w:rPr>
                <w:rFonts w:ascii="Times New Roman"/>
                <w:b w:val="false"/>
                <w:i w:val="false"/>
                <w:color w:val="000000"/>
                <w:sz w:val="20"/>
              </w:rPr>
              <w:t>
1</w:t>
            </w:r>
          </w:p>
          <w:bookmarkEnd w:id="247"/>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8"/>
          <w:p>
            <w:pPr>
              <w:spacing w:after="20"/>
              <w:ind w:left="20"/>
              <w:jc w:val="both"/>
            </w:pPr>
            <w:r>
              <w:rPr>
                <w:rFonts w:ascii="Times New Roman"/>
                <w:b w:val="false"/>
                <w:i w:val="false"/>
                <w:color w:val="000000"/>
                <w:sz w:val="20"/>
              </w:rPr>
              <w:t>
6</w:t>
            </w:r>
          </w:p>
          <w:bookmarkEnd w:id="248"/>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9"/>
          <w:p>
            <w:pPr>
              <w:spacing w:after="20"/>
              <w:ind w:left="20"/>
              <w:jc w:val="both"/>
            </w:pPr>
            <w:r>
              <w:rPr>
                <w:rFonts w:ascii="Times New Roman"/>
                <w:b w:val="false"/>
                <w:i w:val="false"/>
                <w:color w:val="000000"/>
                <w:sz w:val="20"/>
              </w:rPr>
              <w:t>
 </w:t>
            </w:r>
          </w:p>
          <w:bookmarkEnd w:id="249"/>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0"/>
          <w:p>
            <w:pPr>
              <w:spacing w:after="20"/>
              <w:ind w:left="20"/>
              <w:jc w:val="both"/>
            </w:pPr>
            <w:r>
              <w:rPr>
                <w:rFonts w:ascii="Times New Roman"/>
                <w:b w:val="false"/>
                <w:i w:val="false"/>
                <w:color w:val="000000"/>
                <w:sz w:val="20"/>
              </w:rPr>
              <w:t>
 </w:t>
            </w:r>
          </w:p>
          <w:bookmarkEnd w:id="250"/>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1"/>
          <w:p>
            <w:pPr>
              <w:spacing w:after="20"/>
              <w:ind w:left="20"/>
              <w:jc w:val="both"/>
            </w:pPr>
            <w:r>
              <w:rPr>
                <w:rFonts w:ascii="Times New Roman"/>
                <w:b w:val="false"/>
                <w:i w:val="false"/>
                <w:color w:val="000000"/>
                <w:sz w:val="20"/>
              </w:rPr>
              <w:t>
Фукционалдық топ Атауы</w:t>
            </w:r>
          </w:p>
          <w:bookmarkEnd w:id="251"/>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2"/>
          <w:p>
            <w:pPr>
              <w:spacing w:after="20"/>
              <w:ind w:left="20"/>
              <w:jc w:val="both"/>
            </w:pPr>
            <w:r>
              <w:rPr>
                <w:rFonts w:ascii="Times New Roman"/>
                <w:b w:val="false"/>
                <w:i w:val="false"/>
                <w:color w:val="000000"/>
                <w:sz w:val="20"/>
              </w:rPr>
              <w:t>
 </w:t>
            </w:r>
          </w:p>
          <w:bookmarkEnd w:id="2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3"/>
          <w:p>
            <w:pPr>
              <w:spacing w:after="20"/>
              <w:ind w:left="20"/>
              <w:jc w:val="both"/>
            </w:pPr>
            <w:r>
              <w:rPr>
                <w:rFonts w:ascii="Times New Roman"/>
                <w:b w:val="false"/>
                <w:i w:val="false"/>
                <w:color w:val="000000"/>
                <w:sz w:val="20"/>
              </w:rPr>
              <w:t>
 </w:t>
            </w:r>
          </w:p>
          <w:bookmarkEnd w:id="253"/>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4"/>
          <w:p>
            <w:pPr>
              <w:spacing w:after="20"/>
              <w:ind w:left="20"/>
              <w:jc w:val="both"/>
            </w:pPr>
            <w:r>
              <w:rPr>
                <w:rFonts w:ascii="Times New Roman"/>
                <w:b w:val="false"/>
                <w:i w:val="false"/>
                <w:color w:val="000000"/>
                <w:sz w:val="20"/>
              </w:rPr>
              <w:t>
1</w:t>
            </w:r>
          </w:p>
          <w:bookmarkEnd w:id="254"/>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5"/>
          <w:p>
            <w:pPr>
              <w:spacing w:after="20"/>
              <w:ind w:left="20"/>
              <w:jc w:val="both"/>
            </w:pPr>
            <w:r>
              <w:rPr>
                <w:rFonts w:ascii="Times New Roman"/>
                <w:b w:val="false"/>
                <w:i w:val="false"/>
                <w:color w:val="000000"/>
                <w:sz w:val="20"/>
              </w:rPr>
              <w:t>
 </w:t>
            </w:r>
          </w:p>
          <w:bookmarkEnd w:id="255"/>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-662376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6"/>
          <w:p>
            <w:pPr>
              <w:spacing w:after="20"/>
              <w:ind w:left="20"/>
              <w:jc w:val="both"/>
            </w:pPr>
            <w:r>
              <w:rPr>
                <w:rFonts w:ascii="Times New Roman"/>
                <w:b w:val="false"/>
                <w:i w:val="false"/>
                <w:color w:val="000000"/>
                <w:sz w:val="20"/>
              </w:rPr>
              <w:t>
 </w:t>
            </w:r>
          </w:p>
          <w:bookmarkEnd w:id="256"/>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7"/>
          <w:p>
            <w:pPr>
              <w:spacing w:after="20"/>
              <w:ind w:left="20"/>
              <w:jc w:val="both"/>
            </w:pPr>
            <w:r>
              <w:rPr>
                <w:rFonts w:ascii="Times New Roman"/>
                <w:b w:val="false"/>
                <w:i w:val="false"/>
                <w:color w:val="000000"/>
                <w:sz w:val="20"/>
              </w:rPr>
              <w:t>
Санаты</w:t>
            </w:r>
          </w:p>
          <w:bookmarkEnd w:id="257"/>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8"/>
          <w:p>
            <w:pPr>
              <w:spacing w:after="20"/>
              <w:ind w:left="20"/>
              <w:jc w:val="both"/>
            </w:pPr>
            <w:r>
              <w:rPr>
                <w:rFonts w:ascii="Times New Roman"/>
                <w:b w:val="false"/>
                <w:i w:val="false"/>
                <w:color w:val="000000"/>
                <w:sz w:val="20"/>
              </w:rPr>
              <w:t>
 </w:t>
            </w:r>
          </w:p>
          <w:bookmarkEnd w:id="2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9"/>
          <w:p>
            <w:pPr>
              <w:spacing w:after="20"/>
              <w:ind w:left="20"/>
              <w:jc w:val="both"/>
            </w:pPr>
            <w:r>
              <w:rPr>
                <w:rFonts w:ascii="Times New Roman"/>
                <w:b w:val="false"/>
                <w:i w:val="false"/>
                <w:color w:val="000000"/>
                <w:sz w:val="20"/>
              </w:rPr>
              <w:t>
 </w:t>
            </w:r>
          </w:p>
          <w:bookmarkEnd w:id="25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0"/>
          <w:p>
            <w:pPr>
              <w:spacing w:after="20"/>
              <w:ind w:left="20"/>
              <w:jc w:val="both"/>
            </w:pPr>
            <w:r>
              <w:rPr>
                <w:rFonts w:ascii="Times New Roman"/>
                <w:b w:val="false"/>
                <w:i w:val="false"/>
                <w:color w:val="000000"/>
                <w:sz w:val="20"/>
              </w:rPr>
              <w:t>
1</w:t>
            </w:r>
          </w:p>
          <w:bookmarkEnd w:id="26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1"/>
          <w:p>
            <w:pPr>
              <w:spacing w:after="20"/>
              <w:ind w:left="20"/>
              <w:jc w:val="both"/>
            </w:pPr>
            <w:r>
              <w:rPr>
                <w:rFonts w:ascii="Times New Roman"/>
                <w:b w:val="false"/>
                <w:i w:val="false"/>
                <w:color w:val="000000"/>
                <w:sz w:val="20"/>
              </w:rPr>
              <w:t>
7</w:t>
            </w:r>
          </w:p>
          <w:bookmarkEnd w:id="26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2"/>
          <w:p>
            <w:pPr>
              <w:spacing w:after="20"/>
              <w:ind w:left="20"/>
              <w:jc w:val="both"/>
            </w:pPr>
            <w:r>
              <w:rPr>
                <w:rFonts w:ascii="Times New Roman"/>
                <w:b w:val="false"/>
                <w:i w:val="false"/>
                <w:color w:val="000000"/>
                <w:sz w:val="20"/>
              </w:rPr>
              <w:t>
 </w:t>
            </w:r>
          </w:p>
          <w:bookmarkEnd w:id="26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3"/>
          <w:p>
            <w:pPr>
              <w:spacing w:after="20"/>
              <w:ind w:left="20"/>
              <w:jc w:val="both"/>
            </w:pPr>
            <w:r>
              <w:rPr>
                <w:rFonts w:ascii="Times New Roman"/>
                <w:b w:val="false"/>
                <w:i w:val="false"/>
                <w:color w:val="000000"/>
                <w:sz w:val="20"/>
              </w:rPr>
              <w:t>
 </w:t>
            </w:r>
          </w:p>
          <w:bookmarkEnd w:id="26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786"/>
        <w:gridCol w:w="1786"/>
        <w:gridCol w:w="4219"/>
        <w:gridCol w:w="3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4"/>
          <w:p>
            <w:pPr>
              <w:spacing w:after="20"/>
              <w:ind w:left="20"/>
              <w:jc w:val="both"/>
            </w:pPr>
            <w:r>
              <w:rPr>
                <w:rFonts w:ascii="Times New Roman"/>
                <w:b w:val="false"/>
                <w:i w:val="false"/>
                <w:color w:val="000000"/>
                <w:sz w:val="20"/>
              </w:rPr>
              <w:t>
Фукционалдық топ Атауы</w:t>
            </w:r>
          </w:p>
          <w:bookmarkEnd w:id="264"/>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5"/>
          <w:p>
            <w:pPr>
              <w:spacing w:after="20"/>
              <w:ind w:left="20"/>
              <w:jc w:val="both"/>
            </w:pPr>
            <w:r>
              <w:rPr>
                <w:rFonts w:ascii="Times New Roman"/>
                <w:b w:val="false"/>
                <w:i w:val="false"/>
                <w:color w:val="000000"/>
                <w:sz w:val="20"/>
              </w:rPr>
              <w:t>
 </w:t>
            </w:r>
          </w:p>
          <w:bookmarkEnd w:id="2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6"/>
          <w:p>
            <w:pPr>
              <w:spacing w:after="20"/>
              <w:ind w:left="20"/>
              <w:jc w:val="both"/>
            </w:pPr>
            <w:r>
              <w:rPr>
                <w:rFonts w:ascii="Times New Roman"/>
                <w:b w:val="false"/>
                <w:i w:val="false"/>
                <w:color w:val="000000"/>
                <w:sz w:val="20"/>
              </w:rPr>
              <w:t>
 </w:t>
            </w:r>
          </w:p>
          <w:bookmarkEnd w:id="266"/>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7"/>
          <w:p>
            <w:pPr>
              <w:spacing w:after="20"/>
              <w:ind w:left="20"/>
              <w:jc w:val="both"/>
            </w:pPr>
            <w:r>
              <w:rPr>
                <w:rFonts w:ascii="Times New Roman"/>
                <w:b w:val="false"/>
                <w:i w:val="false"/>
                <w:color w:val="000000"/>
                <w:sz w:val="20"/>
              </w:rPr>
              <w:t>
1</w:t>
            </w:r>
          </w:p>
          <w:bookmarkEnd w:id="267"/>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8"/>
          <w:p>
            <w:pPr>
              <w:spacing w:after="20"/>
              <w:ind w:left="20"/>
              <w:jc w:val="both"/>
            </w:pPr>
            <w:r>
              <w:rPr>
                <w:rFonts w:ascii="Times New Roman"/>
                <w:b w:val="false"/>
                <w:i w:val="false"/>
                <w:color w:val="000000"/>
                <w:sz w:val="20"/>
              </w:rPr>
              <w:t>
 </w:t>
            </w:r>
          </w:p>
          <w:bookmarkEnd w:id="268"/>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9"/>
          <w:p>
            <w:pPr>
              <w:spacing w:after="20"/>
              <w:ind w:left="20"/>
              <w:jc w:val="both"/>
            </w:pPr>
            <w:r>
              <w:rPr>
                <w:rFonts w:ascii="Times New Roman"/>
                <w:b w:val="false"/>
                <w:i w:val="false"/>
                <w:color w:val="000000"/>
                <w:sz w:val="20"/>
              </w:rPr>
              <w:t>
16</w:t>
            </w:r>
          </w:p>
          <w:bookmarkEnd w:id="269"/>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0"/>
          <w:p>
            <w:pPr>
              <w:spacing w:after="20"/>
              <w:ind w:left="20"/>
              <w:jc w:val="both"/>
            </w:pPr>
            <w:r>
              <w:rPr>
                <w:rFonts w:ascii="Times New Roman"/>
                <w:b w:val="false"/>
                <w:i w:val="false"/>
                <w:color w:val="000000"/>
                <w:sz w:val="20"/>
              </w:rPr>
              <w:t>
 </w:t>
            </w:r>
          </w:p>
          <w:bookmarkEnd w:id="270"/>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1"/>
          <w:p>
            <w:pPr>
              <w:spacing w:after="20"/>
              <w:ind w:left="20"/>
              <w:jc w:val="both"/>
            </w:pPr>
            <w:r>
              <w:rPr>
                <w:rFonts w:ascii="Times New Roman"/>
                <w:b w:val="false"/>
                <w:i w:val="false"/>
                <w:color w:val="000000"/>
                <w:sz w:val="20"/>
              </w:rPr>
              <w:t>
 </w:t>
            </w:r>
          </w:p>
          <w:bookmarkEnd w:id="271"/>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2"/>
          <w:p>
            <w:pPr>
              <w:spacing w:after="20"/>
              <w:ind w:left="20"/>
              <w:jc w:val="both"/>
            </w:pPr>
            <w:r>
              <w:rPr>
                <w:rFonts w:ascii="Times New Roman"/>
                <w:b w:val="false"/>
                <w:i w:val="false"/>
                <w:color w:val="000000"/>
                <w:sz w:val="20"/>
              </w:rPr>
              <w:t>
 </w:t>
            </w:r>
          </w:p>
          <w:bookmarkEnd w:id="272"/>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3"/>
          <w:p>
            <w:pPr>
              <w:spacing w:after="20"/>
              <w:ind w:left="20"/>
              <w:jc w:val="both"/>
            </w:pPr>
            <w:r>
              <w:rPr>
                <w:rFonts w:ascii="Times New Roman"/>
                <w:b w:val="false"/>
                <w:i w:val="false"/>
                <w:color w:val="000000"/>
                <w:sz w:val="20"/>
              </w:rPr>
              <w:t>
8</w:t>
            </w:r>
          </w:p>
          <w:bookmarkEnd w:id="273"/>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4"/>
          <w:p>
            <w:pPr>
              <w:spacing w:after="20"/>
              <w:ind w:left="20"/>
              <w:jc w:val="both"/>
            </w:pPr>
            <w:r>
              <w:rPr>
                <w:rFonts w:ascii="Times New Roman"/>
                <w:b w:val="false"/>
                <w:i w:val="false"/>
                <w:color w:val="000000"/>
                <w:sz w:val="20"/>
              </w:rPr>
              <w:t>
 </w:t>
            </w:r>
          </w:p>
          <w:bookmarkEnd w:id="274"/>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5"/>
          <w:p>
            <w:pPr>
              <w:spacing w:after="20"/>
              <w:ind w:left="20"/>
              <w:jc w:val="both"/>
            </w:pPr>
            <w:r>
              <w:rPr>
                <w:rFonts w:ascii="Times New Roman"/>
                <w:b w:val="false"/>
                <w:i w:val="false"/>
                <w:color w:val="000000"/>
                <w:sz w:val="20"/>
              </w:rPr>
              <w:t>
 </w:t>
            </w:r>
          </w:p>
          <w:bookmarkEnd w:id="275"/>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6"/>
          <w:p>
            <w:pPr>
              <w:spacing w:after="20"/>
              <w:ind w:left="20"/>
              <w:jc w:val="both"/>
            </w:pPr>
            <w:r>
              <w:rPr>
                <w:rFonts w:ascii="Times New Roman"/>
                <w:b w:val="false"/>
                <w:i w:val="false"/>
                <w:color w:val="000000"/>
                <w:sz w:val="20"/>
              </w:rPr>
              <w:t>
 </w:t>
            </w:r>
          </w:p>
          <w:bookmarkEnd w:id="276"/>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қ№19-5 шешіміне 2 қосымша алдықтары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18 қазандағы</w:t>
            </w:r>
            <w:r>
              <w:br/>
            </w:r>
            <w:r>
              <w:rPr>
                <w:rFonts w:ascii="Times New Roman"/>
                <w:b w:val="false"/>
                <w:i w:val="false"/>
                <w:color w:val="000000"/>
                <w:sz w:val="20"/>
              </w:rPr>
              <w:t>№ 19-5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 шешіміне 7 қосымша</w:t>
            </w:r>
          </w:p>
        </w:tc>
      </w:tr>
    </w:tbl>
    <w:p>
      <w:pPr>
        <w:spacing w:after="0"/>
        <w:ind w:left="0"/>
        <w:jc w:val="left"/>
      </w:pPr>
      <w:r>
        <w:rPr>
          <w:rFonts w:ascii="Times New Roman"/>
          <w:b/>
          <w:i w:val="false"/>
          <w:color w:val="000000"/>
        </w:rPr>
        <w:t xml:space="preserve"> 2017 жылға арналған Т.Рысқұлов ауданның ауылдық округтері бойынша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01"/>
        <w:gridCol w:w="1597"/>
        <w:gridCol w:w="890"/>
        <w:gridCol w:w="1419"/>
        <w:gridCol w:w="949"/>
        <w:gridCol w:w="891"/>
        <w:gridCol w:w="946"/>
        <w:gridCol w:w="1123"/>
        <w:gridCol w:w="949"/>
        <w:gridCol w:w="1553"/>
        <w:gridCol w:w="9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7"/>
          <w:p>
            <w:pPr>
              <w:spacing w:after="20"/>
              <w:ind w:left="20"/>
              <w:jc w:val="both"/>
            </w:pPr>
            <w:r>
              <w:rPr>
                <w:rFonts w:ascii="Times New Roman"/>
                <w:b w:val="false"/>
                <w:i w:val="false"/>
                <w:color w:val="000000"/>
                <w:sz w:val="20"/>
              </w:rPr>
              <w:t>
1</w:t>
            </w:r>
          </w:p>
          <w:bookmarkEnd w:id="27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8"/>
          <w:p>
            <w:pPr>
              <w:spacing w:after="20"/>
              <w:ind w:left="20"/>
              <w:jc w:val="both"/>
            </w:pPr>
            <w:r>
              <w:rPr>
                <w:rFonts w:ascii="Times New Roman"/>
                <w:b w:val="false"/>
                <w:i w:val="false"/>
                <w:color w:val="000000"/>
                <w:sz w:val="20"/>
              </w:rPr>
              <w:t>
2</w:t>
            </w:r>
          </w:p>
          <w:bookmarkEnd w:id="278"/>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9"/>
          <w:p>
            <w:pPr>
              <w:spacing w:after="20"/>
              <w:ind w:left="20"/>
              <w:jc w:val="both"/>
            </w:pPr>
            <w:r>
              <w:rPr>
                <w:rFonts w:ascii="Times New Roman"/>
                <w:b w:val="false"/>
                <w:i w:val="false"/>
                <w:color w:val="000000"/>
                <w:sz w:val="20"/>
              </w:rPr>
              <w:t>
3</w:t>
            </w:r>
          </w:p>
          <w:bookmarkEnd w:id="279"/>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0"/>
          <w:p>
            <w:pPr>
              <w:spacing w:after="20"/>
              <w:ind w:left="20"/>
              <w:jc w:val="both"/>
            </w:pPr>
            <w:r>
              <w:rPr>
                <w:rFonts w:ascii="Times New Roman"/>
                <w:b w:val="false"/>
                <w:i w:val="false"/>
                <w:color w:val="000000"/>
                <w:sz w:val="20"/>
              </w:rPr>
              <w:t>
4</w:t>
            </w:r>
          </w:p>
          <w:bookmarkEnd w:id="280"/>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1"/>
          <w:p>
            <w:pPr>
              <w:spacing w:after="20"/>
              <w:ind w:left="20"/>
              <w:jc w:val="both"/>
            </w:pPr>
            <w:r>
              <w:rPr>
                <w:rFonts w:ascii="Times New Roman"/>
                <w:b w:val="false"/>
                <w:i w:val="false"/>
                <w:color w:val="000000"/>
                <w:sz w:val="20"/>
              </w:rPr>
              <w:t>
5</w:t>
            </w:r>
          </w:p>
          <w:bookmarkEnd w:id="28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2"/>
          <w:p>
            <w:pPr>
              <w:spacing w:after="20"/>
              <w:ind w:left="20"/>
              <w:jc w:val="both"/>
            </w:pPr>
            <w:r>
              <w:rPr>
                <w:rFonts w:ascii="Times New Roman"/>
                <w:b w:val="false"/>
                <w:i w:val="false"/>
                <w:color w:val="000000"/>
                <w:sz w:val="20"/>
              </w:rPr>
              <w:t>
6</w:t>
            </w:r>
          </w:p>
          <w:bookmarkEnd w:id="28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"Қарақыстақ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3"/>
          <w:p>
            <w:pPr>
              <w:spacing w:after="20"/>
              <w:ind w:left="20"/>
              <w:jc w:val="both"/>
            </w:pPr>
            <w:r>
              <w:rPr>
                <w:rFonts w:ascii="Times New Roman"/>
                <w:b w:val="false"/>
                <w:i w:val="false"/>
                <w:color w:val="000000"/>
                <w:sz w:val="20"/>
              </w:rPr>
              <w:t>
7</w:t>
            </w:r>
          </w:p>
          <w:bookmarkEnd w:id="283"/>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4"/>
          <w:p>
            <w:pPr>
              <w:spacing w:after="20"/>
              <w:ind w:left="20"/>
              <w:jc w:val="both"/>
            </w:pPr>
            <w:r>
              <w:rPr>
                <w:rFonts w:ascii="Times New Roman"/>
                <w:b w:val="false"/>
                <w:i w:val="false"/>
                <w:color w:val="000000"/>
                <w:sz w:val="20"/>
              </w:rPr>
              <w:t>
8</w:t>
            </w:r>
          </w:p>
          <w:bookmarkEnd w:id="284"/>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5"/>
          <w:p>
            <w:pPr>
              <w:spacing w:after="20"/>
              <w:ind w:left="20"/>
              <w:jc w:val="both"/>
            </w:pPr>
            <w:r>
              <w:rPr>
                <w:rFonts w:ascii="Times New Roman"/>
                <w:b w:val="false"/>
                <w:i w:val="false"/>
                <w:color w:val="000000"/>
                <w:sz w:val="20"/>
              </w:rPr>
              <w:t>
9</w:t>
            </w:r>
          </w:p>
          <w:bookmarkEnd w:id="28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"Көгершін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6"/>
          <w:p>
            <w:pPr>
              <w:spacing w:after="20"/>
              <w:ind w:left="20"/>
              <w:jc w:val="both"/>
            </w:pPr>
            <w:r>
              <w:rPr>
                <w:rFonts w:ascii="Times New Roman"/>
                <w:b w:val="false"/>
                <w:i w:val="false"/>
                <w:color w:val="000000"/>
                <w:sz w:val="20"/>
              </w:rPr>
              <w:t>
10</w:t>
            </w:r>
          </w:p>
          <w:bookmarkEnd w:id="28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"Құмарық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7"/>
          <w:p>
            <w:pPr>
              <w:spacing w:after="20"/>
              <w:ind w:left="20"/>
              <w:jc w:val="both"/>
            </w:pPr>
            <w:r>
              <w:rPr>
                <w:rFonts w:ascii="Times New Roman"/>
                <w:b w:val="false"/>
                <w:i w:val="false"/>
                <w:color w:val="000000"/>
                <w:sz w:val="20"/>
              </w:rPr>
              <w:t>
11</w:t>
            </w:r>
          </w:p>
          <w:bookmarkEnd w:id="28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8"/>
          <w:p>
            <w:pPr>
              <w:spacing w:after="20"/>
              <w:ind w:left="20"/>
              <w:jc w:val="both"/>
            </w:pPr>
            <w:r>
              <w:rPr>
                <w:rFonts w:ascii="Times New Roman"/>
                <w:b w:val="false"/>
                <w:i w:val="false"/>
                <w:color w:val="000000"/>
                <w:sz w:val="20"/>
              </w:rPr>
              <w:t>
12</w:t>
            </w:r>
          </w:p>
          <w:bookmarkEnd w:id="288"/>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9"/>
          <w:p>
            <w:pPr>
              <w:spacing w:after="20"/>
              <w:ind w:left="20"/>
              <w:jc w:val="both"/>
            </w:pPr>
            <w:r>
              <w:rPr>
                <w:rFonts w:ascii="Times New Roman"/>
                <w:b w:val="false"/>
                <w:i w:val="false"/>
                <w:color w:val="000000"/>
                <w:sz w:val="20"/>
              </w:rPr>
              <w:t>
13</w:t>
            </w:r>
          </w:p>
          <w:bookmarkEnd w:id="289"/>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0"/>
          <w:p>
            <w:pPr>
              <w:spacing w:after="20"/>
              <w:ind w:left="20"/>
              <w:jc w:val="both"/>
            </w:pPr>
            <w:r>
              <w:rPr>
                <w:rFonts w:ascii="Times New Roman"/>
                <w:b w:val="false"/>
                <w:i w:val="false"/>
                <w:color w:val="000000"/>
                <w:sz w:val="20"/>
              </w:rPr>
              <w:t>
14</w:t>
            </w:r>
          </w:p>
          <w:bookmarkEnd w:id="290"/>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1"/>
          <w:p>
            <w:pPr>
              <w:spacing w:after="20"/>
              <w:ind w:left="20"/>
              <w:jc w:val="both"/>
            </w:pPr>
            <w:r>
              <w:rPr>
                <w:rFonts w:ascii="Times New Roman"/>
                <w:b w:val="false"/>
                <w:i w:val="false"/>
                <w:color w:val="000000"/>
                <w:sz w:val="20"/>
              </w:rPr>
              <w:t>
15</w:t>
            </w:r>
          </w:p>
          <w:bookmarkEnd w:id="29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2"/>
          <w:p>
            <w:pPr>
              <w:spacing w:after="20"/>
              <w:ind w:left="20"/>
              <w:jc w:val="both"/>
            </w:pPr>
            <w:r>
              <w:rPr>
                <w:rFonts w:ascii="Times New Roman"/>
                <w:b w:val="false"/>
                <w:i w:val="false"/>
                <w:color w:val="000000"/>
                <w:sz w:val="20"/>
              </w:rPr>
              <w:t>
 </w:t>
            </w:r>
          </w:p>
          <w:bookmarkEnd w:id="29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