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c093" w14:textId="edec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Жамбыл облысы Т. Рысқұлов аудандық мәслихатының 2017 жылғы 14 желтоқсандағы № 21-4 шешімі. Жамбыл облысы Әділет департаментінде 2017 жылғы 20 желтоқсанда № 3632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мәслихаты ШЕШІМ ҚАБЫЛДАДЫ: </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11 538 686 мың теңге;</w:t>
      </w:r>
    </w:p>
    <w:bookmarkEnd w:id="3"/>
    <w:bookmarkStart w:name="z9" w:id="4"/>
    <w:p>
      <w:pPr>
        <w:spacing w:after="0"/>
        <w:ind w:left="0"/>
        <w:jc w:val="both"/>
      </w:pPr>
      <w:r>
        <w:rPr>
          <w:rFonts w:ascii="Times New Roman"/>
          <w:b w:val="false"/>
          <w:i w:val="false"/>
          <w:color w:val="000000"/>
          <w:sz w:val="28"/>
        </w:rPr>
        <w:t>
      салықтық түсімдер 3 105 786 мың теңге;</w:t>
      </w:r>
    </w:p>
    <w:bookmarkEnd w:id="4"/>
    <w:bookmarkStart w:name="z10" w:id="5"/>
    <w:p>
      <w:pPr>
        <w:spacing w:after="0"/>
        <w:ind w:left="0"/>
        <w:jc w:val="both"/>
      </w:pPr>
      <w:r>
        <w:rPr>
          <w:rFonts w:ascii="Times New Roman"/>
          <w:b w:val="false"/>
          <w:i w:val="false"/>
          <w:color w:val="000000"/>
          <w:sz w:val="28"/>
        </w:rPr>
        <w:t>
      салықтық емес түсімдер 6 413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16 186 мың теңге;</w:t>
      </w:r>
    </w:p>
    <w:bookmarkEnd w:id="6"/>
    <w:bookmarkStart w:name="z12" w:id="7"/>
    <w:p>
      <w:pPr>
        <w:spacing w:after="0"/>
        <w:ind w:left="0"/>
        <w:jc w:val="both"/>
      </w:pPr>
      <w:r>
        <w:rPr>
          <w:rFonts w:ascii="Times New Roman"/>
          <w:b w:val="false"/>
          <w:i w:val="false"/>
          <w:color w:val="000000"/>
          <w:sz w:val="28"/>
        </w:rPr>
        <w:t>
      трансферттер түсімі 8 410 301 мың теңге;</w:t>
      </w:r>
    </w:p>
    <w:bookmarkEnd w:id="7"/>
    <w:bookmarkStart w:name="z13" w:id="8"/>
    <w:p>
      <w:pPr>
        <w:spacing w:after="0"/>
        <w:ind w:left="0"/>
        <w:jc w:val="both"/>
      </w:pPr>
      <w:r>
        <w:rPr>
          <w:rFonts w:ascii="Times New Roman"/>
          <w:b w:val="false"/>
          <w:i w:val="false"/>
          <w:color w:val="000000"/>
          <w:sz w:val="28"/>
        </w:rPr>
        <w:t>
      2) шығындар 11 882 414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89 838 мың теңге; </w:t>
      </w:r>
    </w:p>
    <w:bookmarkEnd w:id="9"/>
    <w:bookmarkStart w:name="z15" w:id="10"/>
    <w:p>
      <w:pPr>
        <w:spacing w:after="0"/>
        <w:ind w:left="0"/>
        <w:jc w:val="both"/>
      </w:pPr>
      <w:r>
        <w:rPr>
          <w:rFonts w:ascii="Times New Roman"/>
          <w:b w:val="false"/>
          <w:i w:val="false"/>
          <w:color w:val="000000"/>
          <w:sz w:val="28"/>
        </w:rPr>
        <w:t>
      бюджеттік кредиттер 115 439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25 601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433 566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433 566 мың теңге;</w:t>
      </w:r>
    </w:p>
    <w:bookmarkEnd w:id="16"/>
    <w:bookmarkStart w:name="z22" w:id="17"/>
    <w:p>
      <w:pPr>
        <w:spacing w:after="0"/>
        <w:ind w:left="0"/>
        <w:jc w:val="both"/>
      </w:pPr>
      <w:r>
        <w:rPr>
          <w:rFonts w:ascii="Times New Roman"/>
          <w:b w:val="false"/>
          <w:i w:val="false"/>
          <w:color w:val="000000"/>
          <w:sz w:val="28"/>
        </w:rPr>
        <w:t>
      қарыздар түсімі 112 902 мың теңге;</w:t>
      </w:r>
    </w:p>
    <w:bookmarkEnd w:id="17"/>
    <w:bookmarkStart w:name="z23" w:id="18"/>
    <w:p>
      <w:pPr>
        <w:spacing w:after="0"/>
        <w:ind w:left="0"/>
        <w:jc w:val="both"/>
      </w:pPr>
      <w:r>
        <w:rPr>
          <w:rFonts w:ascii="Times New Roman"/>
          <w:b w:val="false"/>
          <w:i w:val="false"/>
          <w:color w:val="000000"/>
          <w:sz w:val="28"/>
        </w:rPr>
        <w:t>
      қарыздарды өтеу 25 601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Т. Рысқұлов аудандық мәслихатының 12.03.2018 </w:t>
      </w:r>
      <w:r>
        <w:rPr>
          <w:rFonts w:ascii="Times New Roman"/>
          <w:b w:val="false"/>
          <w:i w:val="false"/>
          <w:color w:val="000000"/>
          <w:sz w:val="28"/>
        </w:rPr>
        <w:t>№ 23-4</w:t>
      </w:r>
      <w:r>
        <w:rPr>
          <w:rFonts w:ascii="Times New Roman"/>
          <w:b w:val="false"/>
          <w:i w:val="false"/>
          <w:color w:val="ff0000"/>
          <w:sz w:val="28"/>
        </w:rPr>
        <w:t xml:space="preserve"> (01.01.2018 бастап қолданылады); 18.05.2018 </w:t>
      </w:r>
      <w:r>
        <w:rPr>
          <w:rFonts w:ascii="Times New Roman"/>
          <w:b w:val="false"/>
          <w:i w:val="false"/>
          <w:color w:val="000000"/>
          <w:sz w:val="28"/>
        </w:rPr>
        <w:t>№ 26-6</w:t>
      </w:r>
      <w:r>
        <w:rPr>
          <w:rFonts w:ascii="Times New Roman"/>
          <w:b w:val="false"/>
          <w:i w:val="false"/>
          <w:color w:val="ff0000"/>
          <w:sz w:val="28"/>
        </w:rPr>
        <w:t xml:space="preserve"> (01.01.2018 бастап қолданылады); 04.09.2018 </w:t>
      </w:r>
      <w:r>
        <w:rPr>
          <w:rFonts w:ascii="Times New Roman"/>
          <w:b w:val="false"/>
          <w:i w:val="false"/>
          <w:color w:val="000000"/>
          <w:sz w:val="28"/>
        </w:rPr>
        <w:t>№ 30-4</w:t>
      </w:r>
      <w:r>
        <w:rPr>
          <w:rFonts w:ascii="Times New Roman"/>
          <w:b w:val="false"/>
          <w:i w:val="false"/>
          <w:color w:val="ff0000"/>
          <w:sz w:val="28"/>
        </w:rPr>
        <w:t xml:space="preserve"> (01.01.2018 бастап қолданылады); 28.11.2018 </w:t>
      </w:r>
      <w:r>
        <w:rPr>
          <w:rFonts w:ascii="Times New Roman"/>
          <w:b w:val="false"/>
          <w:i w:val="false"/>
          <w:color w:val="000000"/>
          <w:sz w:val="28"/>
        </w:rPr>
        <w:t>№ 32-4</w:t>
      </w:r>
      <w:r>
        <w:rPr>
          <w:rFonts w:ascii="Times New Roman"/>
          <w:b w:val="false"/>
          <w:i w:val="false"/>
          <w:color w:val="ff0000"/>
          <w:sz w:val="28"/>
        </w:rPr>
        <w:t xml:space="preserve"> (01.01.2018 бастап қолданылады); 21.12.2018 </w:t>
      </w:r>
      <w:r>
        <w:rPr>
          <w:rFonts w:ascii="Times New Roman"/>
          <w:b w:val="false"/>
          <w:i w:val="false"/>
          <w:color w:val="000000"/>
          <w:sz w:val="28"/>
        </w:rPr>
        <w:t>№ 34-4</w:t>
      </w:r>
      <w:r>
        <w:rPr>
          <w:rFonts w:ascii="Times New Roman"/>
          <w:b w:val="false"/>
          <w:i w:val="false"/>
          <w:color w:val="ff0000"/>
          <w:sz w:val="28"/>
        </w:rPr>
        <w:t xml:space="preserve"> (01.01.2018 бастап қолданылады) шешімдерімен.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2018 жылы облыстық бюджеттен аудандық бюджетке берілетін субвенция мөлшері 5 238 635 мың теңге сомасында белгіленсін.</w:t>
      </w:r>
    </w:p>
    <w:bookmarkEnd w:id="20"/>
    <w:bookmarkStart w:name="z26" w:id="21"/>
    <w:p>
      <w:pPr>
        <w:spacing w:after="0"/>
        <w:ind w:left="0"/>
        <w:jc w:val="both"/>
      </w:pPr>
      <w:r>
        <w:rPr>
          <w:rFonts w:ascii="Times New Roman"/>
          <w:b w:val="false"/>
          <w:i w:val="false"/>
          <w:color w:val="000000"/>
          <w:sz w:val="28"/>
        </w:rPr>
        <w:t>
      3. 2018 жылы аудандық бюджеттен ауылдық округтердің бюджеттеріне берілетін субвенция мөлшері 1 224 137 мың теңге сомасында белгіленсін, оның ішінде:</w:t>
      </w:r>
    </w:p>
    <w:bookmarkEnd w:id="21"/>
    <w:bookmarkStart w:name="z27" w:id="22"/>
    <w:p>
      <w:pPr>
        <w:spacing w:after="0"/>
        <w:ind w:left="0"/>
        <w:jc w:val="both"/>
      </w:pPr>
      <w:r>
        <w:rPr>
          <w:rFonts w:ascii="Times New Roman"/>
          <w:b w:val="false"/>
          <w:i w:val="false"/>
          <w:color w:val="000000"/>
          <w:sz w:val="28"/>
        </w:rPr>
        <w:t>
      Құлан ауылдық округіне – 418 990 мың теңге;</w:t>
      </w:r>
    </w:p>
    <w:bookmarkEnd w:id="22"/>
    <w:bookmarkStart w:name="z28" w:id="23"/>
    <w:p>
      <w:pPr>
        <w:spacing w:after="0"/>
        <w:ind w:left="0"/>
        <w:jc w:val="both"/>
      </w:pPr>
      <w:r>
        <w:rPr>
          <w:rFonts w:ascii="Times New Roman"/>
          <w:b w:val="false"/>
          <w:i w:val="false"/>
          <w:color w:val="000000"/>
          <w:sz w:val="28"/>
        </w:rPr>
        <w:t>
      Луговой ауылдық округіне – 186 073 мың теңге;</w:t>
      </w:r>
    </w:p>
    <w:bookmarkEnd w:id="23"/>
    <w:bookmarkStart w:name="z29" w:id="24"/>
    <w:p>
      <w:pPr>
        <w:spacing w:after="0"/>
        <w:ind w:left="0"/>
        <w:jc w:val="both"/>
      </w:pPr>
      <w:r>
        <w:rPr>
          <w:rFonts w:ascii="Times New Roman"/>
          <w:b w:val="false"/>
          <w:i w:val="false"/>
          <w:color w:val="000000"/>
          <w:sz w:val="28"/>
        </w:rPr>
        <w:t>
      Ақбұлақ ауылдық округіне – 67 470 мың теңге;</w:t>
      </w:r>
    </w:p>
    <w:bookmarkEnd w:id="24"/>
    <w:bookmarkStart w:name="z30" w:id="25"/>
    <w:p>
      <w:pPr>
        <w:spacing w:after="0"/>
        <w:ind w:left="0"/>
        <w:jc w:val="both"/>
      </w:pPr>
      <w:r>
        <w:rPr>
          <w:rFonts w:ascii="Times New Roman"/>
          <w:b w:val="false"/>
          <w:i w:val="false"/>
          <w:color w:val="000000"/>
          <w:sz w:val="28"/>
        </w:rPr>
        <w:t>
      Абай ауылдық округіне – 24 305 мың теңге;</w:t>
      </w:r>
    </w:p>
    <w:bookmarkEnd w:id="25"/>
    <w:bookmarkStart w:name="z31" w:id="26"/>
    <w:p>
      <w:pPr>
        <w:spacing w:after="0"/>
        <w:ind w:left="0"/>
        <w:jc w:val="both"/>
      </w:pPr>
      <w:r>
        <w:rPr>
          <w:rFonts w:ascii="Times New Roman"/>
          <w:b w:val="false"/>
          <w:i w:val="false"/>
          <w:color w:val="000000"/>
          <w:sz w:val="28"/>
        </w:rPr>
        <w:t>
      Қарақыстақ ауылдық округіне – 116 988 мың теңге;</w:t>
      </w:r>
    </w:p>
    <w:bookmarkEnd w:id="26"/>
    <w:bookmarkStart w:name="z32" w:id="27"/>
    <w:p>
      <w:pPr>
        <w:spacing w:after="0"/>
        <w:ind w:left="0"/>
        <w:jc w:val="both"/>
      </w:pPr>
      <w:r>
        <w:rPr>
          <w:rFonts w:ascii="Times New Roman"/>
          <w:b w:val="false"/>
          <w:i w:val="false"/>
          <w:color w:val="000000"/>
          <w:sz w:val="28"/>
        </w:rPr>
        <w:t>
      Жанатұрмыс ауылдық округіне – 63 189 мың теңге;</w:t>
      </w:r>
    </w:p>
    <w:bookmarkEnd w:id="27"/>
    <w:bookmarkStart w:name="z33" w:id="28"/>
    <w:p>
      <w:pPr>
        <w:spacing w:after="0"/>
        <w:ind w:left="0"/>
        <w:jc w:val="both"/>
      </w:pPr>
      <w:r>
        <w:rPr>
          <w:rFonts w:ascii="Times New Roman"/>
          <w:b w:val="false"/>
          <w:i w:val="false"/>
          <w:color w:val="000000"/>
          <w:sz w:val="28"/>
        </w:rPr>
        <w:t xml:space="preserve">
      Көкдөнен ауылдық округіне – 72 301 мың теңге; </w:t>
      </w:r>
    </w:p>
    <w:bookmarkEnd w:id="28"/>
    <w:bookmarkStart w:name="z34" w:id="29"/>
    <w:p>
      <w:pPr>
        <w:spacing w:after="0"/>
        <w:ind w:left="0"/>
        <w:jc w:val="both"/>
      </w:pPr>
      <w:r>
        <w:rPr>
          <w:rFonts w:ascii="Times New Roman"/>
          <w:b w:val="false"/>
          <w:i w:val="false"/>
          <w:color w:val="000000"/>
          <w:sz w:val="28"/>
        </w:rPr>
        <w:t>
      Көгершін ауылдық округіне – 66 174 мың теңге;</w:t>
      </w:r>
    </w:p>
    <w:bookmarkEnd w:id="29"/>
    <w:bookmarkStart w:name="z35" w:id="30"/>
    <w:p>
      <w:pPr>
        <w:spacing w:after="0"/>
        <w:ind w:left="0"/>
        <w:jc w:val="both"/>
      </w:pPr>
      <w:r>
        <w:rPr>
          <w:rFonts w:ascii="Times New Roman"/>
          <w:b w:val="false"/>
          <w:i w:val="false"/>
          <w:color w:val="000000"/>
          <w:sz w:val="28"/>
        </w:rPr>
        <w:t>
      Құмарық ауылдық округіне – 46 328 мың теңге;</w:t>
      </w:r>
    </w:p>
    <w:bookmarkEnd w:id="30"/>
    <w:bookmarkStart w:name="z36" w:id="31"/>
    <w:p>
      <w:pPr>
        <w:spacing w:after="0"/>
        <w:ind w:left="0"/>
        <w:jc w:val="both"/>
      </w:pPr>
      <w:r>
        <w:rPr>
          <w:rFonts w:ascii="Times New Roman"/>
          <w:b w:val="false"/>
          <w:i w:val="false"/>
          <w:color w:val="000000"/>
          <w:sz w:val="28"/>
        </w:rPr>
        <w:t>
      Ақыртөбе ауылдық округіне – 56 383 мың теңге;</w:t>
      </w:r>
    </w:p>
    <w:bookmarkEnd w:id="31"/>
    <w:bookmarkStart w:name="z37" w:id="32"/>
    <w:p>
      <w:pPr>
        <w:spacing w:after="0"/>
        <w:ind w:left="0"/>
        <w:jc w:val="both"/>
      </w:pPr>
      <w:r>
        <w:rPr>
          <w:rFonts w:ascii="Times New Roman"/>
          <w:b w:val="false"/>
          <w:i w:val="false"/>
          <w:color w:val="000000"/>
          <w:sz w:val="28"/>
        </w:rPr>
        <w:t>
      Өрнек ауылдық округіне – 67 195 мың теңге;</w:t>
      </w:r>
    </w:p>
    <w:bookmarkEnd w:id="32"/>
    <w:bookmarkStart w:name="z38" w:id="33"/>
    <w:p>
      <w:pPr>
        <w:spacing w:after="0"/>
        <w:ind w:left="0"/>
        <w:jc w:val="both"/>
      </w:pPr>
      <w:r>
        <w:rPr>
          <w:rFonts w:ascii="Times New Roman"/>
          <w:b w:val="false"/>
          <w:i w:val="false"/>
          <w:color w:val="000000"/>
          <w:sz w:val="28"/>
        </w:rPr>
        <w:t>
      Тереңөзек ауылдық округіне – 38 741 мың теңге;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Жамбыл облысы Т. Рысқұлов аудандық мәслихатының 12.03.2018 </w:t>
      </w:r>
      <w:r>
        <w:rPr>
          <w:rFonts w:ascii="Times New Roman"/>
          <w:b w:val="false"/>
          <w:i w:val="false"/>
          <w:color w:val="000000"/>
          <w:sz w:val="28"/>
        </w:rPr>
        <w:t>№ 23-4</w:t>
      </w:r>
      <w:r>
        <w:rPr>
          <w:rFonts w:ascii="Times New Roman"/>
          <w:b w:val="false"/>
          <w:i w:val="false"/>
          <w:color w:val="ff0000"/>
          <w:sz w:val="28"/>
        </w:rPr>
        <w:t xml:space="preserve"> (01.01.2018 бастап қолданылады); 18.05.2018 </w:t>
      </w:r>
      <w:r>
        <w:rPr>
          <w:rFonts w:ascii="Times New Roman"/>
          <w:b w:val="false"/>
          <w:i w:val="false"/>
          <w:color w:val="000000"/>
          <w:sz w:val="28"/>
        </w:rPr>
        <w:t>№ 26-6</w:t>
      </w:r>
      <w:r>
        <w:rPr>
          <w:rFonts w:ascii="Times New Roman"/>
          <w:b w:val="false"/>
          <w:i w:val="false"/>
          <w:color w:val="ff0000"/>
          <w:sz w:val="28"/>
        </w:rPr>
        <w:t xml:space="preserve"> (01.01.2018 бастап қолданылады) шешімдерімен.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2018-2020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34"/>
    <w:bookmarkStart w:name="z40" w:id="35"/>
    <w:p>
      <w:pPr>
        <w:spacing w:after="0"/>
        <w:ind w:left="0"/>
        <w:jc w:val="both"/>
      </w:pPr>
      <w:r>
        <w:rPr>
          <w:rFonts w:ascii="Times New Roman"/>
          <w:b w:val="false"/>
          <w:i w:val="false"/>
          <w:color w:val="000000"/>
          <w:sz w:val="28"/>
        </w:rPr>
        <w:t>
      5. Аудандық жергілікті атқарушы органның резерві 13 105 мың теңге көлемінде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Жамбыл облысы Т. Рысқұлов аудандық мәслихатының 12.03.2018 </w:t>
      </w:r>
      <w:r>
        <w:rPr>
          <w:rFonts w:ascii="Times New Roman"/>
          <w:b w:val="false"/>
          <w:i w:val="false"/>
          <w:color w:val="000000"/>
          <w:sz w:val="28"/>
        </w:rPr>
        <w:t>№ 23-4</w:t>
      </w:r>
      <w:r>
        <w:rPr>
          <w:rFonts w:ascii="Times New Roman"/>
          <w:b w:val="false"/>
          <w:i w:val="false"/>
          <w:color w:val="ff0000"/>
          <w:sz w:val="28"/>
        </w:rPr>
        <w:t xml:space="preserve"> (01.01.2018 бастап қолданылады); 04.09.2018 </w:t>
      </w:r>
      <w:r>
        <w:rPr>
          <w:rFonts w:ascii="Times New Roman"/>
          <w:b w:val="false"/>
          <w:i w:val="false"/>
          <w:color w:val="000000"/>
          <w:sz w:val="28"/>
        </w:rPr>
        <w:t>№ 30-4</w:t>
      </w:r>
      <w:r>
        <w:rPr>
          <w:rFonts w:ascii="Times New Roman"/>
          <w:b w:val="false"/>
          <w:i w:val="false"/>
          <w:color w:val="ff0000"/>
          <w:sz w:val="28"/>
        </w:rPr>
        <w:t xml:space="preserve"> (01.01.2018 бастап қолданылады) шешімдерімен.</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xml:space="preserve">
      6. 2018 жылға арналған бюджеттіқ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36"/>
    <w:bookmarkStart w:name="z42" w:id="37"/>
    <w:p>
      <w:pPr>
        <w:spacing w:after="0"/>
        <w:ind w:left="0"/>
        <w:jc w:val="both"/>
      </w:pPr>
      <w:r>
        <w:rPr>
          <w:rFonts w:ascii="Times New Roman"/>
          <w:b w:val="false"/>
          <w:i w:val="false"/>
          <w:color w:val="000000"/>
          <w:sz w:val="28"/>
        </w:rPr>
        <w:t xml:space="preserve">
      7. 2018 жылға арналған жергілікті бюджеттің атқару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7"/>
    <w:bookmarkStart w:name="z43" w:id="38"/>
    <w:p>
      <w:pPr>
        <w:spacing w:after="0"/>
        <w:ind w:left="0"/>
        <w:jc w:val="both"/>
      </w:pPr>
      <w:r>
        <w:rPr>
          <w:rFonts w:ascii="Times New Roman"/>
          <w:b w:val="false"/>
          <w:i w:val="false"/>
          <w:color w:val="000000"/>
          <w:sz w:val="28"/>
        </w:rPr>
        <w:t xml:space="preserve">
      8. 2018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8"/>
    <w:bookmarkStart w:name="z44" w:id="39"/>
    <w:p>
      <w:pPr>
        <w:spacing w:after="0"/>
        <w:ind w:left="0"/>
        <w:jc w:val="both"/>
      </w:pPr>
      <w:r>
        <w:rPr>
          <w:rFonts w:ascii="Times New Roman"/>
          <w:b w:val="false"/>
          <w:i w:val="false"/>
          <w:color w:val="000000"/>
          <w:sz w:val="28"/>
        </w:rPr>
        <w:t xml:space="preserve">
      9. 2018 жылға арналған ауданның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39"/>
    <w:bookmarkStart w:name="z45" w:id="40"/>
    <w:p>
      <w:pPr>
        <w:spacing w:after="0"/>
        <w:ind w:left="0"/>
        <w:jc w:val="both"/>
      </w:pPr>
      <w:r>
        <w:rPr>
          <w:rFonts w:ascii="Times New Roman"/>
          <w:b w:val="false"/>
          <w:i w:val="false"/>
          <w:color w:val="000000"/>
          <w:sz w:val="28"/>
        </w:rPr>
        <w:t>
      10. 2018 жылға арналған аудандық бюджетте ауылдық округтердің бюжеттеріне аудандық бюджет қаржысы есебінен қарастырылған даму және ағымдағы трансферттердің бөлінуі аудан әкімдігінің қаулысы негізінде айқындалады.</w:t>
      </w:r>
    </w:p>
    <w:bookmarkEnd w:id="40"/>
    <w:bookmarkStart w:name="z46" w:id="41"/>
    <w:p>
      <w:pPr>
        <w:spacing w:after="0"/>
        <w:ind w:left="0"/>
        <w:jc w:val="both"/>
      </w:pPr>
      <w:r>
        <w:rPr>
          <w:rFonts w:ascii="Times New Roman"/>
          <w:b w:val="false"/>
          <w:i w:val="false"/>
          <w:color w:val="000000"/>
          <w:sz w:val="28"/>
        </w:rPr>
        <w:t>
      11. Осы шешімнің орындалуына бақылау және интернет ресурстарында жариялауды аудандық мәслихаттың экономика, қаржы, бюджет және жергілікті өзін-өзі басқару мәселелері жөніндегі тұрақты комиссиясына жүктелсін.</w:t>
      </w:r>
    </w:p>
    <w:bookmarkEnd w:id="41"/>
    <w:bookmarkStart w:name="z47" w:id="42"/>
    <w:p>
      <w:pPr>
        <w:spacing w:after="0"/>
        <w:ind w:left="0"/>
        <w:jc w:val="both"/>
      </w:pPr>
      <w:r>
        <w:rPr>
          <w:rFonts w:ascii="Times New Roman"/>
          <w:b w:val="false"/>
          <w:i w:val="false"/>
          <w:color w:val="000000"/>
          <w:sz w:val="28"/>
        </w:rPr>
        <w:t>
      12. Осы шешім әділет органдарында мемлекеттік тіркеуге алынған күннен бастап күшіне енеді және 2018 жылдың 1 қантарынан бастап қолданылады.</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 Рысқұлов аудандық мәслихаттың </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1 қосымша</w:t>
            </w:r>
          </w:p>
        </w:tc>
      </w:tr>
    </w:tbl>
    <w:bookmarkStart w:name="z53" w:id="43"/>
    <w:p>
      <w:pPr>
        <w:spacing w:after="0"/>
        <w:ind w:left="0"/>
        <w:jc w:val="left"/>
      </w:pPr>
      <w:r>
        <w:rPr>
          <w:rFonts w:ascii="Times New Roman"/>
          <w:b/>
          <w:i w:val="false"/>
          <w:color w:val="000000"/>
        </w:rPr>
        <w:t xml:space="preserve"> 2018 жылға арналған аудандық бюджет</w:t>
      </w:r>
    </w:p>
    <w:bookmarkEnd w:id="43"/>
    <w:p>
      <w:pPr>
        <w:spacing w:after="0"/>
        <w:ind w:left="0"/>
        <w:jc w:val="both"/>
      </w:pPr>
      <w:r>
        <w:rPr>
          <w:rFonts w:ascii="Times New Roman"/>
          <w:b w:val="false"/>
          <w:i w:val="false"/>
          <w:color w:val="ff0000"/>
          <w:sz w:val="28"/>
        </w:rPr>
        <w:t xml:space="preserve">
      Ескерту. 1–қосымша жаңа редакцияда - Жамбыл облысы Т. Рысқұлов аудандық мәслихатының 21.12.2018 </w:t>
      </w:r>
      <w:r>
        <w:rPr>
          <w:rFonts w:ascii="Times New Roman"/>
          <w:b w:val="false"/>
          <w:i w:val="false"/>
          <w:color w:val="ff0000"/>
          <w:sz w:val="28"/>
        </w:rPr>
        <w:t>№ 34-4</w:t>
      </w:r>
      <w:r>
        <w:rPr>
          <w:rFonts w:ascii="Times New Roman"/>
          <w:b w:val="false"/>
          <w:i w:val="false"/>
          <w:color w:val="ff0000"/>
          <w:sz w:val="28"/>
        </w:rPr>
        <w:t xml:space="preserve"> шешімімен (01.01.2018 бастап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99"/>
        <w:gridCol w:w="141"/>
        <w:gridCol w:w="644"/>
        <w:gridCol w:w="6731"/>
        <w:gridCol w:w="3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11538686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2600080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8410301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8328551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Бюджеттік бағдарламалардың әкімшісі </w:t>
            </w:r>
            <w:r>
              <w:br/>
            </w:r>
            <w:r>
              <w:rPr>
                <w:rFonts w:ascii="Times New Roman"/>
                <w:b w:val="false"/>
                <w:i w:val="false"/>
                <w:color w:val="000000"/>
                <w:sz w:val="20"/>
              </w:rPr>
              <w:t>
Бағдарлама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11882414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4882614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4232"/>
        <w:gridCol w:w="4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мәслихаттың </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2 қосымша</w:t>
            </w:r>
          </w:p>
        </w:tc>
      </w:tr>
    </w:tbl>
    <w:bookmarkStart w:name="z302" w:id="44"/>
    <w:p>
      <w:pPr>
        <w:spacing w:after="0"/>
        <w:ind w:left="0"/>
        <w:jc w:val="left"/>
      </w:pPr>
      <w:r>
        <w:rPr>
          <w:rFonts w:ascii="Times New Roman"/>
          <w:b/>
          <w:i w:val="false"/>
          <w:color w:val="000000"/>
        </w:rPr>
        <w:t xml:space="preserve"> 2019 жылға арналған аудандық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5"/>
          <w:p>
            <w:pPr>
              <w:spacing w:after="20"/>
              <w:ind w:left="20"/>
              <w:jc w:val="both"/>
            </w:pPr>
            <w:r>
              <w:rPr>
                <w:rFonts w:ascii="Times New Roman"/>
                <w:b w:val="false"/>
                <w:i w:val="false"/>
                <w:color w:val="000000"/>
                <w:sz w:val="20"/>
              </w:rPr>
              <w:t>
Санаты Кірістер атауы</w:t>
            </w:r>
          </w:p>
          <w:bookmarkEnd w:id="45"/>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46"/>
          <w:p>
            <w:pPr>
              <w:spacing w:after="20"/>
              <w:ind w:left="20"/>
              <w:jc w:val="both"/>
            </w:pPr>
            <w:r>
              <w:rPr>
                <w:rFonts w:ascii="Times New Roman"/>
                <w:b w:val="false"/>
                <w:i w:val="false"/>
                <w:color w:val="000000"/>
                <w:sz w:val="20"/>
              </w:rPr>
              <w:t>
1</w:t>
            </w:r>
          </w:p>
          <w:bookmarkEnd w:id="4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47"/>
          <w:p>
            <w:pPr>
              <w:spacing w:after="20"/>
              <w:ind w:left="20"/>
              <w:jc w:val="both"/>
            </w:pPr>
            <w:r>
              <w:rPr>
                <w:rFonts w:ascii="Times New Roman"/>
                <w:b w:val="false"/>
                <w:i w:val="false"/>
                <w:color w:val="000000"/>
                <w:sz w:val="20"/>
              </w:rPr>
              <w:t>
1</w:t>
            </w:r>
          </w:p>
          <w:bookmarkEnd w:id="4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2558935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48"/>
          <w:p>
            <w:pPr>
              <w:spacing w:after="20"/>
              <w:ind w:left="20"/>
              <w:jc w:val="both"/>
            </w:pPr>
            <w:r>
              <w:rPr>
                <w:rFonts w:ascii="Times New Roman"/>
                <w:b w:val="false"/>
                <w:i w:val="false"/>
                <w:color w:val="000000"/>
                <w:sz w:val="20"/>
              </w:rPr>
              <w:t>
2</w:t>
            </w:r>
          </w:p>
          <w:bookmarkEnd w:id="4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49"/>
          <w:p>
            <w:pPr>
              <w:spacing w:after="20"/>
              <w:ind w:left="20"/>
              <w:jc w:val="both"/>
            </w:pPr>
            <w:r>
              <w:rPr>
                <w:rFonts w:ascii="Times New Roman"/>
                <w:b w:val="false"/>
                <w:i w:val="false"/>
                <w:color w:val="000000"/>
                <w:sz w:val="20"/>
              </w:rPr>
              <w:t>
3</w:t>
            </w:r>
          </w:p>
          <w:bookmarkEnd w:id="4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50"/>
          <w:p>
            <w:pPr>
              <w:spacing w:after="20"/>
              <w:ind w:left="20"/>
              <w:jc w:val="both"/>
            </w:pPr>
            <w:r>
              <w:rPr>
                <w:rFonts w:ascii="Times New Roman"/>
                <w:b w:val="false"/>
                <w:i w:val="false"/>
                <w:color w:val="000000"/>
                <w:sz w:val="20"/>
              </w:rPr>
              <w:t>
4</w:t>
            </w:r>
          </w:p>
          <w:bookmarkEnd w:id="5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8894271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8894271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8894271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51"/>
          <w:p>
            <w:pPr>
              <w:spacing w:after="20"/>
              <w:ind w:left="20"/>
              <w:jc w:val="both"/>
            </w:pPr>
            <w:r>
              <w:rPr>
                <w:rFonts w:ascii="Times New Roman"/>
                <w:b w:val="false"/>
                <w:i w:val="false"/>
                <w:color w:val="000000"/>
                <w:sz w:val="20"/>
              </w:rPr>
              <w:t>
Функционалдық топ</w:t>
            </w:r>
          </w:p>
          <w:bookmarkEnd w:id="51"/>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52"/>
          <w:p>
            <w:pPr>
              <w:spacing w:after="20"/>
              <w:ind w:left="20"/>
              <w:jc w:val="both"/>
            </w:pPr>
            <w:r>
              <w:rPr>
                <w:rFonts w:ascii="Times New Roman"/>
                <w:b w:val="false"/>
                <w:i w:val="false"/>
                <w:color w:val="000000"/>
                <w:sz w:val="20"/>
              </w:rPr>
              <w:t>
1</w:t>
            </w:r>
          </w:p>
          <w:bookmarkEnd w:id="5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3"/>
          <w:p>
            <w:pPr>
              <w:spacing w:after="20"/>
              <w:ind w:left="20"/>
              <w:jc w:val="both"/>
            </w:pPr>
            <w:r>
              <w:rPr>
                <w:rFonts w:ascii="Times New Roman"/>
                <w:b w:val="false"/>
                <w:i w:val="false"/>
                <w:color w:val="000000"/>
                <w:sz w:val="20"/>
              </w:rPr>
              <w:t>
01</w:t>
            </w:r>
          </w:p>
          <w:bookmarkEnd w:id="5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54"/>
          <w:p>
            <w:pPr>
              <w:spacing w:after="20"/>
              <w:ind w:left="20"/>
              <w:jc w:val="both"/>
            </w:pPr>
            <w:r>
              <w:rPr>
                <w:rFonts w:ascii="Times New Roman"/>
                <w:b w:val="false"/>
                <w:i w:val="false"/>
                <w:color w:val="000000"/>
                <w:sz w:val="20"/>
              </w:rPr>
              <w:t>
02</w:t>
            </w:r>
          </w:p>
          <w:bookmarkEnd w:id="5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55"/>
          <w:p>
            <w:pPr>
              <w:spacing w:after="20"/>
              <w:ind w:left="20"/>
              <w:jc w:val="both"/>
            </w:pPr>
            <w:r>
              <w:rPr>
                <w:rFonts w:ascii="Times New Roman"/>
                <w:b w:val="false"/>
                <w:i w:val="false"/>
                <w:color w:val="000000"/>
                <w:sz w:val="20"/>
              </w:rPr>
              <w:t>
03</w:t>
            </w:r>
          </w:p>
          <w:bookmarkEnd w:id="5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6"/>
          <w:p>
            <w:pPr>
              <w:spacing w:after="20"/>
              <w:ind w:left="20"/>
              <w:jc w:val="both"/>
            </w:pPr>
            <w:r>
              <w:rPr>
                <w:rFonts w:ascii="Times New Roman"/>
                <w:b w:val="false"/>
                <w:i w:val="false"/>
                <w:color w:val="000000"/>
                <w:sz w:val="20"/>
              </w:rPr>
              <w:t>
04</w:t>
            </w:r>
          </w:p>
          <w:bookmarkEnd w:id="5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57"/>
          <w:p>
            <w:pPr>
              <w:spacing w:after="20"/>
              <w:ind w:left="20"/>
              <w:jc w:val="both"/>
            </w:pPr>
            <w:r>
              <w:rPr>
                <w:rFonts w:ascii="Times New Roman"/>
                <w:b w:val="false"/>
                <w:i w:val="false"/>
                <w:color w:val="000000"/>
                <w:sz w:val="20"/>
              </w:rPr>
              <w:t>
06</w:t>
            </w:r>
          </w:p>
          <w:bookmarkEnd w:id="5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8"/>
          <w:p>
            <w:pPr>
              <w:spacing w:after="20"/>
              <w:ind w:left="20"/>
              <w:jc w:val="both"/>
            </w:pPr>
            <w:r>
              <w:rPr>
                <w:rFonts w:ascii="Times New Roman"/>
                <w:b w:val="false"/>
                <w:i w:val="false"/>
                <w:color w:val="000000"/>
                <w:sz w:val="20"/>
              </w:rPr>
              <w:t>
07</w:t>
            </w:r>
          </w:p>
          <w:bookmarkEnd w:id="5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дамыцту бағдарламасы қалалардың және ауылдық елді мекендердің объектілерді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59"/>
          <w:p>
            <w:pPr>
              <w:spacing w:after="20"/>
              <w:ind w:left="20"/>
              <w:jc w:val="both"/>
            </w:pPr>
            <w:r>
              <w:rPr>
                <w:rFonts w:ascii="Times New Roman"/>
                <w:b w:val="false"/>
                <w:i w:val="false"/>
                <w:color w:val="000000"/>
                <w:sz w:val="20"/>
              </w:rPr>
              <w:t>
08</w:t>
            </w:r>
          </w:p>
          <w:bookmarkEnd w:id="5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60"/>
          <w:p>
            <w:pPr>
              <w:spacing w:after="20"/>
              <w:ind w:left="20"/>
              <w:jc w:val="both"/>
            </w:pPr>
            <w:r>
              <w:rPr>
                <w:rFonts w:ascii="Times New Roman"/>
                <w:b w:val="false"/>
                <w:i w:val="false"/>
                <w:color w:val="000000"/>
                <w:sz w:val="20"/>
              </w:rPr>
              <w:t>
10</w:t>
            </w:r>
          </w:p>
          <w:bookmarkEnd w:id="6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61"/>
          <w:p>
            <w:pPr>
              <w:spacing w:after="20"/>
              <w:ind w:left="20"/>
              <w:jc w:val="both"/>
            </w:pPr>
            <w:r>
              <w:rPr>
                <w:rFonts w:ascii="Times New Roman"/>
                <w:b w:val="false"/>
                <w:i w:val="false"/>
                <w:color w:val="000000"/>
                <w:sz w:val="20"/>
              </w:rPr>
              <w:t>
11</w:t>
            </w:r>
          </w:p>
          <w:bookmarkEnd w:id="6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62"/>
          <w:p>
            <w:pPr>
              <w:spacing w:after="20"/>
              <w:ind w:left="20"/>
              <w:jc w:val="both"/>
            </w:pPr>
            <w:r>
              <w:rPr>
                <w:rFonts w:ascii="Times New Roman"/>
                <w:b w:val="false"/>
                <w:i w:val="false"/>
                <w:color w:val="000000"/>
                <w:sz w:val="20"/>
              </w:rPr>
              <w:t>
12</w:t>
            </w:r>
          </w:p>
          <w:bookmarkEnd w:id="6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63"/>
          <w:p>
            <w:pPr>
              <w:spacing w:after="20"/>
              <w:ind w:left="20"/>
              <w:jc w:val="both"/>
            </w:pPr>
            <w:r>
              <w:rPr>
                <w:rFonts w:ascii="Times New Roman"/>
                <w:b w:val="false"/>
                <w:i w:val="false"/>
                <w:color w:val="000000"/>
                <w:sz w:val="20"/>
              </w:rPr>
              <w:t>
13</w:t>
            </w:r>
          </w:p>
          <w:bookmarkEnd w:id="6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64"/>
          <w:p>
            <w:pPr>
              <w:spacing w:after="20"/>
              <w:ind w:left="20"/>
              <w:jc w:val="both"/>
            </w:pPr>
            <w:r>
              <w:rPr>
                <w:rFonts w:ascii="Times New Roman"/>
                <w:b w:val="false"/>
                <w:i w:val="false"/>
                <w:color w:val="000000"/>
                <w:sz w:val="20"/>
              </w:rPr>
              <w:t>
15</w:t>
            </w:r>
          </w:p>
          <w:bookmarkEnd w:id="6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65"/>
          <w:p>
            <w:pPr>
              <w:spacing w:after="20"/>
              <w:ind w:left="20"/>
              <w:jc w:val="both"/>
            </w:pPr>
            <w:r>
              <w:rPr>
                <w:rFonts w:ascii="Times New Roman"/>
                <w:b w:val="false"/>
                <w:i w:val="false"/>
                <w:color w:val="000000"/>
                <w:sz w:val="20"/>
              </w:rPr>
              <w:t>
5</w:t>
            </w:r>
          </w:p>
          <w:bookmarkEnd w:id="6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66"/>
          <w:p>
            <w:pPr>
              <w:spacing w:after="20"/>
              <w:ind w:left="20"/>
              <w:jc w:val="both"/>
            </w:pPr>
            <w:r>
              <w:rPr>
                <w:rFonts w:ascii="Times New Roman"/>
                <w:b w:val="false"/>
                <w:i w:val="false"/>
                <w:color w:val="000000"/>
                <w:sz w:val="20"/>
              </w:rPr>
              <w:t>
10</w:t>
            </w:r>
          </w:p>
          <w:bookmarkEnd w:id="6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67"/>
          <w:p>
            <w:pPr>
              <w:spacing w:after="20"/>
              <w:ind w:left="20"/>
              <w:jc w:val="both"/>
            </w:pPr>
            <w:r>
              <w:rPr>
                <w:rFonts w:ascii="Times New Roman"/>
                <w:b w:val="false"/>
                <w:i w:val="false"/>
                <w:color w:val="000000"/>
                <w:sz w:val="20"/>
              </w:rPr>
              <w:t>
Санаты Атауы</w:t>
            </w:r>
          </w:p>
          <w:bookmarkEnd w:id="67"/>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68"/>
          <w:p>
            <w:pPr>
              <w:spacing w:after="20"/>
              <w:ind w:left="20"/>
              <w:jc w:val="both"/>
            </w:pPr>
            <w:r>
              <w:rPr>
                <w:rFonts w:ascii="Times New Roman"/>
                <w:b w:val="false"/>
                <w:i w:val="false"/>
                <w:color w:val="000000"/>
                <w:sz w:val="20"/>
              </w:rPr>
              <w:t>
1</w:t>
            </w:r>
          </w:p>
          <w:bookmarkEnd w:id="6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69"/>
          <w:p>
            <w:pPr>
              <w:spacing w:after="20"/>
              <w:ind w:left="20"/>
              <w:jc w:val="both"/>
            </w:pPr>
            <w:r>
              <w:rPr>
                <w:rFonts w:ascii="Times New Roman"/>
                <w:b w:val="false"/>
                <w:i w:val="false"/>
                <w:color w:val="000000"/>
                <w:sz w:val="20"/>
              </w:rPr>
              <w:t>
5</w:t>
            </w:r>
          </w:p>
          <w:bookmarkEnd w:id="6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70"/>
          <w:p>
            <w:pPr>
              <w:spacing w:after="20"/>
              <w:ind w:left="20"/>
              <w:jc w:val="both"/>
            </w:pPr>
            <w:r>
              <w:rPr>
                <w:rFonts w:ascii="Times New Roman"/>
                <w:b w:val="false"/>
                <w:i w:val="false"/>
                <w:color w:val="000000"/>
                <w:sz w:val="20"/>
              </w:rPr>
              <w:t>
Фукционалдық топ Атауы</w:t>
            </w:r>
          </w:p>
          <w:bookmarkEnd w:id="70"/>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71"/>
          <w:p>
            <w:pPr>
              <w:spacing w:after="20"/>
              <w:ind w:left="20"/>
              <w:jc w:val="both"/>
            </w:pPr>
            <w:r>
              <w:rPr>
                <w:rFonts w:ascii="Times New Roman"/>
                <w:b w:val="false"/>
                <w:i w:val="false"/>
                <w:color w:val="000000"/>
                <w:sz w:val="20"/>
              </w:rPr>
              <w:t>
1</w:t>
            </w:r>
          </w:p>
          <w:bookmarkEnd w:id="7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72"/>
          <w:p>
            <w:pPr>
              <w:spacing w:after="20"/>
              <w:ind w:left="20"/>
              <w:jc w:val="both"/>
            </w:pPr>
            <w:r>
              <w:rPr>
                <w:rFonts w:ascii="Times New Roman"/>
                <w:b w:val="false"/>
                <w:i w:val="false"/>
                <w:color w:val="000000"/>
                <w:sz w:val="20"/>
              </w:rPr>
              <w:t>
Санаты Атауы</w:t>
            </w:r>
          </w:p>
          <w:bookmarkEnd w:id="72"/>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73"/>
          <w:p>
            <w:pPr>
              <w:spacing w:after="20"/>
              <w:ind w:left="20"/>
              <w:jc w:val="both"/>
            </w:pPr>
            <w:r>
              <w:rPr>
                <w:rFonts w:ascii="Times New Roman"/>
                <w:b w:val="false"/>
                <w:i w:val="false"/>
                <w:color w:val="000000"/>
                <w:sz w:val="20"/>
              </w:rPr>
              <w:t>
1</w:t>
            </w:r>
          </w:p>
          <w:bookmarkEnd w:id="73"/>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74"/>
          <w:p>
            <w:pPr>
              <w:spacing w:after="20"/>
              <w:ind w:left="20"/>
              <w:jc w:val="both"/>
            </w:pPr>
            <w:r>
              <w:rPr>
                <w:rFonts w:ascii="Times New Roman"/>
                <w:b w:val="false"/>
                <w:i w:val="false"/>
                <w:color w:val="000000"/>
                <w:sz w:val="20"/>
              </w:rPr>
              <w:t>
6</w:t>
            </w:r>
          </w:p>
          <w:bookmarkEnd w:id="74"/>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5740"/>
        <w:gridCol w:w="19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75"/>
          <w:p>
            <w:pPr>
              <w:spacing w:after="20"/>
              <w:ind w:left="20"/>
              <w:jc w:val="both"/>
            </w:pPr>
            <w:r>
              <w:rPr>
                <w:rFonts w:ascii="Times New Roman"/>
                <w:b w:val="false"/>
                <w:i w:val="false"/>
                <w:color w:val="000000"/>
                <w:sz w:val="20"/>
              </w:rPr>
              <w:t>
Фукционалдық топ Атауы</w:t>
            </w:r>
          </w:p>
          <w:bookmarkEnd w:id="75"/>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76"/>
          <w:p>
            <w:pPr>
              <w:spacing w:after="20"/>
              <w:ind w:left="20"/>
              <w:jc w:val="both"/>
            </w:pPr>
            <w:r>
              <w:rPr>
                <w:rFonts w:ascii="Times New Roman"/>
                <w:b w:val="false"/>
                <w:i w:val="false"/>
                <w:color w:val="000000"/>
                <w:sz w:val="20"/>
              </w:rPr>
              <w:t>
1</w:t>
            </w:r>
          </w:p>
          <w:bookmarkEnd w:id="76"/>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77"/>
          <w:p>
            <w:pPr>
              <w:spacing w:after="20"/>
              <w:ind w:left="20"/>
              <w:jc w:val="both"/>
            </w:pPr>
            <w:r>
              <w:rPr>
                <w:rFonts w:ascii="Times New Roman"/>
                <w:b w:val="false"/>
                <w:i w:val="false"/>
                <w:color w:val="000000"/>
                <w:sz w:val="20"/>
              </w:rPr>
              <w:t>
Санаты Атауы</w:t>
            </w:r>
          </w:p>
          <w:bookmarkEnd w:id="77"/>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78"/>
          <w:p>
            <w:pPr>
              <w:spacing w:after="20"/>
              <w:ind w:left="20"/>
              <w:jc w:val="both"/>
            </w:pPr>
            <w:r>
              <w:rPr>
                <w:rFonts w:ascii="Times New Roman"/>
                <w:b w:val="false"/>
                <w:i w:val="false"/>
                <w:color w:val="000000"/>
                <w:sz w:val="20"/>
              </w:rPr>
              <w:t>
1</w:t>
            </w:r>
          </w:p>
          <w:bookmarkEnd w:id="78"/>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79"/>
          <w:p>
            <w:pPr>
              <w:spacing w:after="20"/>
              <w:ind w:left="20"/>
              <w:jc w:val="both"/>
            </w:pPr>
            <w:r>
              <w:rPr>
                <w:rFonts w:ascii="Times New Roman"/>
                <w:b w:val="false"/>
                <w:i w:val="false"/>
                <w:color w:val="000000"/>
                <w:sz w:val="20"/>
              </w:rPr>
              <w:t>
7</w:t>
            </w:r>
          </w:p>
          <w:bookmarkEnd w:id="79"/>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80"/>
          <w:p>
            <w:pPr>
              <w:spacing w:after="20"/>
              <w:ind w:left="20"/>
              <w:jc w:val="both"/>
            </w:pPr>
            <w:r>
              <w:rPr>
                <w:rFonts w:ascii="Times New Roman"/>
                <w:b w:val="false"/>
                <w:i w:val="false"/>
                <w:color w:val="000000"/>
                <w:sz w:val="20"/>
              </w:rPr>
              <w:t>
Фукционалдық топ Атауы</w:t>
            </w:r>
          </w:p>
          <w:bookmarkEnd w:id="80"/>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81"/>
          <w:p>
            <w:pPr>
              <w:spacing w:after="20"/>
              <w:ind w:left="20"/>
              <w:jc w:val="both"/>
            </w:pPr>
            <w:r>
              <w:rPr>
                <w:rFonts w:ascii="Times New Roman"/>
                <w:b w:val="false"/>
                <w:i w:val="false"/>
                <w:color w:val="000000"/>
                <w:sz w:val="20"/>
              </w:rPr>
              <w:t>
1</w:t>
            </w:r>
          </w:p>
          <w:bookmarkEnd w:id="81"/>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82"/>
          <w:p>
            <w:pPr>
              <w:spacing w:after="20"/>
              <w:ind w:left="20"/>
              <w:jc w:val="both"/>
            </w:pPr>
            <w:r>
              <w:rPr>
                <w:rFonts w:ascii="Times New Roman"/>
                <w:b w:val="false"/>
                <w:i w:val="false"/>
                <w:color w:val="000000"/>
                <w:sz w:val="20"/>
              </w:rPr>
              <w:t>
16</w:t>
            </w:r>
          </w:p>
          <w:bookmarkEnd w:id="82"/>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83"/>
          <w:p>
            <w:pPr>
              <w:spacing w:after="20"/>
              <w:ind w:left="20"/>
              <w:jc w:val="both"/>
            </w:pPr>
            <w:r>
              <w:rPr>
                <w:rFonts w:ascii="Times New Roman"/>
                <w:b w:val="false"/>
                <w:i w:val="false"/>
                <w:color w:val="000000"/>
                <w:sz w:val="20"/>
              </w:rPr>
              <w:t>
8</w:t>
            </w:r>
          </w:p>
          <w:bookmarkEnd w:id="83"/>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мәслихаттың </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3 қосымша</w:t>
            </w:r>
          </w:p>
        </w:tc>
      </w:tr>
    </w:tbl>
    <w:bookmarkStart w:name="z558" w:id="84"/>
    <w:p>
      <w:pPr>
        <w:spacing w:after="0"/>
        <w:ind w:left="0"/>
        <w:jc w:val="left"/>
      </w:pPr>
      <w:r>
        <w:rPr>
          <w:rFonts w:ascii="Times New Roman"/>
          <w:b/>
          <w:i w:val="false"/>
          <w:color w:val="000000"/>
        </w:rPr>
        <w:t xml:space="preserve"> 2020 жылға арналған аудандық бюджет</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85"/>
          <w:p>
            <w:pPr>
              <w:spacing w:after="20"/>
              <w:ind w:left="20"/>
              <w:jc w:val="both"/>
            </w:pPr>
            <w:r>
              <w:rPr>
                <w:rFonts w:ascii="Times New Roman"/>
                <w:b w:val="false"/>
                <w:i w:val="false"/>
                <w:color w:val="000000"/>
                <w:sz w:val="20"/>
              </w:rPr>
              <w:t>
Санаты Кірістер атауы</w:t>
            </w:r>
          </w:p>
          <w:bookmarkEnd w:id="85"/>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86"/>
          <w:p>
            <w:pPr>
              <w:spacing w:after="20"/>
              <w:ind w:left="20"/>
              <w:jc w:val="both"/>
            </w:pPr>
            <w:r>
              <w:rPr>
                <w:rFonts w:ascii="Times New Roman"/>
                <w:b w:val="false"/>
                <w:i w:val="false"/>
                <w:color w:val="000000"/>
                <w:sz w:val="20"/>
              </w:rPr>
              <w:t>
1</w:t>
            </w:r>
          </w:p>
          <w:bookmarkEnd w:id="8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87"/>
          <w:p>
            <w:pPr>
              <w:spacing w:after="20"/>
              <w:ind w:left="20"/>
              <w:jc w:val="both"/>
            </w:pPr>
            <w:r>
              <w:rPr>
                <w:rFonts w:ascii="Times New Roman"/>
                <w:b w:val="false"/>
                <w:i w:val="false"/>
                <w:color w:val="000000"/>
                <w:sz w:val="20"/>
              </w:rPr>
              <w:t>
1</w:t>
            </w:r>
          </w:p>
          <w:bookmarkEnd w:id="8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88"/>
          <w:p>
            <w:pPr>
              <w:spacing w:after="20"/>
              <w:ind w:left="20"/>
              <w:jc w:val="both"/>
            </w:pPr>
            <w:r>
              <w:rPr>
                <w:rFonts w:ascii="Times New Roman"/>
                <w:b w:val="false"/>
                <w:i w:val="false"/>
                <w:color w:val="000000"/>
                <w:sz w:val="20"/>
              </w:rPr>
              <w:t>
2</w:t>
            </w:r>
          </w:p>
          <w:bookmarkEnd w:id="8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89"/>
          <w:p>
            <w:pPr>
              <w:spacing w:after="20"/>
              <w:ind w:left="20"/>
              <w:jc w:val="both"/>
            </w:pPr>
            <w:r>
              <w:rPr>
                <w:rFonts w:ascii="Times New Roman"/>
                <w:b w:val="false"/>
                <w:i w:val="false"/>
                <w:color w:val="000000"/>
                <w:sz w:val="20"/>
              </w:rPr>
              <w:t>
3</w:t>
            </w:r>
          </w:p>
          <w:bookmarkEnd w:id="8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90"/>
          <w:p>
            <w:pPr>
              <w:spacing w:after="20"/>
              <w:ind w:left="20"/>
              <w:jc w:val="both"/>
            </w:pPr>
            <w:r>
              <w:rPr>
                <w:rFonts w:ascii="Times New Roman"/>
                <w:b w:val="false"/>
                <w:i w:val="false"/>
                <w:color w:val="000000"/>
                <w:sz w:val="20"/>
              </w:rPr>
              <w:t>
4</w:t>
            </w:r>
          </w:p>
          <w:bookmarkEnd w:id="9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91"/>
          <w:p>
            <w:pPr>
              <w:spacing w:after="20"/>
              <w:ind w:left="20"/>
              <w:jc w:val="both"/>
            </w:pPr>
            <w:r>
              <w:rPr>
                <w:rFonts w:ascii="Times New Roman"/>
                <w:b w:val="false"/>
                <w:i w:val="false"/>
                <w:color w:val="000000"/>
                <w:sz w:val="20"/>
              </w:rPr>
              <w:t>
Функционалдық топ</w:t>
            </w:r>
          </w:p>
          <w:bookmarkEnd w:id="91"/>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92"/>
          <w:p>
            <w:pPr>
              <w:spacing w:after="20"/>
              <w:ind w:left="20"/>
              <w:jc w:val="both"/>
            </w:pPr>
            <w:r>
              <w:rPr>
                <w:rFonts w:ascii="Times New Roman"/>
                <w:b w:val="false"/>
                <w:i w:val="false"/>
                <w:color w:val="000000"/>
                <w:sz w:val="20"/>
              </w:rPr>
              <w:t>
1</w:t>
            </w:r>
          </w:p>
          <w:bookmarkEnd w:id="9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93"/>
          <w:p>
            <w:pPr>
              <w:spacing w:after="20"/>
              <w:ind w:left="20"/>
              <w:jc w:val="both"/>
            </w:pPr>
            <w:r>
              <w:rPr>
                <w:rFonts w:ascii="Times New Roman"/>
                <w:b w:val="false"/>
                <w:i w:val="false"/>
                <w:color w:val="000000"/>
                <w:sz w:val="20"/>
              </w:rPr>
              <w:t>
01</w:t>
            </w:r>
          </w:p>
          <w:bookmarkEnd w:id="9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94"/>
          <w:p>
            <w:pPr>
              <w:spacing w:after="20"/>
              <w:ind w:left="20"/>
              <w:jc w:val="both"/>
            </w:pPr>
            <w:r>
              <w:rPr>
                <w:rFonts w:ascii="Times New Roman"/>
                <w:b w:val="false"/>
                <w:i w:val="false"/>
                <w:color w:val="000000"/>
                <w:sz w:val="20"/>
              </w:rPr>
              <w:t>
02</w:t>
            </w:r>
          </w:p>
          <w:bookmarkEnd w:id="9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95"/>
          <w:p>
            <w:pPr>
              <w:spacing w:after="20"/>
              <w:ind w:left="20"/>
              <w:jc w:val="both"/>
            </w:pPr>
            <w:r>
              <w:rPr>
                <w:rFonts w:ascii="Times New Roman"/>
                <w:b w:val="false"/>
                <w:i w:val="false"/>
                <w:color w:val="000000"/>
                <w:sz w:val="20"/>
              </w:rPr>
              <w:t>
03</w:t>
            </w:r>
          </w:p>
          <w:bookmarkEnd w:id="9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96"/>
          <w:p>
            <w:pPr>
              <w:spacing w:after="20"/>
              <w:ind w:left="20"/>
              <w:jc w:val="both"/>
            </w:pPr>
            <w:r>
              <w:rPr>
                <w:rFonts w:ascii="Times New Roman"/>
                <w:b w:val="false"/>
                <w:i w:val="false"/>
                <w:color w:val="000000"/>
                <w:sz w:val="20"/>
              </w:rPr>
              <w:t>
04</w:t>
            </w:r>
          </w:p>
          <w:bookmarkEnd w:id="9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6210923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97"/>
          <w:p>
            <w:pPr>
              <w:spacing w:after="20"/>
              <w:ind w:left="20"/>
              <w:jc w:val="both"/>
            </w:pPr>
            <w:r>
              <w:rPr>
                <w:rFonts w:ascii="Times New Roman"/>
                <w:b w:val="false"/>
                <w:i w:val="false"/>
                <w:color w:val="000000"/>
                <w:sz w:val="20"/>
              </w:rPr>
              <w:t>
06</w:t>
            </w:r>
          </w:p>
          <w:bookmarkEnd w:id="9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98"/>
          <w:p>
            <w:pPr>
              <w:spacing w:after="20"/>
              <w:ind w:left="20"/>
              <w:jc w:val="both"/>
            </w:pPr>
            <w:r>
              <w:rPr>
                <w:rFonts w:ascii="Times New Roman"/>
                <w:b w:val="false"/>
                <w:i w:val="false"/>
                <w:color w:val="000000"/>
                <w:sz w:val="20"/>
              </w:rPr>
              <w:t>
07</w:t>
            </w:r>
          </w:p>
          <w:bookmarkEnd w:id="9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99"/>
          <w:p>
            <w:pPr>
              <w:spacing w:after="20"/>
              <w:ind w:left="20"/>
              <w:jc w:val="both"/>
            </w:pPr>
            <w:r>
              <w:rPr>
                <w:rFonts w:ascii="Times New Roman"/>
                <w:b w:val="false"/>
                <w:i w:val="false"/>
                <w:color w:val="000000"/>
                <w:sz w:val="20"/>
              </w:rPr>
              <w:t>
08</w:t>
            </w:r>
          </w:p>
          <w:bookmarkEnd w:id="9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100"/>
          <w:p>
            <w:pPr>
              <w:spacing w:after="20"/>
              <w:ind w:left="20"/>
              <w:jc w:val="both"/>
            </w:pPr>
            <w:r>
              <w:rPr>
                <w:rFonts w:ascii="Times New Roman"/>
                <w:b w:val="false"/>
                <w:i w:val="false"/>
                <w:color w:val="000000"/>
                <w:sz w:val="20"/>
              </w:rPr>
              <w:t>
10</w:t>
            </w:r>
          </w:p>
          <w:bookmarkEnd w:id="1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101"/>
          <w:p>
            <w:pPr>
              <w:spacing w:after="20"/>
              <w:ind w:left="20"/>
              <w:jc w:val="both"/>
            </w:pPr>
            <w:r>
              <w:rPr>
                <w:rFonts w:ascii="Times New Roman"/>
                <w:b w:val="false"/>
                <w:i w:val="false"/>
                <w:color w:val="000000"/>
                <w:sz w:val="20"/>
              </w:rPr>
              <w:t>
11</w:t>
            </w:r>
          </w:p>
          <w:bookmarkEnd w:id="10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102"/>
          <w:p>
            <w:pPr>
              <w:spacing w:after="20"/>
              <w:ind w:left="20"/>
              <w:jc w:val="both"/>
            </w:pPr>
            <w:r>
              <w:rPr>
                <w:rFonts w:ascii="Times New Roman"/>
                <w:b w:val="false"/>
                <w:i w:val="false"/>
                <w:color w:val="000000"/>
                <w:sz w:val="20"/>
              </w:rPr>
              <w:t>
12</w:t>
            </w:r>
          </w:p>
          <w:bookmarkEnd w:id="10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03"/>
          <w:p>
            <w:pPr>
              <w:spacing w:after="20"/>
              <w:ind w:left="20"/>
              <w:jc w:val="both"/>
            </w:pPr>
            <w:r>
              <w:rPr>
                <w:rFonts w:ascii="Times New Roman"/>
                <w:b w:val="false"/>
                <w:i w:val="false"/>
                <w:color w:val="000000"/>
                <w:sz w:val="20"/>
              </w:rPr>
              <w:t>
13</w:t>
            </w:r>
          </w:p>
          <w:bookmarkEnd w:id="10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04"/>
          <w:p>
            <w:pPr>
              <w:spacing w:after="20"/>
              <w:ind w:left="20"/>
              <w:jc w:val="both"/>
            </w:pPr>
            <w:r>
              <w:rPr>
                <w:rFonts w:ascii="Times New Roman"/>
                <w:b w:val="false"/>
                <w:i w:val="false"/>
                <w:color w:val="000000"/>
                <w:sz w:val="20"/>
              </w:rPr>
              <w:t>
15</w:t>
            </w:r>
          </w:p>
          <w:bookmarkEnd w:id="10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05"/>
          <w:p>
            <w:pPr>
              <w:spacing w:after="20"/>
              <w:ind w:left="20"/>
              <w:jc w:val="both"/>
            </w:pPr>
            <w:r>
              <w:rPr>
                <w:rFonts w:ascii="Times New Roman"/>
                <w:b w:val="false"/>
                <w:i w:val="false"/>
                <w:color w:val="000000"/>
                <w:sz w:val="20"/>
              </w:rPr>
              <w:t>
5</w:t>
            </w:r>
          </w:p>
          <w:bookmarkEnd w:id="10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06"/>
          <w:p>
            <w:pPr>
              <w:spacing w:after="20"/>
              <w:ind w:left="20"/>
              <w:jc w:val="both"/>
            </w:pPr>
            <w:r>
              <w:rPr>
                <w:rFonts w:ascii="Times New Roman"/>
                <w:b w:val="false"/>
                <w:i w:val="false"/>
                <w:color w:val="000000"/>
                <w:sz w:val="20"/>
              </w:rPr>
              <w:t>
Санаты Атауы</w:t>
            </w:r>
          </w:p>
          <w:bookmarkEnd w:id="106"/>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07"/>
          <w:p>
            <w:pPr>
              <w:spacing w:after="20"/>
              <w:ind w:left="20"/>
              <w:jc w:val="both"/>
            </w:pPr>
            <w:r>
              <w:rPr>
                <w:rFonts w:ascii="Times New Roman"/>
                <w:b w:val="false"/>
                <w:i w:val="false"/>
                <w:color w:val="000000"/>
                <w:sz w:val="20"/>
              </w:rPr>
              <w:t>
1</w:t>
            </w:r>
          </w:p>
          <w:bookmarkEnd w:id="10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08"/>
          <w:p>
            <w:pPr>
              <w:spacing w:after="20"/>
              <w:ind w:left="20"/>
              <w:jc w:val="both"/>
            </w:pPr>
            <w:r>
              <w:rPr>
                <w:rFonts w:ascii="Times New Roman"/>
                <w:b w:val="false"/>
                <w:i w:val="false"/>
                <w:color w:val="000000"/>
                <w:sz w:val="20"/>
              </w:rPr>
              <w:t>
5</w:t>
            </w:r>
          </w:p>
          <w:bookmarkEnd w:id="10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09"/>
          <w:p>
            <w:pPr>
              <w:spacing w:after="20"/>
              <w:ind w:left="20"/>
              <w:jc w:val="both"/>
            </w:pPr>
            <w:r>
              <w:rPr>
                <w:rFonts w:ascii="Times New Roman"/>
                <w:b w:val="false"/>
                <w:i w:val="false"/>
                <w:color w:val="000000"/>
                <w:sz w:val="20"/>
              </w:rPr>
              <w:t>
Фукционалдық топ Атауы</w:t>
            </w:r>
          </w:p>
          <w:bookmarkEnd w:id="109"/>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10"/>
          <w:p>
            <w:pPr>
              <w:spacing w:after="20"/>
              <w:ind w:left="20"/>
              <w:jc w:val="both"/>
            </w:pPr>
            <w:r>
              <w:rPr>
                <w:rFonts w:ascii="Times New Roman"/>
                <w:b w:val="false"/>
                <w:i w:val="false"/>
                <w:color w:val="000000"/>
                <w:sz w:val="20"/>
              </w:rPr>
              <w:t>
1</w:t>
            </w:r>
          </w:p>
          <w:bookmarkEnd w:id="11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11"/>
          <w:p>
            <w:pPr>
              <w:spacing w:after="20"/>
              <w:ind w:left="20"/>
              <w:jc w:val="both"/>
            </w:pPr>
            <w:r>
              <w:rPr>
                <w:rFonts w:ascii="Times New Roman"/>
                <w:b w:val="false"/>
                <w:i w:val="false"/>
                <w:color w:val="000000"/>
                <w:sz w:val="20"/>
              </w:rPr>
              <w:t>
Санаты Атауы</w:t>
            </w:r>
          </w:p>
          <w:bookmarkEnd w:id="111"/>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12"/>
          <w:p>
            <w:pPr>
              <w:spacing w:after="20"/>
              <w:ind w:left="20"/>
              <w:jc w:val="both"/>
            </w:pPr>
            <w:r>
              <w:rPr>
                <w:rFonts w:ascii="Times New Roman"/>
                <w:b w:val="false"/>
                <w:i w:val="false"/>
                <w:color w:val="000000"/>
                <w:sz w:val="20"/>
              </w:rPr>
              <w:t>
1</w:t>
            </w:r>
          </w:p>
          <w:bookmarkEnd w:id="112"/>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13"/>
          <w:p>
            <w:pPr>
              <w:spacing w:after="20"/>
              <w:ind w:left="20"/>
              <w:jc w:val="both"/>
            </w:pPr>
            <w:r>
              <w:rPr>
                <w:rFonts w:ascii="Times New Roman"/>
                <w:b w:val="false"/>
                <w:i w:val="false"/>
                <w:color w:val="000000"/>
                <w:sz w:val="20"/>
              </w:rPr>
              <w:t>
6</w:t>
            </w:r>
          </w:p>
          <w:bookmarkEnd w:id="113"/>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14"/>
          <w:p>
            <w:pPr>
              <w:spacing w:after="20"/>
              <w:ind w:left="20"/>
              <w:jc w:val="both"/>
            </w:pPr>
            <w:r>
              <w:rPr>
                <w:rFonts w:ascii="Times New Roman"/>
                <w:b w:val="false"/>
                <w:i w:val="false"/>
                <w:color w:val="000000"/>
                <w:sz w:val="20"/>
              </w:rPr>
              <w:t>
Фукционалдық топ Атауы</w:t>
            </w:r>
          </w:p>
          <w:bookmarkEnd w:id="114"/>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15"/>
          <w:p>
            <w:pPr>
              <w:spacing w:after="20"/>
              <w:ind w:left="20"/>
              <w:jc w:val="both"/>
            </w:pPr>
            <w:r>
              <w:rPr>
                <w:rFonts w:ascii="Times New Roman"/>
                <w:b w:val="false"/>
                <w:i w:val="false"/>
                <w:color w:val="000000"/>
                <w:sz w:val="20"/>
              </w:rPr>
              <w:t>
1</w:t>
            </w:r>
          </w:p>
          <w:bookmarkEnd w:id="115"/>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16"/>
          <w:p>
            <w:pPr>
              <w:spacing w:after="20"/>
              <w:ind w:left="20"/>
              <w:jc w:val="both"/>
            </w:pPr>
            <w:r>
              <w:rPr>
                <w:rFonts w:ascii="Times New Roman"/>
                <w:b w:val="false"/>
                <w:i w:val="false"/>
                <w:color w:val="000000"/>
                <w:sz w:val="20"/>
              </w:rPr>
              <w:t>
Санаты Атауы</w:t>
            </w:r>
          </w:p>
          <w:bookmarkEnd w:id="116"/>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17"/>
          <w:p>
            <w:pPr>
              <w:spacing w:after="20"/>
              <w:ind w:left="20"/>
              <w:jc w:val="both"/>
            </w:pPr>
            <w:r>
              <w:rPr>
                <w:rFonts w:ascii="Times New Roman"/>
                <w:b w:val="false"/>
                <w:i w:val="false"/>
                <w:color w:val="000000"/>
                <w:sz w:val="20"/>
              </w:rPr>
              <w:t>
1</w:t>
            </w:r>
          </w:p>
          <w:bookmarkEnd w:id="117"/>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18"/>
          <w:p>
            <w:pPr>
              <w:spacing w:after="20"/>
              <w:ind w:left="20"/>
              <w:jc w:val="both"/>
            </w:pPr>
            <w:r>
              <w:rPr>
                <w:rFonts w:ascii="Times New Roman"/>
                <w:b w:val="false"/>
                <w:i w:val="false"/>
                <w:color w:val="000000"/>
                <w:sz w:val="20"/>
              </w:rPr>
              <w:t>
7</w:t>
            </w:r>
          </w:p>
          <w:bookmarkEnd w:id="118"/>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19"/>
          <w:p>
            <w:pPr>
              <w:spacing w:after="20"/>
              <w:ind w:left="20"/>
              <w:jc w:val="both"/>
            </w:pPr>
            <w:r>
              <w:rPr>
                <w:rFonts w:ascii="Times New Roman"/>
                <w:b w:val="false"/>
                <w:i w:val="false"/>
                <w:color w:val="000000"/>
                <w:sz w:val="20"/>
              </w:rPr>
              <w:t>
Фукционалдық топ Атауы</w:t>
            </w:r>
          </w:p>
          <w:bookmarkEnd w:id="119"/>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20"/>
          <w:p>
            <w:pPr>
              <w:spacing w:after="20"/>
              <w:ind w:left="20"/>
              <w:jc w:val="both"/>
            </w:pPr>
            <w:r>
              <w:rPr>
                <w:rFonts w:ascii="Times New Roman"/>
                <w:b w:val="false"/>
                <w:i w:val="false"/>
                <w:color w:val="000000"/>
                <w:sz w:val="20"/>
              </w:rPr>
              <w:t>
1</w:t>
            </w:r>
          </w:p>
          <w:bookmarkEnd w:id="120"/>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21"/>
          <w:p>
            <w:pPr>
              <w:spacing w:after="20"/>
              <w:ind w:left="20"/>
              <w:jc w:val="both"/>
            </w:pPr>
            <w:r>
              <w:rPr>
                <w:rFonts w:ascii="Times New Roman"/>
                <w:b w:val="false"/>
                <w:i w:val="false"/>
                <w:color w:val="000000"/>
                <w:sz w:val="20"/>
              </w:rPr>
              <w:t>
16</w:t>
            </w:r>
          </w:p>
          <w:bookmarkEnd w:id="121"/>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22"/>
          <w:p>
            <w:pPr>
              <w:spacing w:after="20"/>
              <w:ind w:left="20"/>
              <w:jc w:val="both"/>
            </w:pPr>
            <w:r>
              <w:rPr>
                <w:rFonts w:ascii="Times New Roman"/>
                <w:b w:val="false"/>
                <w:i w:val="false"/>
                <w:color w:val="000000"/>
                <w:sz w:val="20"/>
              </w:rPr>
              <w:t>
8</w:t>
            </w:r>
          </w:p>
          <w:bookmarkEnd w:id="122"/>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4 қосымша</w:t>
            </w:r>
          </w:p>
        </w:tc>
      </w:tr>
    </w:tbl>
    <w:bookmarkStart w:name="z790" w:id="123"/>
    <w:p>
      <w:pPr>
        <w:spacing w:after="0"/>
        <w:ind w:left="0"/>
        <w:jc w:val="left"/>
      </w:pPr>
      <w:r>
        <w:rPr>
          <w:rFonts w:ascii="Times New Roman"/>
          <w:b/>
          <w:i w:val="false"/>
          <w:color w:val="000000"/>
        </w:rPr>
        <w:t xml:space="preserve"> 2018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bookmarkEnd w:id="123"/>
    <w:p>
      <w:pPr>
        <w:spacing w:after="0"/>
        <w:ind w:left="0"/>
        <w:jc w:val="both"/>
      </w:pPr>
      <w:r>
        <w:rPr>
          <w:rFonts w:ascii="Times New Roman"/>
          <w:b w:val="false"/>
          <w:i w:val="false"/>
          <w:color w:val="ff0000"/>
          <w:sz w:val="28"/>
        </w:rPr>
        <w:t xml:space="preserve">
      Ескерту. 4–қосымша жаңа редакцияда - Жамбыл облысы Т. Рысқұлов аудандық мәслихатының 28.11.2018 </w:t>
      </w:r>
      <w:r>
        <w:rPr>
          <w:rFonts w:ascii="Times New Roman"/>
          <w:b w:val="false"/>
          <w:i w:val="false"/>
          <w:color w:val="ff0000"/>
          <w:sz w:val="28"/>
        </w:rPr>
        <w:t>№ 32-4</w:t>
      </w:r>
      <w:r>
        <w:rPr>
          <w:rFonts w:ascii="Times New Roman"/>
          <w:b w:val="false"/>
          <w:i w:val="false"/>
          <w:color w:val="ff0000"/>
          <w:sz w:val="28"/>
        </w:rPr>
        <w:t xml:space="preserve"> шешімімен (01.01.2018 бастап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68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5 қосымша</w:t>
            </w:r>
          </w:p>
        </w:tc>
      </w:tr>
    </w:tbl>
    <w:bookmarkStart w:name="z810" w:id="124"/>
    <w:p>
      <w:pPr>
        <w:spacing w:after="0"/>
        <w:ind w:left="0"/>
        <w:jc w:val="left"/>
      </w:pPr>
      <w:r>
        <w:rPr>
          <w:rFonts w:ascii="Times New Roman"/>
          <w:b/>
          <w:i w:val="false"/>
          <w:color w:val="000000"/>
        </w:rPr>
        <w:t xml:space="preserve"> 2018 жылға арналған жергілікті бюджеттің орындалу процесінде секвестрлеуге жатпайтын бюджеттік бағдарламалардың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25"/>
          <w:p>
            <w:pPr>
              <w:spacing w:after="20"/>
              <w:ind w:left="20"/>
              <w:jc w:val="both"/>
            </w:pPr>
            <w:r>
              <w:rPr>
                <w:rFonts w:ascii="Times New Roman"/>
                <w:b w:val="false"/>
                <w:i w:val="false"/>
                <w:color w:val="000000"/>
                <w:sz w:val="20"/>
              </w:rPr>
              <w:t>
Атауы</w:t>
            </w:r>
          </w:p>
          <w:bookmarkEnd w:id="12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26"/>
          <w:p>
            <w:pPr>
              <w:spacing w:after="20"/>
              <w:ind w:left="20"/>
              <w:jc w:val="both"/>
            </w:pPr>
            <w:r>
              <w:rPr>
                <w:rFonts w:ascii="Times New Roman"/>
                <w:b w:val="false"/>
                <w:i w:val="false"/>
                <w:color w:val="000000"/>
                <w:sz w:val="20"/>
              </w:rPr>
              <w:t>
Білім беру</w:t>
            </w:r>
          </w:p>
          <w:bookmarkEnd w:id="12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27"/>
          <w:p>
            <w:pPr>
              <w:spacing w:after="20"/>
              <w:ind w:left="20"/>
              <w:jc w:val="both"/>
            </w:pPr>
            <w:r>
              <w:rPr>
                <w:rFonts w:ascii="Times New Roman"/>
                <w:b w:val="false"/>
                <w:i w:val="false"/>
                <w:color w:val="000000"/>
                <w:sz w:val="20"/>
              </w:rPr>
              <w:t>
Сапалы мектеп біліміне қол жетімділікті қамтамасыз ету</w:t>
            </w:r>
            <w:r>
              <w:br/>
            </w:r>
            <w:r>
              <w:rPr>
                <w:rFonts w:ascii="Times New Roman"/>
                <w:b w:val="false"/>
                <w:i w:val="false"/>
                <w:color w:val="000000"/>
                <w:sz w:val="20"/>
              </w:rPr>
              <w:t>
</w:t>
            </w:r>
            <w:r>
              <w:rPr>
                <w:rFonts w:ascii="Times New Roman"/>
                <w:b w:val="false"/>
                <w:i w:val="false"/>
                <w:color w:val="000000"/>
                <w:sz w:val="20"/>
              </w:rPr>
              <w:t>Аудандың (облыстық маңызы бар қалалардың) бюджеттеріне орта білім беру ұйымдарын жан басына шаққандағы қаржыландыруды сынықтан өткізуге берілетін ағымдағы нысаналы трансферттер</w:t>
            </w:r>
            <w:r>
              <w:br/>
            </w:r>
            <w:r>
              <w:rPr>
                <w:rFonts w:ascii="Times New Roman"/>
                <w:b w:val="false"/>
                <w:i w:val="false"/>
                <w:color w:val="000000"/>
                <w:sz w:val="20"/>
              </w:rPr>
              <w:t>
Арнайы білім беретін оқу бағдарламалары бойынша жалпы білім беру</w:t>
            </w:r>
          </w:p>
          <w:bookmarkEnd w:id="12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28"/>
          <w:p>
            <w:pPr>
              <w:spacing w:after="20"/>
              <w:ind w:left="20"/>
              <w:jc w:val="both"/>
            </w:pPr>
            <w:r>
              <w:rPr>
                <w:rFonts w:ascii="Times New Roman"/>
                <w:b w:val="false"/>
                <w:i w:val="false"/>
                <w:color w:val="000000"/>
                <w:sz w:val="20"/>
              </w:rPr>
              <w:t>
Әлеуметтік көмек және әлеуметтік қамсыздандыру</w:t>
            </w:r>
          </w:p>
          <w:bookmarkEnd w:id="12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129"/>
          <w:p>
            <w:pPr>
              <w:spacing w:after="20"/>
              <w:ind w:left="20"/>
              <w:jc w:val="both"/>
            </w:pPr>
            <w:r>
              <w:rPr>
                <w:rFonts w:ascii="Times New Roman"/>
                <w:b w:val="false"/>
                <w:i w:val="false"/>
                <w:color w:val="000000"/>
                <w:sz w:val="20"/>
              </w:rPr>
              <w:t>
Аудандың (облыстық маңызы бар қалалардың) бюджеттеріне мемлекеттік атаулы әлеуметтік көмектер</w:t>
            </w:r>
          </w:p>
          <w:bookmarkEnd w:id="1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 xml:space="preserve">2017 жылғы 14 желтоқсандағы </w:t>
            </w:r>
            <w:r>
              <w:br/>
            </w:r>
            <w:r>
              <w:rPr>
                <w:rFonts w:ascii="Times New Roman"/>
                <w:b w:val="false"/>
                <w:i w:val="false"/>
                <w:color w:val="000000"/>
                <w:sz w:val="20"/>
              </w:rPr>
              <w:t>№ 21-4 шешіміне 6 қосымша</w:t>
            </w:r>
          </w:p>
        </w:tc>
      </w:tr>
    </w:tbl>
    <w:bookmarkStart w:name="z818" w:id="130"/>
    <w:p>
      <w:pPr>
        <w:spacing w:after="0"/>
        <w:ind w:left="0"/>
        <w:jc w:val="left"/>
      </w:pPr>
      <w:r>
        <w:rPr>
          <w:rFonts w:ascii="Times New Roman"/>
          <w:b/>
          <w:i w:val="false"/>
          <w:color w:val="000000"/>
        </w:rPr>
        <w:t xml:space="preserve"> 2018 жылға арналған ауыл шаруашылығы мақсатындағы жер учаскелерін сатудан Қазақстан Республикасының Ұлттық қорына түсетін түсімдердің көлемі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643"/>
        <w:gridCol w:w="1703"/>
        <w:gridCol w:w="4073"/>
        <w:gridCol w:w="2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31"/>
          <w:p>
            <w:pPr>
              <w:spacing w:after="20"/>
              <w:ind w:left="20"/>
              <w:jc w:val="both"/>
            </w:pPr>
            <w:r>
              <w:rPr>
                <w:rFonts w:ascii="Times New Roman"/>
                <w:b w:val="false"/>
                <w:i w:val="false"/>
                <w:color w:val="000000"/>
                <w:sz w:val="20"/>
              </w:rPr>
              <w:t>
Санаты Атауы</w:t>
            </w:r>
          </w:p>
          <w:bookmarkEnd w:id="131"/>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32"/>
          <w:p>
            <w:pPr>
              <w:spacing w:after="20"/>
              <w:ind w:left="20"/>
              <w:jc w:val="both"/>
            </w:pPr>
            <w:r>
              <w:rPr>
                <w:rFonts w:ascii="Times New Roman"/>
                <w:b w:val="false"/>
                <w:i w:val="false"/>
                <w:color w:val="000000"/>
                <w:sz w:val="20"/>
              </w:rPr>
              <w:t>
3</w:t>
            </w:r>
          </w:p>
          <w:bookmarkEnd w:id="132"/>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7 қосымша</w:t>
            </w:r>
          </w:p>
        </w:tc>
      </w:tr>
    </w:tbl>
    <w:bookmarkStart w:name="z827" w:id="133"/>
    <w:p>
      <w:pPr>
        <w:spacing w:after="0"/>
        <w:ind w:left="0"/>
        <w:jc w:val="left"/>
      </w:pPr>
      <w:r>
        <w:rPr>
          <w:rFonts w:ascii="Times New Roman"/>
          <w:b/>
          <w:i w:val="false"/>
          <w:color w:val="000000"/>
        </w:rPr>
        <w:t xml:space="preserve"> 2018 жылға арналған Т. Рысқұлов ауданның аудандық бюджетінің ауылдық округтері бойынша бюджеттік бағдарламалары</w:t>
      </w:r>
    </w:p>
    <w:bookmarkEnd w:id="133"/>
    <w:bookmarkStart w:name="z293" w:id="134"/>
    <w:p>
      <w:pPr>
        <w:spacing w:after="0"/>
        <w:ind w:left="0"/>
        <w:jc w:val="both"/>
      </w:pPr>
      <w:r>
        <w:rPr>
          <w:rFonts w:ascii="Times New Roman"/>
          <w:b w:val="false"/>
          <w:i w:val="false"/>
          <w:color w:val="ff0000"/>
          <w:sz w:val="28"/>
        </w:rPr>
        <w:t xml:space="preserve">
      Ескерту. 7–қосымша жаңа редакцияда - Жамбыл облысы Т. Рысқұлов аудандық мәслихатының 28.11.2018 </w:t>
      </w:r>
      <w:r>
        <w:rPr>
          <w:rFonts w:ascii="Times New Roman"/>
          <w:b w:val="false"/>
          <w:i w:val="false"/>
          <w:color w:val="ff0000"/>
          <w:sz w:val="28"/>
        </w:rPr>
        <w:t>№ 32-4</w:t>
      </w:r>
      <w:r>
        <w:rPr>
          <w:rFonts w:ascii="Times New Roman"/>
          <w:b w:val="false"/>
          <w:i w:val="false"/>
          <w:color w:val="ff0000"/>
          <w:sz w:val="28"/>
        </w:rPr>
        <w:t xml:space="preserve"> шешімімен (01.01.2018 бастап қолданылады).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21"/>
        <w:gridCol w:w="1638"/>
        <w:gridCol w:w="908"/>
        <w:gridCol w:w="1456"/>
        <w:gridCol w:w="970"/>
        <w:gridCol w:w="909"/>
        <w:gridCol w:w="968"/>
        <w:gridCol w:w="1151"/>
        <w:gridCol w:w="968"/>
        <w:gridCol w:w="1595"/>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72325</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