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c7d66" w14:textId="44c7d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2017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Сарысу ауданы әкімдігінің 2017 жылғы 14 ақпандағы № 21 қаулысы. Жамбыл облысы Әділет департаментінде 2017 жылғы 14 наурызда № 3347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тармағының 8-1) тармақшасына сәйкес Сарысу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Сарысу ауданында 2017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Д.Асановаға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әдiлет органдарында мемлекеттiк тiркелген күннен бастап күшiне енедi және оның алғаш ресми жарияланған күнінен кейiн күнтiзбелiк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әкімінің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О. Көкей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14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№21 қаулысына қосымша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мектепке дейінгі тәрбие мен оқытуға мемлекеттік білім беру тапсырысын, жан басына шаққандағы қаржыландыру және ата-ананың ақы төлеу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6"/>
        <w:gridCol w:w="2220"/>
        <w:gridCol w:w="1811"/>
        <w:gridCol w:w="2118"/>
        <w:gridCol w:w="3612"/>
        <w:gridCol w:w="1103"/>
      </w:tblGrid>
      <w:tr>
        <w:trPr>
          <w:trHeight w:val="30" w:hRule="atLeast"/>
        </w:trPr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 (орын), 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айға жан басына шаққандағы қаржыландыру мөлшері, (теңге) 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айға ата-ананың ақы төлеу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"Мектепке дейінгі білім беру ұйымдарында мемлекеттік білім беру тапсырысын іске асыру" бағдарламасы арқылы қаржыландырылатын (орын саны)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"Мектепке дейінгі тәрбие ұйымдарының қызметін қамтамасыз ету" бағдарламасы арқылы қаржыландырылатын (орын саны)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"Мектепке дейінгі білім беру ұйымдарында мемлекеттік білім беру тапсырысын іске асыру" бағдарламасы арқылы қаржыландыру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"Мектепке дейінгі білім беру ұйымдарында мемлекеттік білім беру тапсырысын іске асыру" бағдарламасы арқылы қаржыландыратын балабақшалар мен шағын орталықтарды қосымша "Мектепке дейінгі тәрбие ұйымдарының қызметін қамтамасыз ету" бағдарламасы арқылы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 (балабақшалар),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"Сарысу ауданы әкімдігінің білім бөлімінің Балауса балабақшасы"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"Сарысу ауданы әкімдігінің білім бөлімінің Ақбота балабақшасы"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"Сарысу ауданы әкімдігінің білім бөлімінің Балбөбек балабақшасы"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"Сарысу ауданы әкімдігінің білім бөлімінің Ертөстік балабақшасы"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"Сарысу ауданы әкімдігінің білім бөлімінің Қарлығаш балабақшасы"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"Сарысу ауданы әкімдігінің білім бөлімінің Жанна балабақшасы"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 (балабақшалар),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"Сарысу ауданы әкімдігінің білім бөлімінің Айгүл балабақшасы"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"Сарысу ауданы әкімдігінің білім бөлімінің Айгөлек балабақшасы"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"Сарысу ауданы әкімдігінің білім бөлімінің Балдырған балабақшасы"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"Сарысу ауданы әкімдігінің білім бөлімінің Болашақ балабақшасы" мемлекеттік коммуналдық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 (жеке меншік балабақша)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"Саин" Мектепке дейінгі білім беру орталығы"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 (шағын орталықтар)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Жаңатас қаласындағы 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 елді мекендегі 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