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94f3" w14:textId="e059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әкімдігінің 2017 жылғы 1 наурыздағы № 29 қаулысы. Жамбыл облысы Әділет департаментінде 2017 жылғы 17 наурызда № 3358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Сарысу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Ж. Жарықбасовқа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 әкімдігінің күші жойылды деп танылған қаулыларының тізімі: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 Сарысу ауданы әкімінің аппараты" коммуналдық мемлекеттік мекемесінің Ережесін бекіту туралы" Сарысу ауданы әкімдігінің 2015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тізіліміне 2015 жылы 5 ақпанда </w:t>
      </w:r>
      <w:r>
        <w:rPr>
          <w:rFonts w:ascii="Times New Roman"/>
          <w:b w:val="false"/>
          <w:i w:val="false"/>
          <w:color w:val="000000"/>
          <w:sz w:val="28"/>
        </w:rPr>
        <w:t>№ 2498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21 ақпандағы № 15-16 аудандық "Сарысу"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"Сарысу ауданы әкімдігінің дене шынықтыру және спорт бөлімі" коммуналдық мемлекеттік мекемесінің Ережесін бекіту туралы" Сарысу ауданы әкімдігінің 2015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тізіліміне 2015 жылы 18 наурызда </w:t>
      </w:r>
      <w:r>
        <w:rPr>
          <w:rFonts w:ascii="Times New Roman"/>
          <w:b w:val="false"/>
          <w:i w:val="false"/>
          <w:color w:val="000000"/>
          <w:sz w:val="28"/>
        </w:rPr>
        <w:t>№ 2582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23 мамырдағы № 54 аудандық "Сарысу"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"Сарысу ауданы әкімдігінің ветеринария бөлімі" коммуналдық мемлекеттік мекемесінің Ережесін бекіту туралы" Сарысу ауданы әкімдігінің 2015 жылғы 26 мамырдағы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тізіліміне 2015 жылы 3 шілдеде </w:t>
      </w:r>
      <w:r>
        <w:rPr>
          <w:rFonts w:ascii="Times New Roman"/>
          <w:b w:val="false"/>
          <w:i w:val="false"/>
          <w:color w:val="000000"/>
          <w:sz w:val="28"/>
        </w:rPr>
        <w:t>№ 2690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25 шілдедегі № 77-78 аудандық "Сарысу"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