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6486" w14:textId="22c6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Қамқалы ауылдық округінің Жайлаукөл ауылы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Қамқалы ауылдық округі әкімі аппаратының 2017 жылғы 14 қарашадағы № 7 шешімі. Жамбыл облысы Әділет департаментінің 2017 жылғы 27 қарашада № 3596 болып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Сарысу аудандық аумақтық бас мемлекеттік ветеринариялық-санитариялық инспекторының 2017 жылғы 30 қазандағы № 06-6/308 ұсынысы негізінде Қамқалы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Қамқалы ауылдық округі Жайлаукөл ауылы аумағында құтырық ауруы анықталуына байланысты Қамқалы ауылдық округінің Жайлаукөл ауылы аумағына шектеу іс-шаралары енгізе отырып, ветеринариялық режим белгіленсін.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 аппараттың ветеринар бас маманы Аубакиров Бораш Қонашұлына жүктелсін.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 ауданы Қамқалы ауылдық округі әкімінің 2017 жылғы 14 қарашадағы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Қамқалы ауылдық округінің Жайлаукөл ауылы аумағына шектеу іс-шараларын енгізе отырып ветеринариялық режим белгілеу туралы" № 7 шешіміне келісім парағы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 облысы Ішкі істер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Сарысу ауданының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бөлімі" республикалық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Қапаров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қараша 2017 жыл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бақылау және қадағалау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Сарысу аудандық аумақтық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инспекциясы" мемлекеттік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Баулыбеков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қараша 2017 жыл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министрлігінің Қоғамдық денсаулық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комитеті Жамбыл облысы Қоғамдық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департаментінің Сарысу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қоғамдық денсаулық сақтау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Есіркепов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қараша 2017 жыл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