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d98c" w14:textId="a66d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пробация қызмеінің есебінде тұрған адамдарды, сондай-ақ бас босандығынан айыру орындарынан босаылған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әкімдігінің 2017 жылғы 30 қаңтардағы № 10 қаулысы. Жамбыл облысы Әділет департаментінде 2017 жылғы 22 ақпанда № 3321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2014 жылғы 5 шілдедегі Қылмыстық-атқару кодексінің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168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белгіленсін, сондай-ақ оларды жұмысқа орналастыратын жеке және заңды тұлғалар көтермеленсін.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Талас ауданы әкімдігінің 2013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"Қылмыстық 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орындарына квота белгілеу туралы"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2051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2013 жылдың 30 қарашасында № 114 (9422) "Талас тынысы"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"Талас ауданы әкімдігінің халықты жұмыспен қамту орталығы" коммуналдық мемлекеттік мекемесі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белгіленген квотаға сәйкес жұмыспен қамтысын.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Кадырбек Рысқұлбекұлы Садубаевқа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тіркеуден өткен кезден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қаңтар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 қаулысына қосымша 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белгіленген ұйымдардың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0"/>
        <w:gridCol w:w="2494"/>
        <w:gridCol w:w="2274"/>
        <w:gridCol w:w="1842"/>
      </w:tblGrid>
      <w:tr>
        <w:trPr>
          <w:trHeight w:val="30" w:hRule="atLeast"/>
        </w:trPr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орындарының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белгіленген жұмыс орындарының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әкімдігінің "Игілік" көпсалалы кәсіпорны" шаруашылық жүргізу құқығындағы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"Таза қала - Қаратау"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Недр"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