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9c2c" w14:textId="8359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әкімдігінің 2017 жылғы 17 наурыздағы № 95 қаулысы. Жамбыл облысы Әділет департаментінде 2017 жылғы 24 наурызда № 3363 болып тіркелді. Күші жойылды - Жамбыл облысы Талас аудандық әкімдігінің 2018 жылғы 30 наурыздағы № 74 қаулысымен</w:t>
      </w:r>
    </w:p>
    <w:p>
      <w:pPr>
        <w:spacing w:after="0"/>
        <w:ind w:left="0"/>
        <w:jc w:val="both"/>
      </w:pPr>
      <w:bookmarkStart w:name="z11" w:id="0"/>
      <w:r>
        <w:rPr>
          <w:rFonts w:ascii="Times New Roman"/>
          <w:b w:val="false"/>
          <w:i w:val="false"/>
          <w:color w:val="ff0000"/>
          <w:sz w:val="28"/>
        </w:rPr>
        <w:t xml:space="preserve">
      Ескерту. Күші жойылды - Жамбыл облысы Талас аудандық әкімдігінің 30.03.2018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 </w:t>
      </w:r>
    </w:p>
    <w:bookmarkEnd w:id="0"/>
    <w:bookmarkStart w:name="z12"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Талас ауданының әкімдігі </w:t>
      </w:r>
      <w:r>
        <w:rPr>
          <w:rFonts w:ascii="Times New Roman"/>
          <w:b/>
          <w:i w:val="false"/>
          <w:color w:val="000000"/>
          <w:sz w:val="28"/>
        </w:rPr>
        <w:t>ҚАУЛЫ ЕТЕДІ:</w:t>
      </w:r>
    </w:p>
    <w:bookmarkEnd w:id="1"/>
    <w:bookmarkStart w:name="z13" w:id="2"/>
    <w:p>
      <w:pPr>
        <w:spacing w:after="0"/>
        <w:ind w:left="0"/>
        <w:jc w:val="both"/>
      </w:pPr>
      <w:r>
        <w:rPr>
          <w:rFonts w:ascii="Times New Roman"/>
          <w:b w:val="false"/>
          <w:i w:val="false"/>
          <w:color w:val="000000"/>
          <w:sz w:val="28"/>
        </w:rPr>
        <w:t xml:space="preserve">
      1. Қоса беріліп отырған 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14" w:id="3"/>
    <w:p>
      <w:pPr>
        <w:spacing w:after="0"/>
        <w:ind w:left="0"/>
        <w:jc w:val="both"/>
      </w:pPr>
      <w:r>
        <w:rPr>
          <w:rFonts w:ascii="Times New Roman"/>
          <w:b w:val="false"/>
          <w:i w:val="false"/>
          <w:color w:val="000000"/>
          <w:sz w:val="28"/>
        </w:rPr>
        <w:t>
      2. Талас ауданы әкімінің аппараты заңнамада белгіленген тәртіппен:</w:t>
      </w:r>
    </w:p>
    <w:bookmarkEnd w:id="3"/>
    <w:bookmarkStart w:name="z15"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6"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7" w:id="6"/>
    <w:p>
      <w:pPr>
        <w:spacing w:after="0"/>
        <w:ind w:left="0"/>
        <w:jc w:val="both"/>
      </w:pPr>
      <w:r>
        <w:rPr>
          <w:rFonts w:ascii="Times New Roman"/>
          <w:b w:val="false"/>
          <w:i w:val="false"/>
          <w:color w:val="000000"/>
          <w:sz w:val="28"/>
        </w:rPr>
        <w:t>
      3) осы қаулының Талас ауданы әкімдігінің интернет-ресурсында орналастырылуын;</w:t>
      </w:r>
    </w:p>
    <w:bookmarkEnd w:id="6"/>
    <w:bookmarkStart w:name="z18"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9" w:id="8"/>
    <w:p>
      <w:pPr>
        <w:spacing w:after="0"/>
        <w:ind w:left="0"/>
        <w:jc w:val="both"/>
      </w:pPr>
      <w:r>
        <w:rPr>
          <w:rFonts w:ascii="Times New Roman"/>
          <w:b w:val="false"/>
          <w:i w:val="false"/>
          <w:color w:val="000000"/>
          <w:sz w:val="28"/>
        </w:rPr>
        <w:t xml:space="preserve">
      3.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бағалаудың әдістемесін бекіту туралы" Талас ауданы әкімдігінің 2016 жылғы 11 сәуірдегі </w:t>
      </w:r>
      <w:r>
        <w:rPr>
          <w:rFonts w:ascii="Times New Roman"/>
          <w:b w:val="false"/>
          <w:i w:val="false"/>
          <w:color w:val="000000"/>
          <w:sz w:val="28"/>
        </w:rPr>
        <w:t>№ 129</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3040</w:t>
      </w:r>
      <w:r>
        <w:rPr>
          <w:rFonts w:ascii="Times New Roman"/>
          <w:b w:val="false"/>
          <w:i w:val="false"/>
          <w:color w:val="000000"/>
          <w:sz w:val="28"/>
        </w:rPr>
        <w:t xml:space="preserve"> болып тіркелген, 2016 жылғы 13 мамырдағы "Талас тынысы" газетінде жарияланған) күші жойылды деп танылсын. </w:t>
      </w:r>
    </w:p>
    <w:bookmarkEnd w:id="8"/>
    <w:bookmarkStart w:name="z20" w:id="9"/>
    <w:p>
      <w:pPr>
        <w:spacing w:after="0"/>
        <w:ind w:left="0"/>
        <w:jc w:val="both"/>
      </w:pPr>
      <w:r>
        <w:rPr>
          <w:rFonts w:ascii="Times New Roman"/>
          <w:b w:val="false"/>
          <w:i w:val="false"/>
          <w:color w:val="000000"/>
          <w:sz w:val="28"/>
        </w:rPr>
        <w:t>
      4. Осы қаулының орындалуын бақылау аудан әкімі аппаратының басшысы Ұ. Алтынкоповқа жүктелсін.</w:t>
      </w:r>
    </w:p>
    <w:bookmarkEnd w:id="9"/>
    <w:bookmarkStart w:name="z21"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Рысмендиев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әкімдігінің</w:t>
            </w:r>
            <w:r>
              <w:br/>
            </w:r>
            <w:r>
              <w:rPr>
                <w:rFonts w:ascii="Times New Roman"/>
                <w:b w:val="false"/>
                <w:i w:val="false"/>
                <w:color w:val="000000"/>
                <w:sz w:val="20"/>
              </w:rPr>
              <w:t>2017 жылғы "17" наурыздағы</w:t>
            </w:r>
            <w:r>
              <w:br/>
            </w:r>
            <w:r>
              <w:rPr>
                <w:rFonts w:ascii="Times New Roman"/>
                <w:b w:val="false"/>
                <w:i w:val="false"/>
                <w:color w:val="000000"/>
                <w:sz w:val="20"/>
              </w:rPr>
              <w:t>№ 95 қаулысымен бекітілген</w:t>
            </w:r>
          </w:p>
        </w:tc>
      </w:tr>
    </w:tbl>
    <w:bookmarkStart w:name="z26" w:id="11"/>
    <w:p>
      <w:pPr>
        <w:spacing w:after="0"/>
        <w:ind w:left="0"/>
        <w:jc w:val="left"/>
      </w:pPr>
      <w:r>
        <w:rPr>
          <w:rFonts w:ascii="Times New Roman"/>
          <w:b/>
          <w:i w:val="false"/>
          <w:color w:val="000000"/>
        </w:rPr>
        <w:t xml:space="preserve"> 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w:t>
      </w:r>
    </w:p>
    <w:bookmarkEnd w:id="11"/>
    <w:bookmarkStart w:name="z27" w:id="12"/>
    <w:p>
      <w:pPr>
        <w:spacing w:after="0"/>
        <w:ind w:left="0"/>
        <w:jc w:val="left"/>
      </w:pPr>
      <w:r>
        <w:rPr>
          <w:rFonts w:ascii="Times New Roman"/>
          <w:b/>
          <w:i w:val="false"/>
          <w:color w:val="000000"/>
        </w:rPr>
        <w:t xml:space="preserve"> 1-тарау. Жалпы ережелер</w:t>
      </w:r>
    </w:p>
    <w:bookmarkEnd w:id="12"/>
    <w:bookmarkStart w:name="z28" w:id="13"/>
    <w:p>
      <w:pPr>
        <w:spacing w:after="0"/>
        <w:ind w:left="0"/>
        <w:jc w:val="both"/>
      </w:pPr>
      <w:r>
        <w:rPr>
          <w:rFonts w:ascii="Times New Roman"/>
          <w:b w:val="false"/>
          <w:i w:val="false"/>
          <w:color w:val="000000"/>
          <w:sz w:val="28"/>
        </w:rPr>
        <w:t>
      1. Осы 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 14637</w:t>
      </w:r>
      <w:r>
        <w:rPr>
          <w:rFonts w:ascii="Times New Roman"/>
          <w:b w:val="false"/>
          <w:i w:val="false"/>
          <w:color w:val="000000"/>
          <w:sz w:val="28"/>
        </w:rPr>
        <w:t xml:space="preserve"> болып тіркелген) сәйкес әзірленді және 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13"/>
    <w:bookmarkStart w:name="z29" w:id="14"/>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4"/>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Start w:name="z30" w:id="15"/>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5"/>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31" w:id="16"/>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6"/>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Start w:name="z32" w:id="17"/>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 басшыларының бағалауын аудан әкімімен немесе қалып бойынша оның орынбасарларының бірімен, аудан әкімі аппаратының құрылымдық бөлімшелері басшыларының бағалауын аудан әкімі аппаратының басшысымен жүргізіледі.</w:t>
      </w:r>
    </w:p>
    <w:bookmarkEnd w:id="17"/>
    <w:bookmarkStart w:name="z33" w:id="18"/>
    <w:p>
      <w:pPr>
        <w:spacing w:after="0"/>
        <w:ind w:left="0"/>
        <w:jc w:val="both"/>
      </w:pPr>
      <w:r>
        <w:rPr>
          <w:rFonts w:ascii="Times New Roman"/>
          <w:b w:val="false"/>
          <w:i w:val="false"/>
          <w:color w:val="000000"/>
          <w:sz w:val="28"/>
        </w:rPr>
        <w:t>
      5. Жылдық бағалау:</w:t>
      </w:r>
    </w:p>
    <w:bookmarkEnd w:id="18"/>
    <w:bookmarkStart w:name="z34" w:id="1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9"/>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35"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 әкімі аппаратының персоналды басқару қызметі бөлімшесі оның жұмыс органы болып табылады.</w:t>
      </w:r>
    </w:p>
    <w:bookmarkEnd w:id="20"/>
    <w:bookmarkStart w:name="z36" w:id="21"/>
    <w:p>
      <w:pPr>
        <w:spacing w:after="0"/>
        <w:ind w:left="0"/>
        <w:jc w:val="both"/>
      </w:pPr>
      <w:r>
        <w:rPr>
          <w:rFonts w:ascii="Times New Roman"/>
          <w:b w:val="false"/>
          <w:i w:val="false"/>
          <w:color w:val="000000"/>
          <w:sz w:val="28"/>
        </w:rPr>
        <w:t xml:space="preserve">
      Комиссия төрағасы аудан әкімі болып табылатын аудан әкімінің орынбасарларын, аудан әкімі аппаратының басшысын, аудандық маңызы бар қала, ауылдық округтердің әкімдерін және жергілікті бюджеттен қаржыландырылатын аудандық атқарушы органдар басшыларын қоспағанда, 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 үшін аудан әкімі аппаратының басшысы Комиссия төрағасы болып табылады. </w:t>
      </w:r>
    </w:p>
    <w:bookmarkEnd w:id="21"/>
    <w:bookmarkStart w:name="z37" w:id="2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Start w:name="z38" w:id="23"/>
    <w:p>
      <w:pPr>
        <w:spacing w:after="0"/>
        <w:ind w:left="0"/>
        <w:jc w:val="both"/>
      </w:pPr>
      <w:r>
        <w:rPr>
          <w:rFonts w:ascii="Times New Roman"/>
          <w:b w:val="false"/>
          <w:i w:val="false"/>
          <w:color w:val="000000"/>
          <w:sz w:val="28"/>
        </w:rPr>
        <w:t>
      Бағалау жөніндегі комиссияның хатшысы болып аудан әкімі аппаратының персоналды басқару қызметі бөлімшесінің қызметшісі табылады. Бағалау жөніндегі комиссияның хатшысы дауыс беруге қатыспайды.</w:t>
      </w:r>
    </w:p>
    <w:bookmarkEnd w:id="23"/>
    <w:bookmarkStart w:name="z39"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40" w:id="2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41"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Start w:name="z42" w:id="2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7"/>
    <w:bookmarkStart w:name="z44" w:id="28"/>
    <w:p>
      <w:pPr>
        <w:spacing w:after="0"/>
        <w:ind w:left="0"/>
        <w:jc w:val="left"/>
      </w:pPr>
      <w:r>
        <w:rPr>
          <w:rFonts w:ascii="Times New Roman"/>
          <w:b/>
          <w:i w:val="false"/>
          <w:color w:val="000000"/>
        </w:rPr>
        <w:t xml:space="preserve"> 3-тарау. Бағалауды жүргізуге дайындық</w:t>
      </w:r>
    </w:p>
    <w:bookmarkEnd w:id="28"/>
    <w:bookmarkStart w:name="z45" w:id="29"/>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9"/>
    <w:bookmarkStart w:name="z46" w:id="30"/>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48" w:id="31"/>
    <w:p>
      <w:pPr>
        <w:spacing w:after="0"/>
        <w:ind w:left="0"/>
        <w:jc w:val="left"/>
      </w:pPr>
      <w:r>
        <w:rPr>
          <w:rFonts w:ascii="Times New Roman"/>
          <w:b/>
          <w:i w:val="false"/>
          <w:color w:val="000000"/>
        </w:rPr>
        <w:t xml:space="preserve"> 4-тарау. Лауазымдық міндеттерді орындаудың </w:t>
      </w:r>
      <w:r>
        <w:rPr>
          <w:rFonts w:ascii="Times New Roman"/>
          <w:b/>
          <w:i w:val="false"/>
          <w:color w:val="000000"/>
        </w:rPr>
        <w:t>тоқсандық бағалауы</w:t>
      </w:r>
    </w:p>
    <w:bookmarkEnd w:id="31"/>
    <w:bookmarkStart w:name="z50"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51"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52"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Start w:name="z53" w:id="35"/>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5"/>
    <w:bookmarkStart w:name="z54" w:id="3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6"/>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Start w:name="z55" w:id="37"/>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7"/>
    <w:bookmarkStart w:name="z56" w:id="38"/>
    <w:p>
      <w:pPr>
        <w:spacing w:after="0"/>
        <w:ind w:left="0"/>
        <w:jc w:val="both"/>
      </w:pPr>
      <w:r>
        <w:rPr>
          <w:rFonts w:ascii="Times New Roman"/>
          <w:b w:val="false"/>
          <w:i w:val="false"/>
          <w:color w:val="000000"/>
          <w:sz w:val="28"/>
        </w:rPr>
        <w:t>
      21. Еңбек тәртібін бұзуға:</w:t>
      </w:r>
    </w:p>
    <w:bookmarkEnd w:id="38"/>
    <w:bookmarkStart w:name="z57" w:id="39"/>
    <w:p>
      <w:pPr>
        <w:spacing w:after="0"/>
        <w:ind w:left="0"/>
        <w:jc w:val="both"/>
      </w:pPr>
      <w:r>
        <w:rPr>
          <w:rFonts w:ascii="Times New Roman"/>
          <w:b w:val="false"/>
          <w:i w:val="false"/>
          <w:color w:val="000000"/>
          <w:sz w:val="28"/>
        </w:rPr>
        <w:t>
      1) дәлелді себепсіз жұмысқа кешігу;</w:t>
      </w:r>
    </w:p>
    <w:bookmarkEnd w:id="39"/>
    <w:bookmarkStart w:name="z58" w:id="40"/>
    <w:p>
      <w:pPr>
        <w:spacing w:after="0"/>
        <w:ind w:left="0"/>
        <w:jc w:val="both"/>
      </w:pPr>
      <w:r>
        <w:rPr>
          <w:rFonts w:ascii="Times New Roman"/>
          <w:b w:val="false"/>
          <w:i w:val="false"/>
          <w:color w:val="000000"/>
          <w:sz w:val="28"/>
        </w:rPr>
        <w:t>
      2) қызметшілердің қызметтік әдепті бұзуы жатады.</w:t>
      </w:r>
    </w:p>
    <w:bookmarkEnd w:id="40"/>
    <w:bookmarkStart w:name="z59" w:id="41"/>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1"/>
    <w:bookmarkStart w:name="z60" w:id="42"/>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2"/>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Start w:name="z61" w:id="4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3"/>
    <w:bookmarkStart w:name="z62" w:id="4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4"/>
    <w:bookmarkStart w:name="z63" w:id="4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136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136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46"/>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47"/>
    <w:p>
      <w:pPr>
        <w:spacing w:after="0"/>
        <w:ind w:left="0"/>
        <w:jc w:val="left"/>
      </w:pPr>
      <w:r>
        <w:rPr>
          <w:rFonts w:ascii="Times New Roman"/>
          <w:b/>
          <w:i w:val="false"/>
          <w:color w:val="000000"/>
        </w:rPr>
        <w:t xml:space="preserve"> 5-тарау. Жылдық бағалау</w:t>
      </w:r>
    </w:p>
    <w:bookmarkEnd w:id="47"/>
    <w:bookmarkStart w:name="z76" w:id="48"/>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48"/>
    <w:bookmarkStart w:name="z77" w:id="4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9"/>
    <w:bookmarkStart w:name="z78" w:id="5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0"/>
    <w:bookmarkStart w:name="z79" w:id="5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1"/>
    <w:bookmarkStart w:name="z80" w:id="5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2"/>
    <w:bookmarkStart w:name="z81" w:id="5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3"/>
    <w:bookmarkStart w:name="z82" w:id="5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54"/>
    <w:bookmarkStart w:name="z83" w:id="5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55"/>
    <w:bookmarkStart w:name="z84" w:id="5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56"/>
    <w:bookmarkStart w:name="z85" w:id="5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58"/>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59"/>
    <w:p>
      <w:pPr>
        <w:spacing w:after="0"/>
        <w:ind w:left="0"/>
        <w:jc w:val="left"/>
      </w:pPr>
      <w:r>
        <w:rPr>
          <w:rFonts w:ascii="Times New Roman"/>
          <w:b/>
          <w:i w:val="false"/>
          <w:color w:val="000000"/>
        </w:rPr>
        <w:t xml:space="preserve"> 6-тарау. Комиссияның бағалау нәтижелерін қарауы</w:t>
      </w:r>
    </w:p>
    <w:bookmarkEnd w:id="59"/>
    <w:bookmarkStart w:name="z100" w:id="6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60"/>
    <w:bookmarkStart w:name="z101" w:id="6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61"/>
    <w:bookmarkStart w:name="z102" w:id="62"/>
    <w:p>
      <w:pPr>
        <w:spacing w:after="0"/>
        <w:ind w:left="0"/>
        <w:jc w:val="both"/>
      </w:pPr>
      <w:r>
        <w:rPr>
          <w:rFonts w:ascii="Times New Roman"/>
          <w:b w:val="false"/>
          <w:i w:val="false"/>
          <w:color w:val="000000"/>
          <w:sz w:val="28"/>
        </w:rPr>
        <w:t>
      1) толтырылған бағалау парақтарын;</w:t>
      </w:r>
    </w:p>
    <w:bookmarkEnd w:id="62"/>
    <w:bookmarkStart w:name="z103" w:id="63"/>
    <w:p>
      <w:pPr>
        <w:spacing w:after="0"/>
        <w:ind w:left="0"/>
        <w:jc w:val="both"/>
      </w:pPr>
      <w:r>
        <w:rPr>
          <w:rFonts w:ascii="Times New Roman"/>
          <w:b w:val="false"/>
          <w:i w:val="false"/>
          <w:color w:val="000000"/>
          <w:sz w:val="28"/>
        </w:rPr>
        <w:t>
      2) "Б" корпусы қызметшісінің лауазымдық нұсқаулығын;</w:t>
      </w:r>
    </w:p>
    <w:bookmarkEnd w:id="63"/>
    <w:bookmarkStart w:name="z104" w:id="64"/>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64"/>
    <w:bookmarkStart w:name="z105" w:id="65"/>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65"/>
    <w:bookmarkStart w:name="z106" w:id="66"/>
    <w:p>
      <w:pPr>
        <w:spacing w:after="0"/>
        <w:ind w:left="0"/>
        <w:jc w:val="both"/>
      </w:pPr>
      <w:r>
        <w:rPr>
          <w:rFonts w:ascii="Times New Roman"/>
          <w:b w:val="false"/>
          <w:i w:val="false"/>
          <w:color w:val="000000"/>
          <w:sz w:val="28"/>
        </w:rPr>
        <w:t>
      1) бағалау нәтижелерін бекітеді;</w:t>
      </w:r>
    </w:p>
    <w:bookmarkEnd w:id="66"/>
    <w:bookmarkStart w:name="z107" w:id="67"/>
    <w:p>
      <w:pPr>
        <w:spacing w:after="0"/>
        <w:ind w:left="0"/>
        <w:jc w:val="both"/>
      </w:pPr>
      <w:r>
        <w:rPr>
          <w:rFonts w:ascii="Times New Roman"/>
          <w:b w:val="false"/>
          <w:i w:val="false"/>
          <w:color w:val="000000"/>
          <w:sz w:val="28"/>
        </w:rPr>
        <w:t>
      2) бағалау нәтижелерін қайта қарайды.</w:t>
      </w:r>
    </w:p>
    <w:bookmarkEnd w:id="67"/>
    <w:bookmarkStart w:name="z108" w:id="6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68"/>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Start w:name="z109" w:id="69"/>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6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Start w:name="z110" w:id="7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70"/>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Start w:name="z111" w:id="71"/>
    <w:p>
      <w:pPr>
        <w:spacing w:after="0"/>
        <w:ind w:left="0"/>
        <w:jc w:val="left"/>
      </w:pPr>
      <w:r>
        <w:rPr>
          <w:rFonts w:ascii="Times New Roman"/>
          <w:b/>
          <w:i w:val="false"/>
          <w:color w:val="000000"/>
        </w:rPr>
        <w:t xml:space="preserve"> 7-тарау. Бағалау нәтижелеріне шағымдану</w:t>
      </w:r>
    </w:p>
    <w:bookmarkEnd w:id="71"/>
    <w:bookmarkStart w:name="z112" w:id="7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7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Start w:name="z113" w:id="7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73"/>
    <w:bookmarkStart w:name="z115" w:id="74"/>
    <w:p>
      <w:pPr>
        <w:spacing w:after="0"/>
        <w:ind w:left="0"/>
        <w:jc w:val="left"/>
      </w:pPr>
      <w:r>
        <w:rPr>
          <w:rFonts w:ascii="Times New Roman"/>
          <w:b/>
          <w:i w:val="false"/>
          <w:color w:val="000000"/>
        </w:rPr>
        <w:t xml:space="preserve"> 8-тарау. Бағалау нәтижелері бойынша шешім қабылдау</w:t>
      </w:r>
    </w:p>
    <w:bookmarkEnd w:id="74"/>
    <w:bookmarkStart w:name="z116" w:id="7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75"/>
    <w:bookmarkStart w:name="z117" w:id="7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76"/>
    <w:bookmarkStart w:name="z118" w:id="7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7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119" w:id="7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78"/>
    <w:bookmarkStart w:name="z120" w:id="7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79"/>
    <w:bookmarkStart w:name="z121" w:id="8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аудандық маңызы бар</w:t>
            </w:r>
            <w:r>
              <w:br/>
            </w:r>
            <w:r>
              <w:rPr>
                <w:rFonts w:ascii="Times New Roman"/>
                <w:b w:val="false"/>
                <w:i w:val="false"/>
                <w:color w:val="000000"/>
                <w:sz w:val="20"/>
              </w:rPr>
              <w:t>қала, ауылдық округтер әкімдері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26" w:id="81"/>
    <w:p>
      <w:pPr>
        <w:spacing w:after="0"/>
        <w:ind w:left="0"/>
        <w:jc w:val="left"/>
      </w:pPr>
      <w:r>
        <w:rPr>
          <w:rFonts w:ascii="Times New Roman"/>
          <w:b/>
          <w:i w:val="false"/>
          <w:color w:val="000000"/>
        </w:rPr>
        <w:t xml:space="preserve"> "Б" корпусы мемлекеттік әкімшілік қызметшісінің </w:t>
      </w:r>
      <w:r>
        <w:rPr>
          <w:rFonts w:ascii="Times New Roman"/>
          <w:b/>
          <w:i w:val="false"/>
          <w:color w:val="000000"/>
        </w:rPr>
        <w:t xml:space="preserve">жеке жұмыс жоспары </w:t>
      </w:r>
    </w:p>
    <w:bookmarkEnd w:id="81"/>
    <w:bookmarkStart w:name="z128" w:id="82"/>
    <w:p>
      <w:pPr>
        <w:spacing w:after="0"/>
        <w:ind w:left="0"/>
        <w:jc w:val="both"/>
      </w:pPr>
      <w:r>
        <w:rPr>
          <w:rFonts w:ascii="Times New Roman"/>
          <w:b w:val="false"/>
          <w:i w:val="false"/>
          <w:color w:val="000000"/>
          <w:sz w:val="28"/>
        </w:rPr>
        <w:t xml:space="preserve">
      жыл </w:t>
      </w:r>
    </w:p>
    <w:bookmarkEnd w:id="82"/>
    <w:bookmarkStart w:name="z129" w:id="83"/>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83"/>
    <w:bookmarkStart w:name="z130" w:id="84"/>
    <w:p>
      <w:pPr>
        <w:spacing w:after="0"/>
        <w:ind w:left="0"/>
        <w:jc w:val="both"/>
      </w:pPr>
      <w:r>
        <w:rPr>
          <w:rFonts w:ascii="Times New Roman"/>
          <w:b w:val="false"/>
          <w:i w:val="false"/>
          <w:color w:val="000000"/>
          <w:sz w:val="28"/>
        </w:rPr>
        <w:t>
      Қызметшінің тегі, аты, әкесінің аты (болған жағдайда):_______________________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 _________________________________________________________________</w:t>
      </w:r>
      <w:r>
        <w:br/>
      </w:r>
      <w:r>
        <w:rPr>
          <w:rFonts w:ascii="Times New Roman"/>
          <w:b w:val="false"/>
          <w:i w:val="false"/>
          <w:color w:val="000000"/>
          <w:sz w:val="28"/>
        </w:rPr>
        <w:t>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5"/>
          <w:p>
            <w:pPr>
              <w:spacing w:after="20"/>
              <w:ind w:left="20"/>
              <w:jc w:val="both"/>
            </w:pPr>
            <w:r>
              <w:rPr>
                <w:rFonts w:ascii="Times New Roman"/>
                <w:b w:val="false"/>
                <w:i w:val="false"/>
                <w:color w:val="000000"/>
                <w:sz w:val="20"/>
              </w:rPr>
              <w:t>
№ р/с</w:t>
            </w:r>
            <w:r>
              <w:br/>
            </w:r>
          </w:p>
          <w:bookmarkEnd w:id="8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6"/>
          <w:p>
            <w:pPr>
              <w:spacing w:after="20"/>
              <w:ind w:left="20"/>
              <w:jc w:val="both"/>
            </w:pPr>
            <w:r>
              <w:rPr>
                <w:rFonts w:ascii="Times New Roman"/>
                <w:b w:val="false"/>
                <w:i w:val="false"/>
                <w:color w:val="000000"/>
                <w:sz w:val="20"/>
              </w:rPr>
              <w:t>
1.</w:t>
            </w:r>
          </w:p>
          <w:bookmarkEnd w:id="8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7"/>
          <w:p>
            <w:pPr>
              <w:spacing w:after="20"/>
              <w:ind w:left="20"/>
              <w:jc w:val="both"/>
            </w:pPr>
            <w:r>
              <w:rPr>
                <w:rFonts w:ascii="Times New Roman"/>
                <w:b w:val="false"/>
                <w:i w:val="false"/>
                <w:color w:val="000000"/>
                <w:sz w:val="20"/>
              </w:rPr>
              <w:t>
2.</w:t>
            </w:r>
          </w:p>
          <w:bookmarkEnd w:id="8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8"/>
          <w:p>
            <w:pPr>
              <w:spacing w:after="20"/>
              <w:ind w:left="20"/>
              <w:jc w:val="both"/>
            </w:pPr>
            <w:r>
              <w:rPr>
                <w:rFonts w:ascii="Times New Roman"/>
                <w:b w:val="false"/>
                <w:i w:val="false"/>
                <w:color w:val="000000"/>
                <w:sz w:val="20"/>
              </w:rPr>
              <w:t>
3.</w:t>
            </w:r>
          </w:p>
          <w:bookmarkEnd w:id="8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9"/>
          <w:p>
            <w:pPr>
              <w:spacing w:after="20"/>
              <w:ind w:left="20"/>
              <w:jc w:val="both"/>
            </w:pPr>
            <w:r>
              <w:rPr>
                <w:rFonts w:ascii="Times New Roman"/>
                <w:b w:val="false"/>
                <w:i w:val="false"/>
                <w:color w:val="000000"/>
                <w:sz w:val="20"/>
              </w:rPr>
              <w:t>
4.</w:t>
            </w:r>
          </w:p>
          <w:bookmarkEnd w:id="8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w:t>
      </w:r>
      <w:r>
        <w:br/>
      </w:r>
      <w:r>
        <w:rPr>
          <w:rFonts w:ascii="Times New Roman"/>
          <w:b w:val="false"/>
          <w:i w:val="false"/>
          <w:color w:val="000000"/>
          <w:sz w:val="28"/>
        </w:rPr>
        <w:t xml:space="preserve">
      </w:t>
      </w:r>
      <w:r>
        <w:rPr>
          <w:rFonts w:ascii="Times New Roman"/>
          <w:b w:val="false"/>
          <w:i w:val="false"/>
          <w:color w:val="000000"/>
          <w:sz w:val="28"/>
        </w:rPr>
        <w:t xml:space="preserve">-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r>
        <w:br/>
      </w:r>
      <w:r>
        <w:rPr>
          <w:rFonts w:ascii="Times New Roman"/>
          <w:b w:val="false"/>
          <w:i w:val="false"/>
          <w:color w:val="000000"/>
          <w:sz w:val="28"/>
        </w:rPr>
        <w:t xml:space="preserve">
      </w:t>
      </w:r>
      <w:r>
        <w:rPr>
          <w:rFonts w:ascii="Times New Roman"/>
          <w:b w:val="false"/>
          <w:i w:val="false"/>
          <w:color w:val="000000"/>
          <w:sz w:val="28"/>
        </w:rPr>
        <w:t>Мақсаттық көрсеткіштердің саны төрттен көп емес, оның ішінде жартысы 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2" w:id="9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90"/>
        </w:tc>
        <w:tc>
          <w:tcPr>
            <w:tcW w:w="6150" w:type="dxa"/>
            <w:tcBorders/>
            <w:tcMar>
              <w:top w:w="15" w:type="dxa"/>
              <w:left w:w="15" w:type="dxa"/>
              <w:bottom w:w="15" w:type="dxa"/>
              <w:right w:w="15" w:type="dxa"/>
            </w:tcMar>
            <w:vAlign w:val="center"/>
          </w:tcPr>
          <w:bookmarkStart w:name="z144" w:id="9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9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аудандық маңызы бар</w:t>
            </w:r>
            <w:r>
              <w:br/>
            </w:r>
            <w:r>
              <w:rPr>
                <w:rFonts w:ascii="Times New Roman"/>
                <w:b w:val="false"/>
                <w:i w:val="false"/>
                <w:color w:val="000000"/>
                <w:sz w:val="20"/>
              </w:rPr>
              <w:t>қала, ауылдық округтер әкімдері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202" w:id="92"/>
    <w:p>
      <w:pPr>
        <w:spacing w:after="0"/>
        <w:ind w:left="0"/>
        <w:jc w:val="both"/>
      </w:pPr>
      <w:r>
        <w:rPr>
          <w:rFonts w:ascii="Times New Roman"/>
          <w:b w:val="false"/>
          <w:i w:val="false"/>
          <w:color w:val="000000"/>
          <w:sz w:val="28"/>
        </w:rPr>
        <w:t>
      Нысан</w:t>
      </w:r>
    </w:p>
    <w:bookmarkEnd w:id="92"/>
    <w:bookmarkStart w:name="z149" w:id="93"/>
    <w:p>
      <w:pPr>
        <w:spacing w:after="0"/>
        <w:ind w:left="0"/>
        <w:jc w:val="left"/>
      </w:pPr>
      <w:r>
        <w:rPr>
          <w:rFonts w:ascii="Times New Roman"/>
          <w:b/>
          <w:i w:val="false"/>
          <w:color w:val="000000"/>
        </w:rPr>
        <w:t xml:space="preserve"> Бағалау парағы </w:t>
      </w:r>
    </w:p>
    <w:bookmarkEnd w:id="93"/>
    <w:bookmarkStart w:name="z150" w:id="94"/>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w:t>
      </w:r>
    </w:p>
    <w:bookmarkEnd w:id="94"/>
    <w:bookmarkStart w:name="z152" w:id="9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Лауазымдық міндеттерді орындау бағасы: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767"/>
        <w:gridCol w:w="1301"/>
        <w:gridCol w:w="1301"/>
        <w:gridCol w:w="882"/>
        <w:gridCol w:w="1474"/>
        <w:gridCol w:w="2169"/>
        <w:gridCol w:w="2169"/>
        <w:gridCol w:w="307"/>
        <w:gridCol w:w="66"/>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6"/>
          <w:p>
            <w:pPr>
              <w:spacing w:after="20"/>
              <w:ind w:left="20"/>
              <w:jc w:val="both"/>
            </w:pPr>
            <w:r>
              <w:rPr>
                <w:rFonts w:ascii="Times New Roman"/>
                <w:b w:val="false"/>
                <w:i w:val="false"/>
                <w:color w:val="000000"/>
                <w:sz w:val="20"/>
              </w:rPr>
              <w:t>
№ р/п</w:t>
            </w:r>
          </w:p>
          <w:bookmarkEnd w:id="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7"/>
          <w:p>
            <w:pPr>
              <w:spacing w:after="20"/>
              <w:ind w:left="20"/>
              <w:jc w:val="both"/>
            </w:pPr>
            <w:r>
              <w:rPr>
                <w:rFonts w:ascii="Times New Roman"/>
                <w:b w:val="false"/>
                <w:i w:val="false"/>
                <w:color w:val="000000"/>
                <w:sz w:val="20"/>
              </w:rPr>
              <w:t>
1</w:t>
            </w:r>
          </w:p>
          <w:bookmarkEnd w:id="97"/>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8"/>
          <w:p>
            <w:pPr>
              <w:spacing w:after="20"/>
              <w:ind w:left="20"/>
              <w:jc w:val="both"/>
            </w:pPr>
            <w:r>
              <w:rPr>
                <w:rFonts w:ascii="Times New Roman"/>
                <w:b w:val="false"/>
                <w:i w:val="false"/>
                <w:color w:val="000000"/>
                <w:sz w:val="20"/>
              </w:rPr>
              <w:t>
2</w:t>
            </w:r>
          </w:p>
          <w:bookmarkEnd w:id="98"/>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9"/>
          <w:p>
            <w:pPr>
              <w:spacing w:after="20"/>
              <w:ind w:left="20"/>
              <w:jc w:val="both"/>
            </w:pPr>
            <w:r>
              <w:rPr>
                <w:rFonts w:ascii="Times New Roman"/>
                <w:b w:val="false"/>
                <w:i w:val="false"/>
                <w:color w:val="000000"/>
                <w:sz w:val="20"/>
              </w:rPr>
              <w:t>
3</w:t>
            </w:r>
          </w:p>
          <w:bookmarkEnd w:id="99"/>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0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p>
          <w:bookmarkEnd w:id="10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аудандық маңызы бар</w:t>
            </w:r>
            <w:r>
              <w:br/>
            </w:r>
            <w:r>
              <w:rPr>
                <w:rFonts w:ascii="Times New Roman"/>
                <w:b w:val="false"/>
                <w:i w:val="false"/>
                <w:color w:val="000000"/>
                <w:sz w:val="20"/>
              </w:rPr>
              <w:t>қала, ауылдық округтер әкімдері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204" w:id="102"/>
    <w:p>
      <w:pPr>
        <w:spacing w:after="0"/>
        <w:ind w:left="0"/>
        <w:jc w:val="both"/>
      </w:pPr>
      <w:r>
        <w:rPr>
          <w:rFonts w:ascii="Times New Roman"/>
          <w:b w:val="false"/>
          <w:i w:val="false"/>
          <w:color w:val="000000"/>
          <w:sz w:val="28"/>
        </w:rPr>
        <w:t>
      Нысан</w:t>
      </w:r>
    </w:p>
    <w:bookmarkEnd w:id="102"/>
    <w:bookmarkStart w:name="z169" w:id="103"/>
    <w:p>
      <w:pPr>
        <w:spacing w:after="0"/>
        <w:ind w:left="0"/>
        <w:jc w:val="left"/>
      </w:pPr>
      <w:r>
        <w:rPr>
          <w:rFonts w:ascii="Times New Roman"/>
          <w:b/>
          <w:i w:val="false"/>
          <w:color w:val="000000"/>
        </w:rPr>
        <w:t xml:space="preserve">  Бағалау парағы </w:t>
      </w:r>
    </w:p>
    <w:bookmarkEnd w:id="103"/>
    <w:bookmarkStart w:name="z170" w:id="104"/>
    <w:p>
      <w:pPr>
        <w:spacing w:after="0"/>
        <w:ind w:left="0"/>
        <w:jc w:val="both"/>
      </w:pPr>
      <w:r>
        <w:rPr>
          <w:rFonts w:ascii="Times New Roman"/>
          <w:b w:val="false"/>
          <w:i w:val="false"/>
          <w:color w:val="000000"/>
          <w:sz w:val="28"/>
        </w:rPr>
        <w:t>
      _____________________жыл</w:t>
      </w:r>
      <w:r>
        <w:br/>
      </w:r>
      <w:r>
        <w:rPr>
          <w:rFonts w:ascii="Times New Roman"/>
          <w:b w:val="false"/>
          <w:i w:val="false"/>
          <w:color w:val="000000"/>
          <w:sz w:val="28"/>
        </w:rPr>
        <w:t xml:space="preserve">
      </w:t>
      </w:r>
      <w:r>
        <w:rPr>
          <w:rFonts w:ascii="Times New Roman"/>
          <w:b w:val="false"/>
          <w:i w:val="false"/>
          <w:color w:val="000000"/>
          <w:sz w:val="28"/>
        </w:rPr>
        <w:t>(бағаланатын жыл)</w:t>
      </w:r>
      <w:r>
        <w:br/>
      </w:r>
      <w:r>
        <w:rPr>
          <w:rFonts w:ascii="Times New Roman"/>
          <w:b w:val="false"/>
          <w:i w:val="false"/>
          <w:color w:val="000000"/>
          <w:sz w:val="28"/>
        </w:rPr>
        <w:t>
</w:t>
      </w:r>
    </w:p>
    <w:bookmarkEnd w:id="104"/>
    <w:bookmarkStart w:name="z172" w:id="10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Жеке жоспарды орындау бағасы: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685"/>
        <w:gridCol w:w="2535"/>
        <w:gridCol w:w="755"/>
        <w:gridCol w:w="2233"/>
        <w:gridCol w:w="2706"/>
        <w:gridCol w:w="1200"/>
        <w:gridCol w:w="1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6"/>
          <w:p>
            <w:pPr>
              <w:spacing w:after="20"/>
              <w:ind w:left="20"/>
              <w:jc w:val="both"/>
            </w:pPr>
            <w:r>
              <w:rPr>
                <w:rFonts w:ascii="Times New Roman"/>
                <w:b w:val="false"/>
                <w:i w:val="false"/>
                <w:color w:val="000000"/>
                <w:sz w:val="20"/>
              </w:rPr>
              <w:t>
№ р/с</w:t>
            </w:r>
            <w:r>
              <w:br/>
            </w:r>
          </w:p>
          <w:bookmarkEnd w:id="106"/>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7"/>
          <w:p>
            <w:pPr>
              <w:spacing w:after="20"/>
              <w:ind w:left="20"/>
              <w:jc w:val="both"/>
            </w:pPr>
            <w:r>
              <w:rPr>
                <w:rFonts w:ascii="Times New Roman"/>
                <w:b w:val="false"/>
                <w:i w:val="false"/>
                <w:color w:val="000000"/>
                <w:sz w:val="20"/>
              </w:rPr>
              <w:t>
1.</w:t>
            </w:r>
          </w:p>
          <w:bookmarkEnd w:id="107"/>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8"/>
          <w:p>
            <w:pPr>
              <w:spacing w:after="20"/>
              <w:ind w:left="20"/>
              <w:jc w:val="both"/>
            </w:pPr>
            <w:r>
              <w:rPr>
                <w:rFonts w:ascii="Times New Roman"/>
                <w:b w:val="false"/>
                <w:i w:val="false"/>
                <w:color w:val="000000"/>
                <w:sz w:val="20"/>
              </w:rPr>
              <w:t>
2.</w:t>
            </w:r>
          </w:p>
          <w:bookmarkEnd w:id="108"/>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9"/>
          <w:p>
            <w:pPr>
              <w:spacing w:after="20"/>
              <w:ind w:left="20"/>
              <w:jc w:val="both"/>
            </w:pPr>
            <w:r>
              <w:rPr>
                <w:rFonts w:ascii="Times New Roman"/>
                <w:b w:val="false"/>
                <w:i w:val="false"/>
                <w:color w:val="000000"/>
                <w:sz w:val="20"/>
              </w:rPr>
              <w:t>
3.</w:t>
            </w:r>
          </w:p>
          <w:bookmarkEnd w:id="109"/>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0"/>
          <w:p>
            <w:pPr>
              <w:spacing w:after="20"/>
              <w:ind w:left="20"/>
              <w:jc w:val="both"/>
            </w:pPr>
            <w:r>
              <w:rPr>
                <w:rFonts w:ascii="Times New Roman"/>
                <w:b w:val="false"/>
                <w:i w:val="false"/>
                <w:color w:val="000000"/>
                <w:sz w:val="20"/>
              </w:rPr>
              <w:t>
4.</w:t>
            </w:r>
          </w:p>
          <w:bookmarkEnd w:id="110"/>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1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аудандық маңызы бар</w:t>
            </w:r>
            <w:r>
              <w:br/>
            </w:r>
            <w:r>
              <w:rPr>
                <w:rFonts w:ascii="Times New Roman"/>
                <w:b w:val="false"/>
                <w:i w:val="false"/>
                <w:color w:val="000000"/>
                <w:sz w:val="20"/>
              </w:rPr>
              <w:t>қала, ауылдық округтер әкімдері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206" w:id="113"/>
    <w:p>
      <w:pPr>
        <w:spacing w:after="0"/>
        <w:ind w:left="0"/>
        <w:jc w:val="both"/>
      </w:pPr>
      <w:r>
        <w:rPr>
          <w:rFonts w:ascii="Times New Roman"/>
          <w:b w:val="false"/>
          <w:i w:val="false"/>
          <w:color w:val="000000"/>
          <w:sz w:val="28"/>
        </w:rPr>
        <w:t>
      Нысан</w:t>
      </w:r>
    </w:p>
    <w:bookmarkEnd w:id="113"/>
    <w:bookmarkStart w:name="z186" w:id="114"/>
    <w:p>
      <w:pPr>
        <w:spacing w:after="0"/>
        <w:ind w:left="0"/>
        <w:jc w:val="left"/>
      </w:pPr>
      <w:r>
        <w:rPr>
          <w:rFonts w:ascii="Times New Roman"/>
          <w:b/>
          <w:i w:val="false"/>
          <w:color w:val="000000"/>
        </w:rPr>
        <w:t xml:space="preserve"> Бағалау жөніндегі комиссия отырысының хаттамасы</w:t>
      </w:r>
    </w:p>
    <w:bookmarkEnd w:id="11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bookmarkStart w:name="z187" w:id="115"/>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xml:space="preserve">
      </w:t>
      </w:r>
      <w:r>
        <w:rPr>
          <w:rFonts w:ascii="Times New Roman"/>
          <w:b w:val="false"/>
          <w:i w:val="false"/>
          <w:color w:val="000000"/>
          <w:sz w:val="28"/>
        </w:rPr>
        <w:t>Бағалау нәтижелері</w:t>
      </w:r>
      <w:r>
        <w:br/>
      </w:r>
      <w:r>
        <w:rPr>
          <w:rFonts w:ascii="Times New Roman"/>
          <w:b w:val="false"/>
          <w:i w:val="false"/>
          <w:color w:val="000000"/>
          <w:sz w:val="28"/>
        </w:rPr>
        <w:t>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p>
          <w:bookmarkEnd w:id="116"/>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7"/>
          <w:p>
            <w:pPr>
              <w:spacing w:after="20"/>
              <w:ind w:left="20"/>
              <w:jc w:val="both"/>
            </w:pPr>
            <w:r>
              <w:rPr>
                <w:rFonts w:ascii="Times New Roman"/>
                <w:b w:val="false"/>
                <w:i w:val="false"/>
                <w:color w:val="000000"/>
                <w:sz w:val="20"/>
              </w:rPr>
              <w:t>
1.</w:t>
            </w:r>
          </w:p>
          <w:bookmarkEnd w:id="11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8"/>
          <w:p>
            <w:pPr>
              <w:spacing w:after="20"/>
              <w:ind w:left="20"/>
              <w:jc w:val="both"/>
            </w:pPr>
            <w:r>
              <w:rPr>
                <w:rFonts w:ascii="Times New Roman"/>
                <w:b w:val="false"/>
                <w:i w:val="false"/>
                <w:color w:val="000000"/>
                <w:sz w:val="20"/>
              </w:rPr>
              <w:t>
2.</w:t>
            </w:r>
          </w:p>
          <w:bookmarkEnd w:id="11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9"/>
          <w:p>
            <w:pPr>
              <w:spacing w:after="20"/>
              <w:ind w:left="20"/>
              <w:jc w:val="both"/>
            </w:pPr>
            <w:r>
              <w:rPr>
                <w:rFonts w:ascii="Times New Roman"/>
                <w:b w:val="false"/>
                <w:i w:val="false"/>
                <w:color w:val="000000"/>
                <w:sz w:val="20"/>
              </w:rPr>
              <w:t>
...</w:t>
            </w:r>
          </w:p>
          <w:bookmarkEnd w:id="11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0"/>
        <w:gridCol w:w="4106"/>
        <w:gridCol w:w="659"/>
        <w:gridCol w:w="6615"/>
      </w:tblGrid>
      <w:tr>
        <w:trPr>
          <w:trHeight w:val="30" w:hRule="atLeast"/>
        </w:trPr>
        <w:tc>
          <w:tcPr>
            <w:tcW w:w="920" w:type="dxa"/>
            <w:tcBorders/>
            <w:tcMar>
              <w:top w:w="15" w:type="dxa"/>
              <w:left w:w="15" w:type="dxa"/>
              <w:bottom w:w="15" w:type="dxa"/>
              <w:right w:w="15" w:type="dxa"/>
            </w:tcMar>
            <w:vAlign w:val="center"/>
          </w:tcPr>
          <w:bookmarkStart w:name="z196" w:id="120"/>
          <w:p>
            <w:pPr>
              <w:spacing w:after="20"/>
              <w:ind w:left="20"/>
              <w:jc w:val="both"/>
            </w:pPr>
            <w:r>
              <w:rPr>
                <w:rFonts w:ascii="Times New Roman"/>
                <w:b w:val="false"/>
                <w:i w:val="false"/>
                <w:color w:val="000000"/>
                <w:sz w:val="20"/>
              </w:rPr>
              <w:t>
Комиссия хатшысы:</w:t>
            </w:r>
          </w:p>
          <w:bookmarkEnd w:id="120"/>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cMar>
              <w:top w:w="15" w:type="dxa"/>
              <w:left w:w="15" w:type="dxa"/>
              <w:bottom w:w="15" w:type="dxa"/>
              <w:right w:w="15" w:type="dxa"/>
            </w:tcMar>
            <w:vAlign w:val="center"/>
          </w:tcPr>
          <w:bookmarkStart w:name="z198" w:id="121"/>
          <w:p>
            <w:pPr>
              <w:spacing w:after="20"/>
              <w:ind w:left="20"/>
              <w:jc w:val="both"/>
            </w:pPr>
            <w:r>
              <w:rPr>
                <w:rFonts w:ascii="Times New Roman"/>
                <w:b w:val="false"/>
                <w:i w:val="false"/>
                <w:color w:val="000000"/>
                <w:sz w:val="20"/>
              </w:rPr>
              <w:t>
Комиссия төрағасы:</w:t>
            </w:r>
          </w:p>
          <w:bookmarkEnd w:id="121"/>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cMar>
              <w:top w:w="15" w:type="dxa"/>
              <w:left w:w="15" w:type="dxa"/>
              <w:bottom w:w="15" w:type="dxa"/>
              <w:right w:w="15" w:type="dxa"/>
            </w:tcMar>
            <w:vAlign w:val="center"/>
          </w:tcPr>
          <w:bookmarkStart w:name="z200" w:id="122"/>
          <w:p>
            <w:pPr>
              <w:spacing w:after="20"/>
              <w:ind w:left="20"/>
              <w:jc w:val="both"/>
            </w:pPr>
            <w:r>
              <w:rPr>
                <w:rFonts w:ascii="Times New Roman"/>
                <w:b w:val="false"/>
                <w:i w:val="false"/>
                <w:color w:val="000000"/>
                <w:sz w:val="20"/>
              </w:rPr>
              <w:t>
Комиссия мүшесі:</w:t>
            </w:r>
          </w:p>
          <w:bookmarkEnd w:id="122"/>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