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ec0a" w14:textId="576e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2017 жылғы 18 сәуірдегі № 125 қаулысы. Жамбыл облысы Әділет департаментінде 2017 жылғы 2 мамырда № 3419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"Талас ауданы әкімдігінің Регламентін бекіту туралы" Талас аудандық әкімдігінің 2014 жылғы 15 шілдедегі № 265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10 қыркүйектегі № 85 (9515) аудандық "Талас тынысы" газетінде жарияланған), "Талас ауданы әкімдігінің Регламентін бекіту туралы" Талас ауданы әкімдігінің 2014 жылғы 15 шілдедегі № 265 қаулысына өзгеріс енгізу туралы" Талас аудандық әкімдігінің 2015 жылғы 28 қыркүйектегі № 429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12 желтоқсандағы № 145 (9695) аудандық "Талас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қамтамасыз ету аудан әкімінің аппарат басшысы У.Б.Алтынкоповқа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тіркелген күннен бастап күшіне енеді және оның алғашқы ресми жарияланғаннан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