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5858a" w14:textId="75585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ауқымдағы техногендік сипаттағы төтенше жағдай жариялау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ауданы әкімінің 2017 жылғы 11 мамырдағы № 16 шешімі. Жамбыл облысы Әділет департаментінде 2017 жылғы 11 мамырда № 3425 болып тіркелді. Күші жойылды - Жамбыл облысы Талас ауданы әкімінің 2017 жылғы 1 маусымдағы № 18 шешімімен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Талас ауданы әкімінің 01.06.2017 </w:t>
      </w:r>
      <w:r>
        <w:rPr>
          <w:rFonts w:ascii="Times New Roman"/>
          <w:b w:val="false"/>
          <w:i w:val="false"/>
          <w:color w:val="ff0000"/>
          <w:sz w:val="28"/>
        </w:rPr>
        <w:t>№ 18</w:t>
      </w:r>
      <w:r>
        <w:rPr>
          <w:rFonts w:ascii="Times New Roman"/>
          <w:b w:val="false"/>
          <w:i w:val="false"/>
          <w:color w:val="ff0000"/>
          <w:sz w:val="28"/>
        </w:rPr>
        <w:t xml:space="preserve"> шешімімен (алғашқы ресми жарияланған күнінен кейін күнтізбелік 10 күн өткен соң қолданысқа енгізіледі).</w:t>
      </w:r>
      <w:r>
        <w:br/>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 бабының</w:t>
      </w:r>
      <w:r>
        <w:rPr>
          <w:rFonts w:ascii="Times New Roman"/>
          <w:b w:val="false"/>
          <w:i w:val="false"/>
          <w:color w:val="000000"/>
          <w:sz w:val="28"/>
        </w:rPr>
        <w:t xml:space="preserve"> 1 тармағының 13) тармақшасына, Қазақстан Республикасының 2014 жылғы 11 сәуірдегі "Азаматтық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2014 жылғы 2 шілдедегі </w:t>
      </w:r>
      <w:r>
        <w:rPr>
          <w:rFonts w:ascii="Times New Roman"/>
          <w:b w:val="false"/>
          <w:i w:val="false"/>
          <w:color w:val="000000"/>
          <w:sz w:val="28"/>
        </w:rPr>
        <w:t>№ 756</w:t>
      </w:r>
      <w:r>
        <w:rPr>
          <w:rFonts w:ascii="Times New Roman"/>
          <w:b w:val="false"/>
          <w:i w:val="false"/>
          <w:color w:val="000000"/>
          <w:sz w:val="28"/>
        </w:rPr>
        <w:t xml:space="preserve"> "Табиғи және техногендiк сипаттағы төтенше жағдайлардың сыныптамасын белгілеу туралы" қаулысына сәйкес және Талас ауданының азаматтық қорғаныс төтенше жағдайларды алдын алу және жою жөніндегі комиссиясының кезектен тыс отырысының 2017 жылғы 12 сәуірдегі № 2 хаттамасы негізінде, Талас ауданының әкімі </w:t>
      </w:r>
      <w:r>
        <w:rPr>
          <w:rFonts w:ascii="Times New Roman"/>
          <w:b/>
          <w:i w:val="false"/>
          <w:color w:val="000000"/>
          <w:sz w:val="28"/>
        </w:rPr>
        <w:t>ШЕШІМ ҚАБЫЛДАДЫ:</w:t>
      </w:r>
    </w:p>
    <w:bookmarkEnd w:id="1"/>
    <w:bookmarkStart w:name="z6" w:id="2"/>
    <w:p>
      <w:pPr>
        <w:spacing w:after="0"/>
        <w:ind w:left="0"/>
        <w:jc w:val="both"/>
      </w:pPr>
      <w:r>
        <w:rPr>
          <w:rFonts w:ascii="Times New Roman"/>
          <w:b w:val="false"/>
          <w:i w:val="false"/>
          <w:color w:val="000000"/>
          <w:sz w:val="28"/>
        </w:rPr>
        <w:t xml:space="preserve">
      1. Жамбыл облысы Талас ауданының Ақкөл ауылдық округі Ақкөл ауылында, Үшарал ауылдық округі Үшарал ауылында, Берікқара ауылдық округі Турлыбай елді мекенінде жергілікті ауқымдағы техногендік сипаттағы төтенше жағдай жариялансын </w:t>
      </w:r>
    </w:p>
    <w:bookmarkEnd w:id="2"/>
    <w:bookmarkStart w:name="z7" w:id="3"/>
    <w:p>
      <w:pPr>
        <w:spacing w:after="0"/>
        <w:ind w:left="0"/>
        <w:jc w:val="both"/>
      </w:pPr>
      <w:r>
        <w:rPr>
          <w:rFonts w:ascii="Times New Roman"/>
          <w:b w:val="false"/>
          <w:i w:val="false"/>
          <w:color w:val="000000"/>
          <w:sz w:val="28"/>
        </w:rPr>
        <w:t>
      2. Осы шешімнің орындалуын бақылау аудан әкімінің орынбасары Серік Ералыұлы Дадабаевқа жүктелсін.</w:t>
      </w:r>
    </w:p>
    <w:bookmarkEnd w:id="3"/>
    <w:bookmarkStart w:name="z8"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Рысмендиев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