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47a90" w14:textId="9c47a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"Жамбыл облысы Талас ауданы әкімдігінің ветеринарлық бөлімі" коммуналдық мемлекеттік мекемесінің Ережесін бекіту туралы" Талас ауданы әкімдігінің 2015 жылғы 12 ақпандағы № 53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ауданы әкімдігінің 2017 жылғы 24 тамыздағы № 236 қаулысы. Жамбыл облысы Әділет департаментінде 2017 жылғы 12 қыркүйекте № 3522 болып тіркелді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"Жамбыл облысы Талас ауданы әкімдігінің ветеринарлық бөлімі" коммуналдық мемлекеттік мекемесінің Ережесін бекіту туралы" Талас ауданы әкімдігінің 2015 жылғы 12 ақпандағы </w:t>
      </w:r>
      <w:r>
        <w:rPr>
          <w:rFonts w:ascii="Times New Roman"/>
          <w:b w:val="false"/>
          <w:i w:val="false"/>
          <w:color w:val="000000"/>
          <w:sz w:val="28"/>
        </w:rPr>
        <w:t>№ 53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2545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жылдың 28 наурызында аудандық "Талас тынысы" газетінде жарияланған) қаулысының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бақылауды өзіме қалдырамын.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