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8f8b" w14:textId="8378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2017 жылғы 30 наурыздағы №102 қаулысы. Жамбыл облысы Әділет департаментінде 2017 жылғы 5 мамырда № 3423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Жамбыл облысы Шу ауданы әкімдігінің 03.08.2022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"Ішкі сауда қағидаларын бекіту туралы" Қазақстан Республикасы Ұлттық экономика министрі міндетін атқарушының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11148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Ішкі сауда қағидаларының 50-1-тармағына сәйкес,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Жамбыл облысы Шу ауданы әкімдігінің 03.08.2022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Шу ауданының аумағында стационарлық емес сауда объектілерін орналастыру орындары айқындалсын және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Жамбыл облысы Шу ауданы әкімдігінің 03.08.2022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Әлихан Әбілашұлы Балқыбековке жүктелсін.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әдiлет органдарында мемлекеттiк тiркелген күннен бастап күшiне енедi және оның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 ауданы әкімдігінің 2017 жылғы 30 наурыздағы "Шу ауданы аумағында </w:t>
      </w:r>
      <w:r>
        <w:rPr>
          <w:rFonts w:ascii="Times New Roman"/>
          <w:b w:val="false"/>
          <w:i w:val="false"/>
          <w:color w:val="000000"/>
          <w:sz w:val="28"/>
        </w:rPr>
        <w:t>стационарлық емес сауда объектілерін орналастыру орындарын бекіту туралы" №102 қаулысына келісім парағы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"Жамбыл облысы ішкі істер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департаментінің Шу аудандық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бөлімі" мемлекеттік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Ш. Жапабаев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наурыз 2017 жыл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Тұтынушылардың құқықтарын қорғау комитетінің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тұтынушылардың құқықтарын қорғау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Департаментінің "Шу ауданы бойынша тұтынушылар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құқығын қорғау басқармасы"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бастығы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Болотин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наурыз 2017 жыл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№102 қаулысына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ауданының аумағында стационарлық емес сауда объектілерін орналастыру орындары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Жамбыл облысы Шу ауданы әкімдігінің 03.08.2022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шу ауылдық округі, Белбасар ауылы, Шалибек Әзімбай көшесі, № 69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ауылдық округі, Мойынқұм ауылы, Сәду Шәкіров көшесі, "Аслан"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"Аслан"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округі, Ақсу ауылы, Сәкен Сейфуллин көшесі, "Күлжахан" тойханасының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"Күлжахан" тойханасы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Бірлікүстем ауылдық округі, Бірлікүстем ауылы, Жарылқасын Масатбаев көшесі, № 28 үйдің сол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"Әдемі"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 ауылдық округі, Көкқайнар ауылы, Бұтабай Қосқұлақ көшесі, № 2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Бірлік ауылы, Мерке-Бурылбайтал тасжолының бойында орналасқан "Ақжол"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ауылдық округі, Абай ауылы, Жақсыбай Жантөбетов көшесі, № 46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Далақайнар ауылы, Төле би көшесі, № 4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 ауылдық округі, Шоқпар ауылы, Балуан Шолақ көшесі, "Зейнеп"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"Зейнеп"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