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a56f" w14:textId="23da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2017 жылғы 28 шілдедегі № 268 қаулысы. Жамбыл облысы Әділет департаментінде 2017 жылғы 31 тамызда № 3518 болып тіркелді. Күші жойылды - Жамбыл облысы Шу ауданы әкімдігінің 2018 жылғы 13 желтоқсандағы № 459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ауданы әкімдігінің 13.12.2018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атаулары мен индекстері осы қаулының қосымшасына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Шу аудан әкімдігінің 2016 жылғы 25 сәуірдегі "Шу ауданының аудандық маңызы бар жалпыға ортақ пайдаланылатын автомобиль жолының тізбесін, атаулары мен индекстерін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3071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 маусымында "Шу өңірі" газетінде, 2016 жылдың 30 мамырында "Әділет" ақпараттық-құқықтық жүйесінде жарияланған) күші жойылған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Нұрлан Сегізбайұлы Жақсыбаевқа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"Шу ауданының аудандық маңызы бар жалпыға ортақ пайдаланылатын автомобиль жолдарының тізбесін, атаулары мен индекстерін бекіту туралы" Шу ауданы әкімдігінің 2017 жылғы 28 шілдедегі № 268 қаулысына келісім парағы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құрылыс,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басқармасының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Ахатаев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04.08. 2017 жыл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28 шілдедегі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ауданының аудандық маңызы бар жалпыға ортақ пайдаланылатын автомобиль жолдарының тізбесі, атаулары мен индекстері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4134"/>
        <w:gridCol w:w="4451"/>
        <w:gridCol w:w="2290"/>
      </w:tblGrid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 кіреберіс (0-11,0)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 кіреберіс (0-3,0)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(0-3,5)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ауылына кіреберіс (0-1,0)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ауылына кіреберіс (0-8,1)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 (0-2,6)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су қоймасына кіреберіс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ауылына кіреберіс (0-4,5)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 ауылына кіреберіс (0-2,0)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кіреберіс (0-2,2)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ауылына кіреберіс (0-1,7)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кіреберіс (0-0,9)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ауылына кіреберіс (0-1,6)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ауылына кіреберіс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ауылына кіреберіс (0-5,0)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Шоқпар-Бел бекеті (0-30,0)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Шолақ-Жиделі (0-17,3)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– Оразалы батыр (0-8,7)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батыр – Ақсу (0-15,5)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Жаңажол-Белбасар (0-11,8)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ауылына кіре беріс (0-3,6)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ауылына кіре беріс (0-0,8)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