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e8ed" w14:textId="70ae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Шу ауданы әкімдігінің 2017 жылғы 25 қаңтардағы №11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2017 жылғы 14 қыркүйектегі № 318 қаулысы. Жамбыл облысы Әділет департаментінде 2017 жылғы 27 қыркүйекте № 3533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Заңына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Шу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Шу ауданы әкімдігінің 2017 жылғы 25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тізіліміне </w:t>
      </w:r>
      <w:r>
        <w:rPr>
          <w:rFonts w:ascii="Times New Roman"/>
          <w:b w:val="false"/>
          <w:i w:val="false"/>
          <w:color w:val="000000"/>
          <w:sz w:val="28"/>
        </w:rPr>
        <w:t>№ 3326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11 наурызында "Шу өңірі" газетінде, 2017 жылдың 13 наурызында "Әділет" ақпараттық-құқықтық жүйесінде жарияланған) келесі өзгерістер енгізілсін: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қаулының орындалуын бақылау аудан әкімінің орынбасары Ербол Еркінұлы Аймамбетовке жүктелсін.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318 қаулысына қосымша 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тапсырысын жан басына шаққандағы қаржыландыру және ата-ананың ақы төлеу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987"/>
        <w:gridCol w:w="1634"/>
        <w:gridCol w:w="1755"/>
        <w:gridCol w:w="3188"/>
        <w:gridCol w:w="1402"/>
        <w:gridCol w:w="1023"/>
      </w:tblGrid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тапсырысы, (орын) оның ішінде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айға жан басына шаққандағы қаржыландыру мөлшері, (теңге), оның ішінде 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қаржыландырылатын (орын саны)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тәрбие ұйымдарының қызметін қамтамасыз ету" бағдарламасы арқылы қаржыландырылатын (орын саны)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асыру" бағдарламасы арқылы қаржыландыру (теңге)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қаржыландырылатын балабақшалар мен шағын орталықтарды қосымша "Мектепке дейінгі тәрбие ұйымдарының қызметін қамтамасыз ету" бағдарламасы арқылы қаржыландыру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тәрбие ұйымдарының қызметін қамтамасыз ету бағдарламасы арқылы қаржыландыру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мемлекеттік ұйымдар (шағын орталық)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 күндік шағын орталықтар</w:t>
            </w:r>
          </w:p>
          <w:bookmarkEnd w:id="8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9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қаласындағы шағын орталықтар</w:t>
            </w:r>
          </w:p>
          <w:bookmarkEnd w:id="10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  <w:bookmarkEnd w:id="11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мемлекеттік ұйымдар (балабақшалар)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Айналайын балабақшасы" мемлекеттік коммуналдық қазыналық кәсіпорыны </w:t>
            </w:r>
          </w:p>
          <w:bookmarkEnd w:id="12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Ақбөпе балабақшасы" мемлекеттік коммуналдық қазыналық кәсіпорыны </w:t>
            </w:r>
          </w:p>
          <w:bookmarkEnd w:id="13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Ақбота балабақшасы" мемлекеттік коммуналдық қазыналық кәсіпорыны </w:t>
            </w:r>
          </w:p>
          <w:bookmarkEnd w:id="14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Ақерке балабақшасы" мемлекеттік коммуналдық қазыналық кәсіпорыны </w:t>
            </w:r>
          </w:p>
          <w:bookmarkEnd w:id="15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Аққайын балабақшасы" мемлекеттік коммуналдық қазыналық кәсіпорыны </w:t>
            </w:r>
          </w:p>
          <w:bookmarkEnd w:id="16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Алпамыс балабақшасы" мемлекеттік коммуналдық қазыналық кәсіпорыны </w:t>
            </w:r>
          </w:p>
          <w:bookmarkEnd w:id="17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Әсем балабақшасы" мемлекеттік коммуналдық қазыналық кәсіпорыны </w:t>
            </w:r>
          </w:p>
          <w:bookmarkEnd w:id="18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Астана балабақшасы" мемлекеттік коммуналдық қазыналық кәсіпорыны </w:t>
            </w:r>
          </w:p>
          <w:bookmarkEnd w:id="19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Бәйтерек балабақшасы" мемлекеттік коммуналдық қазыналық кәсіпорыны </w:t>
            </w:r>
          </w:p>
          <w:bookmarkEnd w:id="20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Бәйшешек балабақшасы" мемлекеттік коммуналдық қазыналық кәсіпорыны </w:t>
            </w:r>
          </w:p>
          <w:bookmarkEnd w:id="21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Балапан балабақшасы" мемлекеттік коммуналдық қазыналық кәсіпорыны </w:t>
            </w:r>
          </w:p>
          <w:bookmarkEnd w:id="22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Балауса балабақшасы" мемлекеттік коммуналдық қазыналық кәсіпорыны </w:t>
            </w:r>
          </w:p>
          <w:bookmarkEnd w:id="23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Балдаурен балабақшасы" мемлекеттік коммуналдық қазыналық кәсіпорыны </w:t>
            </w:r>
          </w:p>
          <w:bookmarkEnd w:id="24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Балдырған балабақшасы" мемлекеттік коммуналдық қазыналық кәсіпорыны </w:t>
            </w:r>
          </w:p>
          <w:bookmarkEnd w:id="25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Бұлбұл балабақшасы" мемлекеттік коммуналдық қазыналық кәсіпорыны </w:t>
            </w:r>
          </w:p>
          <w:bookmarkEnd w:id="26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Ертөстік балабақшасы" мемлекеттік коммуналдық қазыналық кәсіпорыны </w:t>
            </w:r>
          </w:p>
          <w:bookmarkEnd w:id="27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Жұлдыз балабақшасы" мемлекеттік коммуналдық қазыналық кәсіпорыны </w:t>
            </w:r>
          </w:p>
          <w:bookmarkEnd w:id="28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Қарлығаш балабақшасы" мемлекеттік коммуналдық қазыналық кәсіпорыны </w:t>
            </w:r>
          </w:p>
          <w:bookmarkEnd w:id="29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Кәусар балабақшасы" мемлекеттік коммуналдық қазыналық кәсіпорыны </w:t>
            </w:r>
          </w:p>
          <w:bookmarkEnd w:id="30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Қосқұдық балабақшасы" мемлекеттік коммуналдық қазыналық кәсіпорыны </w:t>
            </w:r>
          </w:p>
          <w:bookmarkEnd w:id="31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Қуаныш балабақшасы" мемлекеттік коммуналдық қазыналық кәсіпорыны </w:t>
            </w:r>
          </w:p>
          <w:bookmarkEnd w:id="32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Мөлдір балабақшасы" мемлекеттік коммуналдық қазыналық кәсіпорыны </w:t>
            </w:r>
          </w:p>
          <w:bookmarkEnd w:id="33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ауданы әкімдігінің білім бөлімінің Раушан балабақшасы" мемлекеттік коммуналдық қазыналық кәсіпорыны </w:t>
            </w:r>
          </w:p>
          <w:bookmarkEnd w:id="34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жекеменшік ұйымдар (балабақшалар)</w:t>
            </w:r>
          </w:p>
          <w:bookmarkEnd w:id="35"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"Әсия - Әлемі"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"Әсия - Әлемі" балабақшасы</w:t>
            </w:r>
          </w:p>
          <w:bookmarkEnd w:id="36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"Біржан - Нұрдаулет"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"Нұрдәулет" балабақшасы</w:t>
            </w:r>
          </w:p>
          <w:bookmarkEnd w:id="37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Марк"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балабақшасы</w:t>
            </w:r>
          </w:p>
          <w:bookmarkEnd w:id="38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"Алдияр-Даниял"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"Інжу" балабақшасы</w:t>
            </w:r>
          </w:p>
          <w:bookmarkEnd w:id="39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