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6a1b" w14:textId="8876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Шу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2017 жылғы 9 қазандағы № 352 қаулысы. Жамбыл облысы Әділет департаментінде 2017 жылғы 18 қазанда № 3547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Шу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Шу ауданы әкімдігінің кейбір қаулыларының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Ботабеков Төленді Санақұлына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9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 ауданы әкімдігінің күші жойылды деп танылған қаулыларының тізімі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 Шу ауданы әкімінің аппараты" коммуналдық мемлекеттік мекемесінің Ережесін бекіту туралы" Шу ауданы әкімдігінің 2015 жылғы 19 қаңтардағы </w:t>
      </w:r>
      <w:r>
        <w:rPr>
          <w:rFonts w:ascii="Times New Roman"/>
          <w:b w:val="false"/>
          <w:i w:val="false"/>
          <w:color w:val="000000"/>
          <w:sz w:val="28"/>
        </w:rPr>
        <w:t>№12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тізіліміне 2015 жылы 05 ақпанда </w:t>
      </w:r>
      <w:r>
        <w:rPr>
          <w:rFonts w:ascii="Times New Roman"/>
          <w:b w:val="false"/>
          <w:i w:val="false"/>
          <w:color w:val="000000"/>
          <w:sz w:val="28"/>
        </w:rPr>
        <w:t>№2496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"Жамбыл облысы Шу ауданының Шу қаласы, ауылдық округтер және ауылдар әкімі аппараттарының Ережелерін бекіту туралы" Шу ауданы әкімдігінің 2015 жылғы 11 ақпандағы </w:t>
      </w:r>
      <w:r>
        <w:rPr>
          <w:rFonts w:ascii="Times New Roman"/>
          <w:b w:val="false"/>
          <w:i w:val="false"/>
          <w:color w:val="000000"/>
          <w:sz w:val="28"/>
        </w:rPr>
        <w:t>№86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тізіліміне 2015 жылы 11 наурызда </w:t>
      </w:r>
      <w:r>
        <w:rPr>
          <w:rFonts w:ascii="Times New Roman"/>
          <w:b w:val="false"/>
          <w:i w:val="false"/>
          <w:color w:val="000000"/>
          <w:sz w:val="28"/>
        </w:rPr>
        <w:t>№2562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18 наурызда "Шу өңірі" газетінде жарияланған).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"Жамбыл облысы Шу ауданының Шу қаласы, ауылдық округтер және ауылдар әкімі аппараттарының Ережелерін бекіту туралы" Шу ауданы әкімдігінің 2015 жылғы 11 ақпандағы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өзгерістер енгізу туралы" Шу ауданы әкімдігінің 2015 жылғы 29 маусымдағы №242 қаулысы (Нормативтік құқықтық актілердің мемлекеттік тіркеу тізіліміне 2015 жылы 04 тамызда </w:t>
      </w:r>
      <w:r>
        <w:rPr>
          <w:rFonts w:ascii="Times New Roman"/>
          <w:b w:val="false"/>
          <w:i w:val="false"/>
          <w:color w:val="000000"/>
          <w:sz w:val="28"/>
        </w:rPr>
        <w:t>№2715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12 тамызында "Шу өңірі" газетінде жарияланған).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"Жамбыл облысы Шу ауданының Шу қаласы, ауылдық округтер және ауылдар әкімі аппараттарының Ережелерін бекіту туралы" Шу ауданы әкімдігінің 2015 жылғы 11 ақпандағы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толықтыру енгізу туралы" Шу ауданы әкімдігінің 2015 жылғы 01 қазандағы №364 қаулысы (Нормативтік құқықтық актілердің мемлекеттік тіркеу тізіліміне 2015 жылы 14 қазанда </w:t>
      </w:r>
      <w:r>
        <w:rPr>
          <w:rFonts w:ascii="Times New Roman"/>
          <w:b w:val="false"/>
          <w:i w:val="false"/>
          <w:color w:val="000000"/>
          <w:sz w:val="28"/>
        </w:rPr>
        <w:t>№2803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21 қазанында "Шу өңірі" газетінде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